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098" w:rsidRDefault="00210098" w:rsidP="00146A45">
      <w:pPr>
        <w:pStyle w:val="Tytu"/>
        <w:rPr>
          <w:rFonts w:ascii="Arial" w:hAnsi="Arial" w:cs="Arial"/>
          <w:sz w:val="24"/>
        </w:rPr>
      </w:pPr>
    </w:p>
    <w:p w:rsidR="00F41FF3" w:rsidRPr="00BA6A2E" w:rsidRDefault="00F41FF3" w:rsidP="00202F5B">
      <w:pPr>
        <w:pStyle w:val="Tytu"/>
        <w:jc w:val="right"/>
        <w:rPr>
          <w:rFonts w:ascii="Arial" w:hAnsi="Arial" w:cs="Arial"/>
          <w:sz w:val="20"/>
        </w:rPr>
      </w:pPr>
      <w:r w:rsidRPr="00BA6A2E">
        <w:rPr>
          <w:rFonts w:ascii="Arial" w:hAnsi="Arial" w:cs="Arial"/>
          <w:sz w:val="20"/>
        </w:rPr>
        <w:t>Załącznik nr 1</w:t>
      </w:r>
    </w:p>
    <w:p w:rsidR="00F41FF3" w:rsidRPr="00BA6A2E" w:rsidRDefault="00F41FF3" w:rsidP="00F41FF3">
      <w:pPr>
        <w:pStyle w:val="Tekstpodstawowy"/>
        <w:jc w:val="right"/>
        <w:rPr>
          <w:rFonts w:ascii="Arial" w:hAnsi="Arial" w:cs="Arial"/>
          <w:b/>
          <w:sz w:val="20"/>
        </w:rPr>
      </w:pPr>
      <w:r w:rsidRPr="00BA6A2E">
        <w:rPr>
          <w:rFonts w:ascii="Arial" w:hAnsi="Arial" w:cs="Arial"/>
          <w:b/>
          <w:sz w:val="20"/>
        </w:rPr>
        <w:t>do SIWZ</w:t>
      </w:r>
    </w:p>
    <w:p w:rsidR="00F41FF3" w:rsidRPr="00BA6A2E" w:rsidRDefault="00F41FF3" w:rsidP="00F41FF3">
      <w:pPr>
        <w:ind w:left="340"/>
        <w:jc w:val="both"/>
        <w:rPr>
          <w:rFonts w:ascii="Arial" w:hAnsi="Arial" w:cs="Arial"/>
          <w:sz w:val="20"/>
        </w:rPr>
      </w:pPr>
      <w:r w:rsidRPr="00BA6A2E">
        <w:rPr>
          <w:rFonts w:ascii="Arial" w:hAnsi="Arial" w:cs="Arial"/>
          <w:sz w:val="20"/>
        </w:rPr>
        <w:t>.............................................</w:t>
      </w:r>
    </w:p>
    <w:p w:rsidR="00F41FF3" w:rsidRPr="0093593D" w:rsidRDefault="00F41FF3" w:rsidP="0093593D">
      <w:pPr>
        <w:ind w:left="340"/>
        <w:jc w:val="both"/>
        <w:rPr>
          <w:rFonts w:ascii="Arial" w:hAnsi="Arial" w:cs="Arial"/>
          <w:sz w:val="14"/>
        </w:rPr>
      </w:pPr>
      <w:r w:rsidRPr="00BA6A2E">
        <w:rPr>
          <w:rFonts w:ascii="Arial" w:hAnsi="Arial" w:cs="Arial"/>
          <w:sz w:val="14"/>
        </w:rPr>
        <w:t>(pieczątka firmowa Wykonawcy)</w:t>
      </w:r>
    </w:p>
    <w:p w:rsidR="00A042E3" w:rsidRDefault="00A042E3" w:rsidP="002C331F">
      <w:pPr>
        <w:pStyle w:val="Tytu"/>
        <w:jc w:val="left"/>
        <w:rPr>
          <w:rFonts w:ascii="Arial" w:hAnsi="Arial" w:cs="Arial"/>
          <w:sz w:val="20"/>
          <w:szCs w:val="22"/>
        </w:rPr>
      </w:pPr>
    </w:p>
    <w:p w:rsidR="002C331F" w:rsidRPr="002C331F" w:rsidRDefault="002C331F" w:rsidP="002C331F">
      <w:pPr>
        <w:pStyle w:val="Tytu"/>
        <w:jc w:val="left"/>
        <w:rPr>
          <w:rFonts w:ascii="Arial" w:hAnsi="Arial" w:cs="Arial"/>
          <w:sz w:val="20"/>
          <w:szCs w:val="22"/>
        </w:rPr>
      </w:pPr>
      <w:r w:rsidRPr="002C331F">
        <w:rPr>
          <w:rFonts w:ascii="Arial" w:hAnsi="Arial" w:cs="Arial"/>
          <w:sz w:val="20"/>
          <w:szCs w:val="22"/>
        </w:rPr>
        <w:t>nr sprawy RRG.271.</w:t>
      </w:r>
      <w:r w:rsidR="00AF28BC">
        <w:rPr>
          <w:rFonts w:ascii="Arial" w:hAnsi="Arial" w:cs="Arial"/>
          <w:sz w:val="20"/>
          <w:szCs w:val="22"/>
        </w:rPr>
        <w:t>2</w:t>
      </w:r>
      <w:r w:rsidRPr="002C331F">
        <w:rPr>
          <w:rFonts w:ascii="Arial" w:hAnsi="Arial" w:cs="Arial"/>
          <w:sz w:val="20"/>
          <w:szCs w:val="22"/>
        </w:rPr>
        <w:t>.201</w:t>
      </w:r>
      <w:r w:rsidR="00AF28BC">
        <w:rPr>
          <w:rFonts w:ascii="Arial" w:hAnsi="Arial" w:cs="Arial"/>
          <w:sz w:val="20"/>
          <w:szCs w:val="22"/>
        </w:rPr>
        <w:t>8</w:t>
      </w:r>
      <w:r w:rsidR="00742214">
        <w:rPr>
          <w:rFonts w:ascii="Arial" w:hAnsi="Arial" w:cs="Arial"/>
          <w:sz w:val="20"/>
          <w:szCs w:val="22"/>
        </w:rPr>
        <w:t>.</w:t>
      </w:r>
      <w:r w:rsidR="00C3517F">
        <w:rPr>
          <w:rFonts w:ascii="Arial" w:hAnsi="Arial" w:cs="Arial"/>
          <w:sz w:val="20"/>
          <w:szCs w:val="22"/>
        </w:rPr>
        <w:t>AR</w:t>
      </w:r>
    </w:p>
    <w:p w:rsidR="0093593D" w:rsidRDefault="0093593D" w:rsidP="0093593D">
      <w:pPr>
        <w:contextualSpacing/>
        <w:rPr>
          <w:rFonts w:ascii="Arial" w:hAnsi="Arial" w:cs="Arial"/>
          <w:b/>
          <w:sz w:val="20"/>
          <w:szCs w:val="20"/>
          <w:lang w:eastAsia="en-US"/>
        </w:rPr>
      </w:pPr>
    </w:p>
    <w:p w:rsidR="0093593D" w:rsidRPr="00A042E3" w:rsidRDefault="0093593D" w:rsidP="00DE67A8">
      <w:pPr>
        <w:spacing w:line="276" w:lineRule="auto"/>
        <w:ind w:left="6381"/>
        <w:contextualSpacing/>
        <w:rPr>
          <w:rFonts w:ascii="Arial" w:hAnsi="Arial" w:cs="Arial"/>
          <w:b/>
          <w:sz w:val="22"/>
          <w:szCs w:val="20"/>
          <w:lang w:eastAsia="en-US"/>
        </w:rPr>
      </w:pPr>
      <w:r w:rsidRPr="00A042E3">
        <w:rPr>
          <w:rFonts w:ascii="Arial" w:hAnsi="Arial" w:cs="Arial"/>
          <w:b/>
          <w:sz w:val="22"/>
          <w:szCs w:val="20"/>
          <w:lang w:eastAsia="en-US"/>
        </w:rPr>
        <w:t>Gmina Krośniewice</w:t>
      </w:r>
    </w:p>
    <w:p w:rsidR="0093593D" w:rsidRPr="00A042E3" w:rsidRDefault="0093593D" w:rsidP="00DE67A8">
      <w:pPr>
        <w:spacing w:line="276" w:lineRule="auto"/>
        <w:ind w:left="6381"/>
        <w:contextualSpacing/>
        <w:rPr>
          <w:rFonts w:ascii="Arial" w:hAnsi="Arial" w:cs="Arial"/>
          <w:b/>
          <w:sz w:val="22"/>
          <w:szCs w:val="20"/>
          <w:lang w:eastAsia="en-US"/>
        </w:rPr>
      </w:pPr>
      <w:r w:rsidRPr="00A042E3">
        <w:rPr>
          <w:rFonts w:ascii="Arial" w:hAnsi="Arial" w:cs="Arial"/>
          <w:b/>
          <w:sz w:val="22"/>
          <w:szCs w:val="20"/>
          <w:lang w:eastAsia="en-US"/>
        </w:rPr>
        <w:t>ul. Poznańska 5</w:t>
      </w:r>
    </w:p>
    <w:p w:rsidR="0093593D" w:rsidRPr="00A042E3" w:rsidRDefault="0093593D" w:rsidP="00DE67A8">
      <w:pPr>
        <w:spacing w:line="276" w:lineRule="auto"/>
        <w:ind w:left="6381"/>
        <w:contextualSpacing/>
        <w:rPr>
          <w:rFonts w:ascii="Arial" w:hAnsi="Arial" w:cs="Arial"/>
          <w:b/>
          <w:sz w:val="22"/>
          <w:szCs w:val="20"/>
          <w:u w:val="single"/>
          <w:lang w:eastAsia="en-US"/>
        </w:rPr>
      </w:pPr>
      <w:r w:rsidRPr="00A042E3">
        <w:rPr>
          <w:rFonts w:ascii="Arial" w:hAnsi="Arial" w:cs="Arial"/>
          <w:b/>
          <w:sz w:val="22"/>
          <w:szCs w:val="20"/>
          <w:u w:val="single"/>
          <w:lang w:eastAsia="en-US"/>
        </w:rPr>
        <w:t>99-340 Krośniewice</w:t>
      </w:r>
    </w:p>
    <w:p w:rsidR="0093593D" w:rsidRPr="0093593D" w:rsidRDefault="0093593D" w:rsidP="0093593D">
      <w:pPr>
        <w:rPr>
          <w:lang w:eastAsia="en-US"/>
        </w:rPr>
      </w:pPr>
    </w:p>
    <w:p w:rsidR="00F41FF3" w:rsidRPr="00BA6A2E" w:rsidRDefault="00F41FF3" w:rsidP="00F41FF3">
      <w:pPr>
        <w:pStyle w:val="Nagwek7"/>
        <w:spacing w:line="360" w:lineRule="auto"/>
        <w:rPr>
          <w:rFonts w:ascii="Arial" w:hAnsi="Arial" w:cs="Arial"/>
          <w:i w:val="0"/>
          <w:sz w:val="22"/>
        </w:rPr>
      </w:pPr>
      <w:r w:rsidRPr="00BA6A2E">
        <w:rPr>
          <w:rFonts w:ascii="Arial" w:hAnsi="Arial" w:cs="Arial"/>
          <w:i w:val="0"/>
          <w:sz w:val="22"/>
        </w:rPr>
        <w:t>OFERT</w:t>
      </w:r>
      <w:r w:rsidR="00A042E3">
        <w:rPr>
          <w:rFonts w:ascii="Arial" w:hAnsi="Arial" w:cs="Arial"/>
          <w:i w:val="0"/>
          <w:sz w:val="22"/>
        </w:rPr>
        <w:t>A</w:t>
      </w:r>
      <w:r w:rsidRPr="00BA6A2E">
        <w:rPr>
          <w:rFonts w:ascii="Arial" w:hAnsi="Arial" w:cs="Arial"/>
          <w:i w:val="0"/>
          <w:sz w:val="22"/>
        </w:rPr>
        <w:t xml:space="preserve"> </w:t>
      </w:r>
    </w:p>
    <w:p w:rsidR="00F41FF3" w:rsidRDefault="00F41FF3" w:rsidP="00F44CEF">
      <w:pPr>
        <w:pStyle w:val="Nagwek7"/>
        <w:spacing w:line="360" w:lineRule="auto"/>
        <w:rPr>
          <w:rFonts w:ascii="Arial" w:hAnsi="Arial" w:cs="Arial"/>
          <w:i w:val="0"/>
          <w:sz w:val="22"/>
        </w:rPr>
      </w:pPr>
      <w:r w:rsidRPr="00BA6A2E">
        <w:rPr>
          <w:rFonts w:ascii="Arial" w:hAnsi="Arial" w:cs="Arial"/>
          <w:i w:val="0"/>
          <w:sz w:val="22"/>
        </w:rPr>
        <w:t>z dnia …………………….……..</w:t>
      </w:r>
    </w:p>
    <w:p w:rsidR="00F44CEF" w:rsidRPr="00F44CEF" w:rsidRDefault="00F44CEF" w:rsidP="00F44CEF">
      <w:pPr>
        <w:rPr>
          <w:lang w:eastAsia="en-US"/>
        </w:rPr>
      </w:pPr>
    </w:p>
    <w:p w:rsidR="003F4689" w:rsidRDefault="003F4689" w:rsidP="003F4689">
      <w:pPr>
        <w:jc w:val="both"/>
        <w:rPr>
          <w:rFonts w:ascii="Arial" w:hAnsi="Arial" w:cs="Arial"/>
          <w:sz w:val="18"/>
          <w:szCs w:val="18"/>
        </w:rPr>
      </w:pPr>
      <w:r>
        <w:rPr>
          <w:rFonts w:ascii="Arial" w:hAnsi="Arial" w:cs="Arial"/>
          <w:sz w:val="20"/>
        </w:rPr>
        <w:t xml:space="preserve">Nazwa i siedziba Wykonawcy/Wykonawców w przypadku składania oferty wspólnej* </w:t>
      </w:r>
      <w:r w:rsidRPr="00695772">
        <w:rPr>
          <w:rFonts w:ascii="Arial" w:hAnsi="Arial" w:cs="Arial"/>
          <w:sz w:val="18"/>
          <w:szCs w:val="18"/>
        </w:rPr>
        <w:t>(w przypadku składania oferty wspólnej należy podać dane wszystkich wykonawców)</w:t>
      </w:r>
    </w:p>
    <w:p w:rsidR="00627656" w:rsidRPr="00695772" w:rsidRDefault="00627656" w:rsidP="003F4689">
      <w:pPr>
        <w:jc w:val="both"/>
        <w:rPr>
          <w:rFonts w:ascii="Arial" w:hAnsi="Arial" w:cs="Arial"/>
          <w:sz w:val="18"/>
          <w:szCs w:val="18"/>
        </w:rPr>
      </w:pPr>
    </w:p>
    <w:p w:rsidR="003F4689" w:rsidRPr="00F0771F" w:rsidRDefault="003F4689" w:rsidP="003F4689">
      <w:pPr>
        <w:spacing w:line="360" w:lineRule="auto"/>
        <w:jc w:val="both"/>
        <w:rPr>
          <w:rFonts w:ascii="Arial" w:hAnsi="Arial" w:cs="Arial"/>
          <w:sz w:val="20"/>
          <w:lang w:val="de-DE"/>
        </w:rPr>
      </w:pPr>
      <w:r w:rsidRPr="00F0771F">
        <w:rPr>
          <w:rFonts w:ascii="Arial" w:hAnsi="Arial" w:cs="Arial"/>
          <w:sz w:val="20"/>
          <w:lang w:val="de-DE"/>
        </w:rPr>
        <w:t>........................................................................................................................................................</w:t>
      </w:r>
    </w:p>
    <w:p w:rsidR="003F4689" w:rsidRPr="00F0771F" w:rsidRDefault="003F4689" w:rsidP="003F4689">
      <w:pPr>
        <w:spacing w:line="360" w:lineRule="auto"/>
        <w:jc w:val="both"/>
        <w:rPr>
          <w:rFonts w:ascii="Arial" w:hAnsi="Arial" w:cs="Arial"/>
          <w:sz w:val="20"/>
          <w:lang w:val="de-DE"/>
        </w:rPr>
      </w:pPr>
      <w:r w:rsidRPr="00F0771F">
        <w:rPr>
          <w:rFonts w:ascii="Arial" w:hAnsi="Arial" w:cs="Arial"/>
          <w:sz w:val="20"/>
          <w:lang w:val="de-DE"/>
        </w:rPr>
        <w:t>........................................................................................................................................................</w:t>
      </w:r>
    </w:p>
    <w:p w:rsidR="003F4689" w:rsidRPr="00F0771F" w:rsidRDefault="003F4689" w:rsidP="003F4689">
      <w:pPr>
        <w:spacing w:line="360" w:lineRule="auto"/>
        <w:jc w:val="both"/>
        <w:rPr>
          <w:rFonts w:ascii="Arial" w:hAnsi="Arial" w:cs="Arial"/>
          <w:sz w:val="20"/>
          <w:lang w:val="de-DE"/>
        </w:rPr>
      </w:pPr>
      <w:r w:rsidRPr="00F0771F">
        <w:rPr>
          <w:rFonts w:ascii="Arial" w:hAnsi="Arial" w:cs="Arial"/>
          <w:sz w:val="20"/>
          <w:lang w:val="de-DE"/>
        </w:rPr>
        <w:t>........................................................................................................................................................</w:t>
      </w:r>
    </w:p>
    <w:p w:rsidR="003F4689" w:rsidRPr="00F0771F" w:rsidRDefault="003F4689" w:rsidP="003F4689">
      <w:pPr>
        <w:spacing w:line="360" w:lineRule="auto"/>
        <w:jc w:val="both"/>
        <w:rPr>
          <w:rFonts w:ascii="Arial" w:hAnsi="Arial" w:cs="Arial"/>
          <w:sz w:val="20"/>
          <w:lang w:val="de-DE"/>
        </w:rPr>
      </w:pPr>
      <w:r w:rsidRPr="00F0771F">
        <w:rPr>
          <w:rFonts w:ascii="Arial" w:hAnsi="Arial" w:cs="Arial"/>
          <w:sz w:val="20"/>
          <w:lang w:val="de-DE"/>
        </w:rPr>
        <w:t>........................................................................................................................................................</w:t>
      </w:r>
    </w:p>
    <w:p w:rsidR="003F4689" w:rsidRPr="00F0771F" w:rsidRDefault="003F4689" w:rsidP="003F4689">
      <w:pPr>
        <w:spacing w:line="360" w:lineRule="auto"/>
        <w:jc w:val="both"/>
        <w:rPr>
          <w:rFonts w:ascii="Arial" w:hAnsi="Arial" w:cs="Arial"/>
          <w:sz w:val="20"/>
          <w:lang w:val="de-DE"/>
        </w:rPr>
      </w:pPr>
      <w:proofErr w:type="spellStart"/>
      <w:r w:rsidRPr="00F0771F">
        <w:rPr>
          <w:rFonts w:ascii="Arial" w:hAnsi="Arial" w:cs="Arial"/>
          <w:sz w:val="20"/>
          <w:lang w:val="de-DE"/>
        </w:rPr>
        <w:t>telefon</w:t>
      </w:r>
      <w:proofErr w:type="spellEnd"/>
      <w:r w:rsidRPr="00F0771F">
        <w:rPr>
          <w:rFonts w:ascii="Arial" w:hAnsi="Arial" w:cs="Arial"/>
          <w:sz w:val="20"/>
          <w:lang w:val="de-DE"/>
        </w:rPr>
        <w:t xml:space="preserve"> .................................................................. fax .................................................................. </w:t>
      </w:r>
    </w:p>
    <w:p w:rsidR="003F4689" w:rsidRPr="00F0771F" w:rsidRDefault="003F4689" w:rsidP="003F4689">
      <w:pPr>
        <w:spacing w:line="360" w:lineRule="auto"/>
        <w:jc w:val="both"/>
        <w:rPr>
          <w:rFonts w:ascii="Arial" w:hAnsi="Arial" w:cs="Arial"/>
          <w:sz w:val="20"/>
          <w:lang w:val="de-DE"/>
        </w:rPr>
      </w:pPr>
      <w:r w:rsidRPr="00F0771F">
        <w:rPr>
          <w:rFonts w:ascii="Arial" w:hAnsi="Arial" w:cs="Arial"/>
          <w:sz w:val="20"/>
          <w:lang w:val="de-DE"/>
        </w:rPr>
        <w:t>e-</w:t>
      </w:r>
      <w:proofErr w:type="spellStart"/>
      <w:r w:rsidRPr="00F0771F">
        <w:rPr>
          <w:rFonts w:ascii="Arial" w:hAnsi="Arial" w:cs="Arial"/>
          <w:sz w:val="20"/>
          <w:lang w:val="de-DE"/>
        </w:rPr>
        <w:t>mail</w:t>
      </w:r>
      <w:proofErr w:type="spellEnd"/>
      <w:r w:rsidRPr="00F0771F">
        <w:rPr>
          <w:rFonts w:ascii="Arial" w:hAnsi="Arial" w:cs="Arial"/>
          <w:sz w:val="20"/>
          <w:lang w:val="de-DE"/>
        </w:rPr>
        <w:t xml:space="preserve"> ……………………………………………………….</w:t>
      </w:r>
    </w:p>
    <w:p w:rsidR="003F4689" w:rsidRPr="000B7F32" w:rsidRDefault="003F4689" w:rsidP="003F4689">
      <w:pPr>
        <w:spacing w:line="360" w:lineRule="auto"/>
        <w:jc w:val="both"/>
        <w:rPr>
          <w:rFonts w:ascii="Arial" w:hAnsi="Arial" w:cs="Arial"/>
          <w:sz w:val="20"/>
        </w:rPr>
      </w:pPr>
      <w:r w:rsidRPr="00F0771F">
        <w:rPr>
          <w:rFonts w:ascii="Arial" w:hAnsi="Arial" w:cs="Arial"/>
          <w:sz w:val="20"/>
          <w:lang w:val="de-DE"/>
        </w:rPr>
        <w:t xml:space="preserve">NIP  ...............................................................   </w:t>
      </w:r>
      <w:r w:rsidRPr="000B7F32">
        <w:rPr>
          <w:rFonts w:ascii="Arial" w:hAnsi="Arial" w:cs="Arial"/>
          <w:sz w:val="20"/>
        </w:rPr>
        <w:t>REGON ...........................................................</w:t>
      </w:r>
    </w:p>
    <w:p w:rsidR="003F4689" w:rsidRDefault="003F4689" w:rsidP="003F4689">
      <w:pPr>
        <w:spacing w:line="360" w:lineRule="auto"/>
        <w:jc w:val="both"/>
        <w:rPr>
          <w:rFonts w:ascii="Arial" w:hAnsi="Arial" w:cs="Arial"/>
          <w:sz w:val="20"/>
        </w:rPr>
      </w:pPr>
      <w:r>
        <w:rPr>
          <w:rFonts w:ascii="Arial" w:hAnsi="Arial" w:cs="Arial"/>
          <w:sz w:val="20"/>
        </w:rPr>
        <w:t>KRS nr …………………………………………. / wpis do Centralnej Ewidencji i Informacji o Działalności Gospodarczej …………………………………………………………………………………………………..*</w:t>
      </w:r>
    </w:p>
    <w:p w:rsidR="003F4689" w:rsidRPr="00695772" w:rsidRDefault="003F4689" w:rsidP="003F4689">
      <w:pPr>
        <w:spacing w:line="360" w:lineRule="auto"/>
        <w:jc w:val="both"/>
        <w:rPr>
          <w:rFonts w:ascii="Arial" w:hAnsi="Arial" w:cs="Arial"/>
          <w:sz w:val="20"/>
        </w:rPr>
      </w:pPr>
      <w:r w:rsidRPr="00BA6A2E">
        <w:rPr>
          <w:rFonts w:ascii="Arial" w:hAnsi="Arial" w:cs="Arial"/>
          <w:sz w:val="20"/>
        </w:rPr>
        <w:t>Osoba/osoby reprezentujące Wykonawcę</w:t>
      </w:r>
      <w:r>
        <w:rPr>
          <w:rFonts w:ascii="Arial" w:hAnsi="Arial" w:cs="Arial"/>
          <w:sz w:val="20"/>
        </w:rPr>
        <w:t>/uprawomocniony przedstawiciel*</w:t>
      </w:r>
      <w:r w:rsidRPr="00BA6A2E">
        <w:rPr>
          <w:rFonts w:ascii="Arial" w:hAnsi="Arial" w:cs="Arial"/>
          <w:sz w:val="20"/>
        </w:rPr>
        <w:t>:</w:t>
      </w:r>
      <w:r>
        <w:rPr>
          <w:rFonts w:ascii="Arial" w:hAnsi="Arial" w:cs="Arial"/>
          <w:sz w:val="20"/>
        </w:rPr>
        <w:t xml:space="preserve"> ………………………</w:t>
      </w:r>
      <w:r w:rsidRPr="00BA6A2E">
        <w:rPr>
          <w:rFonts w:ascii="Arial" w:hAnsi="Arial" w:cs="Arial"/>
          <w:sz w:val="20"/>
        </w:rPr>
        <w:t xml:space="preserve"> .........................................................................................</w:t>
      </w:r>
      <w:r>
        <w:rPr>
          <w:rFonts w:ascii="Arial" w:hAnsi="Arial" w:cs="Arial"/>
          <w:sz w:val="20"/>
        </w:rPr>
        <w:t>......................................................</w:t>
      </w:r>
      <w:r w:rsidRPr="00BA6A2E">
        <w:rPr>
          <w:rFonts w:ascii="Arial" w:hAnsi="Arial" w:cs="Arial"/>
          <w:sz w:val="20"/>
        </w:rPr>
        <w:t>.....</w:t>
      </w:r>
    </w:p>
    <w:p w:rsidR="00F41FF3" w:rsidRPr="00BA6A2E" w:rsidRDefault="00F41FF3" w:rsidP="00F41FF3">
      <w:pPr>
        <w:pStyle w:val="Tekstblokowy"/>
        <w:ind w:left="0" w:right="0"/>
        <w:jc w:val="both"/>
        <w:rPr>
          <w:rFonts w:ascii="Arial" w:hAnsi="Arial" w:cs="Arial"/>
          <w:i w:val="0"/>
          <w:sz w:val="20"/>
        </w:rPr>
      </w:pPr>
    </w:p>
    <w:p w:rsidR="00F41FF3" w:rsidRPr="00BA6A2E" w:rsidRDefault="00F41FF3" w:rsidP="00F44CEF">
      <w:pPr>
        <w:pStyle w:val="Tekstblokowy"/>
        <w:ind w:left="0" w:right="0"/>
        <w:jc w:val="center"/>
        <w:rPr>
          <w:rFonts w:ascii="Arial" w:hAnsi="Arial" w:cs="Arial"/>
          <w:i w:val="0"/>
          <w:sz w:val="20"/>
        </w:rPr>
      </w:pPr>
      <w:r w:rsidRPr="00BA6A2E">
        <w:rPr>
          <w:rFonts w:ascii="Arial" w:hAnsi="Arial" w:cs="Arial"/>
          <w:i w:val="0"/>
          <w:sz w:val="20"/>
        </w:rPr>
        <w:t>I.</w:t>
      </w:r>
    </w:p>
    <w:p w:rsidR="00893D60" w:rsidRPr="003B76C4" w:rsidRDefault="00F41FF3" w:rsidP="00893D60">
      <w:pPr>
        <w:pStyle w:val="Tekstpodstawowy"/>
        <w:rPr>
          <w:rFonts w:ascii="Arial" w:hAnsi="Arial" w:cs="Arial"/>
          <w:b/>
          <w:sz w:val="20"/>
        </w:rPr>
      </w:pPr>
      <w:r w:rsidRPr="00BA6A2E">
        <w:rPr>
          <w:rFonts w:ascii="Arial" w:hAnsi="Arial" w:cs="Arial"/>
          <w:sz w:val="20"/>
        </w:rPr>
        <w:t xml:space="preserve">Nawiązując do ogłoszenia o przetargu nieograniczonym opublikowanym w BZP, siedzibie oraz stronie </w:t>
      </w:r>
      <w:r w:rsidRPr="003F4689">
        <w:rPr>
          <w:rFonts w:ascii="Arial" w:hAnsi="Arial" w:cs="Arial"/>
          <w:sz w:val="20"/>
        </w:rPr>
        <w:t xml:space="preserve">internetowej Zamawiającego, </w:t>
      </w:r>
      <w:r w:rsidRPr="003F4689">
        <w:rPr>
          <w:rFonts w:ascii="Arial" w:hAnsi="Arial" w:cs="Arial"/>
          <w:b/>
          <w:sz w:val="20"/>
        </w:rPr>
        <w:t>oferujemy wykonanie przedmiotu zamówienia określonego w SIWZ pn.:</w:t>
      </w:r>
      <w:r w:rsidR="003F4689" w:rsidRPr="003F4689">
        <w:rPr>
          <w:rFonts w:ascii="Arial" w:hAnsi="Arial" w:cs="Arial"/>
          <w:b/>
          <w:sz w:val="20"/>
        </w:rPr>
        <w:t xml:space="preserve"> </w:t>
      </w:r>
      <w:r w:rsidR="003F4689" w:rsidRPr="003B76C4">
        <w:rPr>
          <w:rFonts w:ascii="Arial" w:hAnsi="Arial" w:cs="Arial"/>
          <w:b/>
          <w:sz w:val="20"/>
        </w:rPr>
        <w:t>„</w:t>
      </w:r>
      <w:r w:rsidR="007F08A0">
        <w:rPr>
          <w:rFonts w:ascii="Arial" w:hAnsi="Arial" w:cs="Arial"/>
          <w:b/>
          <w:sz w:val="20"/>
        </w:rPr>
        <w:t xml:space="preserve">Remont </w:t>
      </w:r>
      <w:r w:rsidR="00893D60" w:rsidRPr="003B76C4">
        <w:rPr>
          <w:rFonts w:ascii="Arial" w:hAnsi="Arial" w:cs="Arial"/>
          <w:b/>
          <w:sz w:val="20"/>
        </w:rPr>
        <w:t>drogi gminnej nr 1021</w:t>
      </w:r>
      <w:r w:rsidR="007F08A0">
        <w:rPr>
          <w:rFonts w:ascii="Arial" w:hAnsi="Arial" w:cs="Arial"/>
          <w:b/>
          <w:sz w:val="20"/>
        </w:rPr>
        <w:t>13</w:t>
      </w:r>
      <w:r w:rsidR="00893D60" w:rsidRPr="003B76C4">
        <w:rPr>
          <w:rFonts w:ascii="Arial" w:hAnsi="Arial" w:cs="Arial"/>
          <w:b/>
          <w:sz w:val="20"/>
        </w:rPr>
        <w:t xml:space="preserve">E na odcinku </w:t>
      </w:r>
      <w:r w:rsidR="007F08A0">
        <w:rPr>
          <w:rFonts w:ascii="Arial" w:hAnsi="Arial" w:cs="Arial"/>
          <w:b/>
          <w:sz w:val="20"/>
        </w:rPr>
        <w:t xml:space="preserve">Jankowice – Wychny, </w:t>
      </w:r>
      <w:r w:rsidR="00893D60" w:rsidRPr="003B76C4">
        <w:rPr>
          <w:rFonts w:ascii="Arial" w:hAnsi="Arial" w:cs="Arial"/>
          <w:b/>
          <w:sz w:val="20"/>
        </w:rPr>
        <w:t>gm. Krośniewice”</w:t>
      </w:r>
    </w:p>
    <w:p w:rsidR="00F41FF3" w:rsidRPr="00BA6A2E" w:rsidRDefault="00F41FF3" w:rsidP="00893D60">
      <w:pPr>
        <w:pStyle w:val="Tekstpodstawowy"/>
        <w:jc w:val="center"/>
        <w:rPr>
          <w:rFonts w:ascii="Arial" w:hAnsi="Arial" w:cs="Arial"/>
          <w:b/>
          <w:sz w:val="20"/>
        </w:rPr>
      </w:pPr>
    </w:p>
    <w:p w:rsidR="00F41FF3" w:rsidRPr="00BA6A2E" w:rsidRDefault="00F41FF3" w:rsidP="00F41FF3">
      <w:pPr>
        <w:pStyle w:val="Tekstpodstawowy"/>
        <w:spacing w:line="360" w:lineRule="auto"/>
        <w:rPr>
          <w:rFonts w:ascii="Arial" w:hAnsi="Arial" w:cs="Arial"/>
          <w:b/>
          <w:sz w:val="20"/>
        </w:rPr>
      </w:pPr>
      <w:r w:rsidRPr="00BA6A2E">
        <w:rPr>
          <w:rFonts w:ascii="Arial" w:hAnsi="Arial" w:cs="Arial"/>
          <w:b/>
          <w:sz w:val="20"/>
        </w:rPr>
        <w:t xml:space="preserve">za </w:t>
      </w:r>
      <w:r w:rsidR="00A7161A">
        <w:rPr>
          <w:rFonts w:ascii="Arial" w:hAnsi="Arial" w:cs="Arial"/>
          <w:b/>
          <w:sz w:val="20"/>
        </w:rPr>
        <w:t xml:space="preserve">kwotę ryczałtową </w:t>
      </w:r>
      <w:r w:rsidRPr="00BA6A2E">
        <w:rPr>
          <w:rFonts w:ascii="Arial" w:hAnsi="Arial" w:cs="Arial"/>
          <w:b/>
          <w:sz w:val="20"/>
        </w:rPr>
        <w:t xml:space="preserve">netto ...................................... zł. </w:t>
      </w:r>
    </w:p>
    <w:p w:rsidR="00F41FF3" w:rsidRPr="00BA6A2E" w:rsidRDefault="00F41FF3" w:rsidP="00F41FF3">
      <w:pPr>
        <w:pStyle w:val="Tekstpodstawowy"/>
        <w:spacing w:line="360" w:lineRule="auto"/>
        <w:rPr>
          <w:rFonts w:ascii="Arial" w:hAnsi="Arial" w:cs="Arial"/>
          <w:sz w:val="20"/>
        </w:rPr>
      </w:pPr>
      <w:r w:rsidRPr="00BA6A2E">
        <w:rPr>
          <w:rFonts w:ascii="Arial" w:hAnsi="Arial" w:cs="Arial"/>
          <w:b/>
          <w:sz w:val="20"/>
        </w:rPr>
        <w:t>(</w:t>
      </w:r>
      <w:r w:rsidRPr="00BA6A2E">
        <w:rPr>
          <w:rFonts w:ascii="Arial" w:hAnsi="Arial" w:cs="Arial"/>
          <w:sz w:val="20"/>
        </w:rPr>
        <w:t xml:space="preserve">słownie: ....................................................................................................................................... ...........................................................................................................................................................) </w:t>
      </w:r>
    </w:p>
    <w:p w:rsidR="00F41FF3" w:rsidRPr="00BA6A2E" w:rsidRDefault="00F41FF3" w:rsidP="00F41FF3">
      <w:pPr>
        <w:pStyle w:val="Tekstpodstawowy"/>
        <w:rPr>
          <w:rFonts w:ascii="Arial" w:hAnsi="Arial" w:cs="Arial"/>
          <w:sz w:val="20"/>
        </w:rPr>
      </w:pPr>
    </w:p>
    <w:p w:rsidR="00F41FF3" w:rsidRPr="00D062EF" w:rsidRDefault="00F41FF3" w:rsidP="00F41FF3">
      <w:pPr>
        <w:pStyle w:val="Tekstpodstawowy"/>
        <w:spacing w:line="360" w:lineRule="auto"/>
        <w:rPr>
          <w:rFonts w:ascii="Arial" w:hAnsi="Arial" w:cs="Arial"/>
          <w:sz w:val="20"/>
        </w:rPr>
      </w:pPr>
      <w:r w:rsidRPr="00D062EF">
        <w:rPr>
          <w:rFonts w:ascii="Arial" w:hAnsi="Arial" w:cs="Arial"/>
          <w:sz w:val="20"/>
        </w:rPr>
        <w:t xml:space="preserve">podatek VAT w </w:t>
      </w:r>
      <w:r w:rsidR="00D062EF" w:rsidRPr="00D062EF">
        <w:rPr>
          <w:rFonts w:ascii="Arial" w:hAnsi="Arial" w:cs="Arial"/>
          <w:sz w:val="20"/>
        </w:rPr>
        <w:t>stawce ………</w:t>
      </w:r>
      <w:r w:rsidRPr="00D062EF">
        <w:rPr>
          <w:rFonts w:ascii="Arial" w:hAnsi="Arial" w:cs="Arial"/>
          <w:sz w:val="20"/>
        </w:rPr>
        <w:t xml:space="preserve">%: ........................................ zł  </w:t>
      </w:r>
    </w:p>
    <w:p w:rsidR="00F41FF3" w:rsidRPr="00BA6A2E" w:rsidRDefault="00F41FF3" w:rsidP="00F41FF3">
      <w:pPr>
        <w:pStyle w:val="Tekstpodstawowy"/>
        <w:spacing w:line="360" w:lineRule="auto"/>
        <w:rPr>
          <w:rFonts w:ascii="Arial" w:hAnsi="Arial" w:cs="Arial"/>
          <w:sz w:val="20"/>
        </w:rPr>
      </w:pPr>
      <w:r w:rsidRPr="00BA6A2E">
        <w:rPr>
          <w:rFonts w:ascii="Arial" w:hAnsi="Arial" w:cs="Arial"/>
          <w:sz w:val="20"/>
        </w:rPr>
        <w:t>(słownie: ..................................................................................................................................................)</w:t>
      </w:r>
    </w:p>
    <w:p w:rsidR="00F41FF3" w:rsidRPr="00BA6A2E" w:rsidRDefault="00F41FF3" w:rsidP="00F41FF3">
      <w:pPr>
        <w:pStyle w:val="Tekstpodstawowy"/>
        <w:rPr>
          <w:rFonts w:ascii="Arial" w:hAnsi="Arial" w:cs="Arial"/>
          <w:sz w:val="20"/>
        </w:rPr>
      </w:pPr>
    </w:p>
    <w:p w:rsidR="00F41FF3" w:rsidRPr="00BA6A2E" w:rsidRDefault="00F41FF3" w:rsidP="00F41FF3">
      <w:pPr>
        <w:pStyle w:val="Tekstpodstawowy"/>
        <w:spacing w:line="360" w:lineRule="auto"/>
        <w:rPr>
          <w:rFonts w:ascii="Arial" w:hAnsi="Arial" w:cs="Arial"/>
          <w:b/>
          <w:sz w:val="20"/>
        </w:rPr>
      </w:pPr>
      <w:r w:rsidRPr="00BA6A2E">
        <w:rPr>
          <w:rFonts w:ascii="Arial" w:hAnsi="Arial" w:cs="Arial"/>
          <w:b/>
          <w:sz w:val="20"/>
        </w:rPr>
        <w:t xml:space="preserve">co stanowi </w:t>
      </w:r>
      <w:r w:rsidR="006C4446">
        <w:rPr>
          <w:rFonts w:ascii="Arial" w:hAnsi="Arial" w:cs="Arial"/>
          <w:b/>
          <w:sz w:val="20"/>
        </w:rPr>
        <w:t>cenę ofertową</w:t>
      </w:r>
      <w:r w:rsidRPr="00BA6A2E">
        <w:rPr>
          <w:rFonts w:ascii="Arial" w:hAnsi="Arial" w:cs="Arial"/>
          <w:b/>
          <w:sz w:val="20"/>
        </w:rPr>
        <w:t xml:space="preserve"> brutto ...................................... zł.</w:t>
      </w:r>
    </w:p>
    <w:p w:rsidR="00F41FF3" w:rsidRPr="00BA6A2E" w:rsidRDefault="00F41FF3" w:rsidP="00F41FF3">
      <w:pPr>
        <w:pStyle w:val="Tekstpodstawowy"/>
        <w:spacing w:line="360" w:lineRule="auto"/>
        <w:rPr>
          <w:rFonts w:ascii="Arial" w:hAnsi="Arial" w:cs="Arial"/>
          <w:b/>
          <w:sz w:val="20"/>
        </w:rPr>
      </w:pPr>
      <w:r w:rsidRPr="00BA6A2E">
        <w:rPr>
          <w:rFonts w:ascii="Arial" w:hAnsi="Arial" w:cs="Arial"/>
          <w:b/>
          <w:sz w:val="20"/>
        </w:rPr>
        <w:t>(słownie: ....................................................................................................................................... .................................................................................................................................................................).</w:t>
      </w:r>
    </w:p>
    <w:p w:rsidR="00F41FF3" w:rsidRPr="00BA6A2E" w:rsidRDefault="00F41FF3" w:rsidP="00F41FF3">
      <w:pPr>
        <w:jc w:val="both"/>
        <w:rPr>
          <w:rFonts w:ascii="Arial" w:hAnsi="Arial" w:cs="Arial"/>
          <w:b/>
          <w:sz w:val="20"/>
        </w:rPr>
      </w:pPr>
    </w:p>
    <w:p w:rsidR="00672FDA" w:rsidRDefault="006C4446" w:rsidP="00A40554">
      <w:pPr>
        <w:numPr>
          <w:ilvl w:val="0"/>
          <w:numId w:val="37"/>
        </w:numPr>
        <w:ind w:left="284" w:hanging="284"/>
        <w:jc w:val="both"/>
        <w:rPr>
          <w:rFonts w:ascii="Arial" w:hAnsi="Arial" w:cs="Arial"/>
          <w:b/>
          <w:sz w:val="20"/>
        </w:rPr>
      </w:pPr>
      <w:r w:rsidRPr="00672FDA">
        <w:rPr>
          <w:rFonts w:ascii="Arial" w:hAnsi="Arial" w:cs="Arial"/>
          <w:b/>
          <w:sz w:val="20"/>
        </w:rPr>
        <w:t>Cena ofertowa brutto stanowi wynagrodzenie ryczałtowe i</w:t>
      </w:r>
      <w:r w:rsidR="00F41FF3" w:rsidRPr="00672FDA">
        <w:rPr>
          <w:rFonts w:ascii="Arial" w:hAnsi="Arial" w:cs="Arial"/>
          <w:b/>
          <w:sz w:val="20"/>
        </w:rPr>
        <w:t xml:space="preserve"> obejmuje wykonanie przedmiotu zamówienia opisanego w SIWZ oraz załącznikach tj.:</w:t>
      </w:r>
      <w:r w:rsidR="00D1093C" w:rsidRPr="00672FDA">
        <w:rPr>
          <w:rFonts w:ascii="Arial" w:hAnsi="Arial" w:cs="Arial"/>
          <w:b/>
          <w:sz w:val="20"/>
        </w:rPr>
        <w:t xml:space="preserve"> </w:t>
      </w:r>
      <w:r w:rsidR="00FA7EEC">
        <w:rPr>
          <w:rFonts w:ascii="Arial" w:hAnsi="Arial" w:cs="Arial"/>
          <w:b/>
          <w:sz w:val="20"/>
        </w:rPr>
        <w:t xml:space="preserve">projekcie budowlanym, </w:t>
      </w:r>
      <w:r w:rsidR="00D1093C" w:rsidRPr="00672FDA">
        <w:rPr>
          <w:rFonts w:ascii="Arial" w:hAnsi="Arial" w:cs="Arial"/>
          <w:b/>
          <w:sz w:val="20"/>
        </w:rPr>
        <w:t>specyfikacj</w:t>
      </w:r>
      <w:r w:rsidR="009D54CD" w:rsidRPr="00672FDA">
        <w:rPr>
          <w:rFonts w:ascii="Arial" w:hAnsi="Arial" w:cs="Arial"/>
          <w:b/>
          <w:sz w:val="20"/>
        </w:rPr>
        <w:t xml:space="preserve">i </w:t>
      </w:r>
      <w:r w:rsidR="00D1093C" w:rsidRPr="00672FDA">
        <w:rPr>
          <w:rFonts w:ascii="Arial" w:hAnsi="Arial" w:cs="Arial"/>
          <w:b/>
          <w:sz w:val="20"/>
        </w:rPr>
        <w:t>techniczn</w:t>
      </w:r>
      <w:r w:rsidR="009D54CD" w:rsidRPr="00672FDA">
        <w:rPr>
          <w:rFonts w:ascii="Arial" w:hAnsi="Arial" w:cs="Arial"/>
          <w:b/>
          <w:sz w:val="20"/>
        </w:rPr>
        <w:t>ej</w:t>
      </w:r>
      <w:r w:rsidR="00D1093C" w:rsidRPr="00672FDA">
        <w:rPr>
          <w:rFonts w:ascii="Arial" w:hAnsi="Arial" w:cs="Arial"/>
          <w:b/>
          <w:sz w:val="20"/>
        </w:rPr>
        <w:t xml:space="preserve"> wykonania i odbioru robót</w:t>
      </w:r>
      <w:r w:rsidR="00A7161A" w:rsidRPr="00672FDA">
        <w:rPr>
          <w:rFonts w:ascii="Arial" w:hAnsi="Arial" w:cs="Arial"/>
          <w:b/>
          <w:sz w:val="20"/>
        </w:rPr>
        <w:t>,</w:t>
      </w:r>
      <w:r w:rsidR="00D1093C" w:rsidRPr="00672FDA">
        <w:rPr>
          <w:rFonts w:ascii="Arial" w:hAnsi="Arial" w:cs="Arial"/>
          <w:b/>
          <w:sz w:val="20"/>
        </w:rPr>
        <w:t xml:space="preserve"> </w:t>
      </w:r>
      <w:r w:rsidR="00F41FF3" w:rsidRPr="00672FDA">
        <w:rPr>
          <w:rFonts w:ascii="Arial" w:hAnsi="Arial" w:cs="Arial"/>
          <w:b/>
          <w:sz w:val="20"/>
        </w:rPr>
        <w:t>przedmiar</w:t>
      </w:r>
      <w:r w:rsidR="00AF28BC">
        <w:rPr>
          <w:rFonts w:ascii="Arial" w:hAnsi="Arial" w:cs="Arial"/>
          <w:b/>
          <w:sz w:val="20"/>
        </w:rPr>
        <w:t>ze</w:t>
      </w:r>
      <w:r w:rsidR="003F4689">
        <w:rPr>
          <w:rFonts w:ascii="Arial" w:hAnsi="Arial" w:cs="Arial"/>
          <w:b/>
          <w:sz w:val="20"/>
        </w:rPr>
        <w:t xml:space="preserve"> robót</w:t>
      </w:r>
      <w:r w:rsidR="00A042E3">
        <w:rPr>
          <w:rFonts w:ascii="Arial" w:hAnsi="Arial" w:cs="Arial"/>
          <w:b/>
          <w:sz w:val="20"/>
        </w:rPr>
        <w:t xml:space="preserve"> i kosztorys</w:t>
      </w:r>
      <w:r w:rsidR="00AF28BC">
        <w:rPr>
          <w:rFonts w:ascii="Arial" w:hAnsi="Arial" w:cs="Arial"/>
          <w:b/>
          <w:sz w:val="20"/>
        </w:rPr>
        <w:t>ie</w:t>
      </w:r>
      <w:r w:rsidR="00A042E3">
        <w:rPr>
          <w:rFonts w:ascii="Arial" w:hAnsi="Arial" w:cs="Arial"/>
          <w:b/>
          <w:sz w:val="20"/>
        </w:rPr>
        <w:t xml:space="preserve"> nakładczy</w:t>
      </w:r>
      <w:r w:rsidR="00AF28BC">
        <w:rPr>
          <w:rFonts w:ascii="Arial" w:hAnsi="Arial" w:cs="Arial"/>
          <w:b/>
          <w:sz w:val="20"/>
        </w:rPr>
        <w:t>m</w:t>
      </w:r>
      <w:r w:rsidR="00F41FF3" w:rsidRPr="00672FDA">
        <w:rPr>
          <w:rFonts w:ascii="Arial" w:hAnsi="Arial" w:cs="Arial"/>
          <w:b/>
          <w:sz w:val="20"/>
        </w:rPr>
        <w:t xml:space="preserve">, </w:t>
      </w:r>
      <w:r w:rsidR="00FA7EEC">
        <w:rPr>
          <w:rFonts w:ascii="Arial" w:hAnsi="Arial" w:cs="Arial"/>
          <w:b/>
          <w:sz w:val="20"/>
        </w:rPr>
        <w:br/>
      </w:r>
      <w:r w:rsidR="00F41FF3" w:rsidRPr="00672FDA">
        <w:rPr>
          <w:rFonts w:ascii="Arial" w:hAnsi="Arial" w:cs="Arial"/>
          <w:b/>
          <w:sz w:val="20"/>
        </w:rPr>
        <w:lastRenderedPageBreak/>
        <w:t>z uwzględnieniem wszelkich kosztów niezbędnych do wykonania zamówienia jak również prac uznanych przez wykonawcę za konieczne do wykonania.</w:t>
      </w:r>
      <w:r w:rsidR="00AA177A" w:rsidRPr="00672FDA">
        <w:rPr>
          <w:rFonts w:ascii="Arial" w:hAnsi="Arial" w:cs="Arial"/>
          <w:b/>
          <w:sz w:val="20"/>
        </w:rPr>
        <w:t xml:space="preserve"> </w:t>
      </w:r>
    </w:p>
    <w:p w:rsidR="003F4689" w:rsidRPr="00672FDA" w:rsidRDefault="003F4689" w:rsidP="00A40554">
      <w:pPr>
        <w:numPr>
          <w:ilvl w:val="0"/>
          <w:numId w:val="37"/>
        </w:numPr>
        <w:ind w:left="284" w:hanging="284"/>
        <w:jc w:val="both"/>
        <w:rPr>
          <w:rFonts w:ascii="Arial" w:hAnsi="Arial" w:cs="Arial"/>
          <w:b/>
          <w:sz w:val="20"/>
        </w:rPr>
      </w:pPr>
      <w:r w:rsidRPr="00855493">
        <w:rPr>
          <w:rFonts w:ascii="Arial" w:hAnsi="Arial" w:cs="Arial"/>
          <w:b/>
          <w:sz w:val="20"/>
        </w:rPr>
        <w:t xml:space="preserve">Oświadczam, że zapoznałem się z treścią SIWZ, wraz z załącznikami oraz z wyjaśnieniami </w:t>
      </w:r>
      <w:r>
        <w:rPr>
          <w:rFonts w:ascii="Arial" w:hAnsi="Arial" w:cs="Arial"/>
          <w:b/>
          <w:sz w:val="20"/>
        </w:rPr>
        <w:br/>
      </w:r>
      <w:r w:rsidRPr="00855493">
        <w:rPr>
          <w:rFonts w:ascii="Arial" w:hAnsi="Arial" w:cs="Arial"/>
          <w:b/>
          <w:sz w:val="20"/>
        </w:rPr>
        <w:t>i</w:t>
      </w:r>
      <w:r>
        <w:rPr>
          <w:rFonts w:ascii="Arial" w:hAnsi="Arial" w:cs="Arial"/>
          <w:b/>
          <w:sz w:val="20"/>
        </w:rPr>
        <w:t xml:space="preserve"> zmianami do SIWZ </w:t>
      </w:r>
      <w:r w:rsidRPr="00672FDA">
        <w:rPr>
          <w:rFonts w:ascii="Arial" w:hAnsi="Arial" w:cs="Arial"/>
          <w:b/>
          <w:sz w:val="20"/>
        </w:rPr>
        <w:t xml:space="preserve">i nie wnoszę do niej zastrzeżeń </w:t>
      </w:r>
      <w:r>
        <w:rPr>
          <w:rFonts w:ascii="Arial" w:hAnsi="Arial" w:cs="Arial"/>
          <w:b/>
          <w:sz w:val="20"/>
        </w:rPr>
        <w:t xml:space="preserve">oraz, że uznaję się za związanego określonymi w niej postanowieniami i zasadami postępowania </w:t>
      </w:r>
      <w:r w:rsidRPr="00672FDA">
        <w:rPr>
          <w:rFonts w:ascii="Arial" w:hAnsi="Arial" w:cs="Arial"/>
          <w:b/>
          <w:sz w:val="20"/>
        </w:rPr>
        <w:t>oraz zdobyłem wszelkie informacje potrzebne do właściwego opracowania oferty oraz do należytego wykonania przedmiotu zamówienia.</w:t>
      </w:r>
    </w:p>
    <w:p w:rsidR="003F4689" w:rsidRPr="0007283B" w:rsidRDefault="003F4689" w:rsidP="00A40554">
      <w:pPr>
        <w:numPr>
          <w:ilvl w:val="0"/>
          <w:numId w:val="37"/>
        </w:numPr>
        <w:ind w:left="284" w:hanging="284"/>
        <w:jc w:val="both"/>
        <w:rPr>
          <w:rFonts w:ascii="Arial" w:hAnsi="Arial" w:cs="Arial"/>
          <w:sz w:val="20"/>
        </w:rPr>
      </w:pPr>
      <w:r>
        <w:rPr>
          <w:rFonts w:ascii="Arial" w:hAnsi="Arial" w:cs="Arial"/>
          <w:b/>
          <w:sz w:val="20"/>
        </w:rPr>
        <w:t xml:space="preserve">Oświadczam, że </w:t>
      </w:r>
      <w:r>
        <w:rPr>
          <w:rFonts w:ascii="Arial" w:hAnsi="Arial" w:cs="Arial"/>
          <w:sz w:val="20"/>
          <w:szCs w:val="20"/>
          <w:lang w:eastAsia="en-US"/>
        </w:rPr>
        <w:t>składam ofertę przetargową we własnym imieniu/jako partner konsorcjum zarządzanego przez …………………………………………………………………………………….......</w:t>
      </w:r>
      <w:r w:rsidRPr="0007283B">
        <w:rPr>
          <w:rFonts w:ascii="Arial" w:hAnsi="Arial" w:cs="Arial"/>
          <w:sz w:val="20"/>
          <w:szCs w:val="20"/>
          <w:lang w:eastAsia="en-US"/>
        </w:rPr>
        <w:t>*.</w:t>
      </w:r>
    </w:p>
    <w:p w:rsidR="00F41FF3" w:rsidRPr="00BA6A2E" w:rsidRDefault="00F41FF3" w:rsidP="00F44CEF">
      <w:pPr>
        <w:rPr>
          <w:rFonts w:ascii="Arial" w:hAnsi="Arial" w:cs="Arial"/>
          <w:b/>
          <w:sz w:val="20"/>
        </w:rPr>
      </w:pPr>
    </w:p>
    <w:p w:rsidR="00F41FF3" w:rsidRPr="00F44CEF" w:rsidRDefault="00F41FF3" w:rsidP="00F44CEF">
      <w:pPr>
        <w:contextualSpacing/>
        <w:jc w:val="center"/>
        <w:rPr>
          <w:rFonts w:ascii="Arial" w:hAnsi="Arial" w:cs="Arial"/>
          <w:b/>
          <w:sz w:val="20"/>
          <w:szCs w:val="20"/>
        </w:rPr>
      </w:pPr>
      <w:r w:rsidRPr="00F44CEF">
        <w:rPr>
          <w:rFonts w:ascii="Arial" w:hAnsi="Arial" w:cs="Arial"/>
          <w:b/>
          <w:sz w:val="20"/>
          <w:szCs w:val="20"/>
        </w:rPr>
        <w:t>II.</w:t>
      </w:r>
    </w:p>
    <w:p w:rsidR="00F44CEF" w:rsidRPr="00F44CEF" w:rsidRDefault="00F44CEF" w:rsidP="00F44CEF">
      <w:pPr>
        <w:pStyle w:val="Podtytu"/>
        <w:tabs>
          <w:tab w:val="left" w:pos="360"/>
        </w:tabs>
        <w:contextualSpacing/>
        <w:rPr>
          <w:rFonts w:ascii="Arial" w:hAnsi="Arial" w:cs="Arial"/>
          <w:b w:val="0"/>
          <w:bCs/>
          <w:i/>
          <w:iCs/>
          <w:sz w:val="20"/>
        </w:rPr>
      </w:pPr>
      <w:r w:rsidRPr="00F44CEF">
        <w:rPr>
          <w:rStyle w:val="FontStyle14"/>
          <w:rFonts w:ascii="Arial" w:hAnsi="Arial" w:cs="Arial"/>
          <w:i w:val="0"/>
          <w:iCs w:val="0"/>
          <w:sz w:val="20"/>
          <w:szCs w:val="20"/>
        </w:rPr>
        <w:t xml:space="preserve">Udzielamy </w:t>
      </w:r>
      <w:r w:rsidRPr="00F44CEF">
        <w:rPr>
          <w:rStyle w:val="FontStyle14"/>
          <w:rFonts w:ascii="Arial" w:hAnsi="Arial" w:cs="Arial"/>
          <w:b w:val="0"/>
          <w:i w:val="0"/>
          <w:iCs w:val="0"/>
          <w:sz w:val="20"/>
          <w:szCs w:val="20"/>
        </w:rPr>
        <w:t>__________ miesięcznej gwarancji jakości</w:t>
      </w:r>
      <w:r w:rsidRPr="00F44CEF">
        <w:rPr>
          <w:rStyle w:val="FontStyle14"/>
          <w:rFonts w:ascii="Arial" w:hAnsi="Arial" w:cs="Arial"/>
          <w:i w:val="0"/>
          <w:iCs w:val="0"/>
          <w:sz w:val="20"/>
          <w:szCs w:val="20"/>
        </w:rPr>
        <w:t xml:space="preserve"> na wykonane roboty budowlane i </w:t>
      </w:r>
      <w:r w:rsidRPr="004E6544">
        <w:rPr>
          <w:rStyle w:val="FontStyle14"/>
          <w:rFonts w:ascii="Arial" w:hAnsi="Arial" w:cs="Arial"/>
          <w:b w:val="0"/>
          <w:i w:val="0"/>
          <w:iCs w:val="0"/>
          <w:sz w:val="20"/>
          <w:szCs w:val="20"/>
        </w:rPr>
        <w:t>rękojmi</w:t>
      </w:r>
      <w:r w:rsidRPr="00F44CEF">
        <w:rPr>
          <w:rStyle w:val="FontStyle14"/>
          <w:rFonts w:ascii="Arial" w:hAnsi="Arial" w:cs="Arial"/>
          <w:b w:val="0"/>
          <w:i w:val="0"/>
          <w:iCs w:val="0"/>
          <w:sz w:val="20"/>
          <w:szCs w:val="20"/>
        </w:rPr>
        <w:t xml:space="preserve"> </w:t>
      </w:r>
      <w:r w:rsidRPr="00F44CEF">
        <w:rPr>
          <w:rStyle w:val="FontStyle14"/>
          <w:rFonts w:ascii="Arial" w:hAnsi="Arial" w:cs="Arial"/>
          <w:b w:val="0"/>
          <w:i w:val="0"/>
          <w:iCs w:val="0"/>
          <w:sz w:val="20"/>
          <w:szCs w:val="20"/>
        </w:rPr>
        <w:br/>
        <w:t xml:space="preserve">za wady </w:t>
      </w:r>
      <w:r w:rsidRPr="00F44CEF">
        <w:rPr>
          <w:rStyle w:val="FontStyle14"/>
          <w:rFonts w:ascii="Arial" w:hAnsi="Arial" w:cs="Arial"/>
          <w:i w:val="0"/>
          <w:iCs w:val="0"/>
          <w:sz w:val="20"/>
          <w:szCs w:val="20"/>
        </w:rPr>
        <w:t>przedmiotu zamówienia</w:t>
      </w:r>
      <w:r w:rsidRPr="00F44CEF">
        <w:rPr>
          <w:rStyle w:val="FontStyle14"/>
          <w:rFonts w:ascii="Arial" w:hAnsi="Arial" w:cs="Arial"/>
          <w:b w:val="0"/>
          <w:i w:val="0"/>
          <w:iCs w:val="0"/>
          <w:sz w:val="20"/>
          <w:szCs w:val="20"/>
        </w:rPr>
        <w:t xml:space="preserve">, </w:t>
      </w:r>
      <w:r w:rsidRPr="00F44CEF">
        <w:rPr>
          <w:rFonts w:ascii="Arial" w:hAnsi="Arial" w:cs="Arial"/>
          <w:bCs/>
          <w:sz w:val="20"/>
        </w:rPr>
        <w:t>licząc od daty odbioru końcowego robót na zasadach określonych w Kodeksie cywilnym.</w:t>
      </w:r>
      <w:r w:rsidRPr="00F44CEF">
        <w:rPr>
          <w:rFonts w:ascii="Arial" w:hAnsi="Arial" w:cs="Arial"/>
          <w:b w:val="0"/>
          <w:bCs/>
          <w:i/>
          <w:iCs/>
          <w:sz w:val="20"/>
        </w:rPr>
        <w:t xml:space="preserve"> </w:t>
      </w:r>
    </w:p>
    <w:p w:rsidR="00F44CEF" w:rsidRPr="00F44CEF" w:rsidRDefault="00F44CEF" w:rsidP="00F44CEF">
      <w:pPr>
        <w:pStyle w:val="Podtytu"/>
        <w:tabs>
          <w:tab w:val="left" w:pos="360"/>
        </w:tabs>
        <w:contextualSpacing/>
        <w:rPr>
          <w:rFonts w:ascii="Arial" w:hAnsi="Arial" w:cs="Arial"/>
          <w:sz w:val="20"/>
        </w:rPr>
      </w:pPr>
      <w:r w:rsidRPr="00F44CEF">
        <w:rPr>
          <w:rFonts w:ascii="Arial" w:hAnsi="Arial" w:cs="Arial"/>
          <w:b w:val="0"/>
          <w:bCs/>
          <w:i/>
          <w:iCs/>
          <w:sz w:val="20"/>
        </w:rPr>
        <w:t>(</w:t>
      </w:r>
      <w:r>
        <w:rPr>
          <w:rFonts w:ascii="Arial" w:hAnsi="Arial" w:cs="Arial"/>
          <w:b w:val="0"/>
          <w:bCs/>
          <w:i/>
          <w:iCs/>
          <w:sz w:val="20"/>
        </w:rPr>
        <w:t xml:space="preserve">Uwaga! </w:t>
      </w:r>
      <w:r w:rsidRPr="00F44CEF">
        <w:rPr>
          <w:rFonts w:ascii="Arial" w:hAnsi="Arial" w:cs="Arial"/>
          <w:b w:val="0"/>
          <w:bCs/>
          <w:i/>
          <w:iCs/>
          <w:sz w:val="20"/>
        </w:rPr>
        <w:t xml:space="preserve">minimum 36 miesięcy - maksimum 60 miesięcy; okres gwarancji i rękojmi należy podać </w:t>
      </w:r>
      <w:r w:rsidR="00627656">
        <w:rPr>
          <w:rFonts w:ascii="Arial" w:hAnsi="Arial" w:cs="Arial"/>
          <w:b w:val="0"/>
          <w:bCs/>
          <w:i/>
          <w:iCs/>
          <w:sz w:val="20"/>
        </w:rPr>
        <w:br/>
      </w:r>
      <w:r w:rsidRPr="00F44CEF">
        <w:rPr>
          <w:rFonts w:ascii="Arial" w:hAnsi="Arial" w:cs="Arial"/>
          <w:b w:val="0"/>
          <w:bCs/>
          <w:i/>
          <w:iCs/>
          <w:sz w:val="20"/>
        </w:rPr>
        <w:t>w pełnych miesiącach).</w:t>
      </w:r>
    </w:p>
    <w:p w:rsidR="00F44CEF" w:rsidRPr="00BA6A2E" w:rsidRDefault="00F44CEF" w:rsidP="00F44CEF">
      <w:pPr>
        <w:jc w:val="both"/>
        <w:rPr>
          <w:rFonts w:ascii="Arial" w:hAnsi="Arial" w:cs="Arial"/>
          <w:b/>
          <w:sz w:val="20"/>
        </w:rPr>
      </w:pPr>
    </w:p>
    <w:p w:rsidR="00F44CEF" w:rsidRPr="00BA6A2E" w:rsidRDefault="00F44CEF" w:rsidP="00F44CEF">
      <w:pPr>
        <w:jc w:val="center"/>
        <w:rPr>
          <w:rFonts w:ascii="Arial" w:hAnsi="Arial" w:cs="Arial"/>
          <w:b/>
          <w:sz w:val="20"/>
        </w:rPr>
      </w:pPr>
      <w:r>
        <w:rPr>
          <w:rFonts w:ascii="Arial" w:hAnsi="Arial" w:cs="Arial"/>
          <w:b/>
          <w:sz w:val="20"/>
        </w:rPr>
        <w:t>III.</w:t>
      </w:r>
    </w:p>
    <w:p w:rsidR="003F4689" w:rsidRPr="005B74AE" w:rsidRDefault="00F41FF3" w:rsidP="003F4689">
      <w:pPr>
        <w:pStyle w:val="Nagwek4"/>
        <w:rPr>
          <w:rFonts w:ascii="Arial" w:hAnsi="Arial" w:cs="Arial"/>
          <w:color w:val="FF0000"/>
          <w:sz w:val="20"/>
        </w:rPr>
      </w:pPr>
      <w:r w:rsidRPr="00BA6A2E">
        <w:rPr>
          <w:rFonts w:ascii="Arial" w:hAnsi="Arial" w:cs="Arial"/>
          <w:sz w:val="20"/>
        </w:rPr>
        <w:t xml:space="preserve">Przedmiot zamówienia zrealizujemy w </w:t>
      </w:r>
      <w:r w:rsidRPr="00285D8A">
        <w:rPr>
          <w:rFonts w:ascii="Arial" w:hAnsi="Arial" w:cs="Arial"/>
          <w:sz w:val="20"/>
        </w:rPr>
        <w:t>terminie:</w:t>
      </w:r>
      <w:r w:rsidR="003F4689" w:rsidRPr="009E455A">
        <w:rPr>
          <w:rFonts w:ascii="Arial" w:hAnsi="Arial" w:cs="Arial"/>
          <w:b w:val="0"/>
          <w:sz w:val="20"/>
        </w:rPr>
        <w:t xml:space="preserve"> </w:t>
      </w:r>
      <w:r w:rsidR="00DE67A8">
        <w:rPr>
          <w:rFonts w:ascii="Arial" w:hAnsi="Arial" w:cs="Arial"/>
          <w:sz w:val="20"/>
        </w:rPr>
        <w:t xml:space="preserve">do </w:t>
      </w:r>
      <w:r w:rsidR="007F08A0">
        <w:rPr>
          <w:rFonts w:ascii="Arial" w:hAnsi="Arial" w:cs="Arial"/>
          <w:sz w:val="20"/>
        </w:rPr>
        <w:t>4 miesięcy od dnia zawarcia umowy</w:t>
      </w:r>
      <w:r w:rsidR="003F4689" w:rsidRPr="009E455A">
        <w:rPr>
          <w:rFonts w:ascii="Arial" w:hAnsi="Arial" w:cs="Arial"/>
          <w:sz w:val="20"/>
        </w:rPr>
        <w:t>.</w:t>
      </w:r>
    </w:p>
    <w:p w:rsidR="00F41FF3" w:rsidRPr="00285D8A" w:rsidRDefault="00F41FF3" w:rsidP="00326281">
      <w:pPr>
        <w:rPr>
          <w:rFonts w:ascii="Arial" w:hAnsi="Arial" w:cs="Arial"/>
          <w:b/>
          <w:sz w:val="20"/>
        </w:rPr>
      </w:pPr>
    </w:p>
    <w:p w:rsidR="00F41FF3" w:rsidRPr="00BA6A2E" w:rsidRDefault="00F44CEF" w:rsidP="00F44CEF">
      <w:pPr>
        <w:jc w:val="center"/>
        <w:rPr>
          <w:rFonts w:ascii="Arial" w:hAnsi="Arial" w:cs="Arial"/>
          <w:b/>
          <w:sz w:val="20"/>
        </w:rPr>
      </w:pPr>
      <w:r>
        <w:rPr>
          <w:rFonts w:ascii="Arial" w:hAnsi="Arial" w:cs="Arial"/>
          <w:b/>
          <w:sz w:val="20"/>
        </w:rPr>
        <w:t>IV</w:t>
      </w:r>
      <w:r w:rsidR="00F41FF3" w:rsidRPr="00BA6A2E">
        <w:rPr>
          <w:rFonts w:ascii="Arial" w:hAnsi="Arial" w:cs="Arial"/>
          <w:b/>
          <w:sz w:val="20"/>
        </w:rPr>
        <w:t>.</w:t>
      </w:r>
    </w:p>
    <w:p w:rsidR="003F4689" w:rsidRPr="00E20822" w:rsidRDefault="003F4689" w:rsidP="003F4689">
      <w:pPr>
        <w:jc w:val="both"/>
        <w:rPr>
          <w:rFonts w:ascii="Arial" w:hAnsi="Arial" w:cs="Arial"/>
          <w:sz w:val="20"/>
        </w:rPr>
      </w:pPr>
      <w:r w:rsidRPr="00E20822">
        <w:rPr>
          <w:rFonts w:ascii="Arial" w:hAnsi="Arial" w:cs="Arial"/>
          <w:sz w:val="20"/>
        </w:rPr>
        <w:t>Zgodnie z art. 36b) ust. 1 ustawy Prawo zamówień publicznych – Zamawiający żąda:</w:t>
      </w:r>
    </w:p>
    <w:p w:rsidR="003F4689" w:rsidRPr="00E20822" w:rsidRDefault="003F4689" w:rsidP="00A40554">
      <w:pPr>
        <w:numPr>
          <w:ilvl w:val="4"/>
          <w:numId w:val="16"/>
        </w:numPr>
        <w:ind w:left="709" w:hanging="425"/>
        <w:jc w:val="both"/>
        <w:rPr>
          <w:rFonts w:ascii="Arial" w:hAnsi="Arial" w:cs="Arial"/>
          <w:sz w:val="20"/>
        </w:rPr>
      </w:pPr>
      <w:r w:rsidRPr="00E20822">
        <w:rPr>
          <w:rFonts w:ascii="Arial" w:hAnsi="Arial" w:cs="Arial"/>
          <w:sz w:val="20"/>
        </w:rPr>
        <w:t>wskazania przez Wykonawcę części zamówienia, której wykonanie zamierza powierzyć Podwykonawcom:..............................................................................................................................................................................................................................................................................................................................................................................................................................</w:t>
      </w:r>
    </w:p>
    <w:p w:rsidR="003F4689" w:rsidRPr="00E20822" w:rsidRDefault="003F4689" w:rsidP="003F4689">
      <w:pPr>
        <w:jc w:val="center"/>
        <w:rPr>
          <w:rFonts w:ascii="Arial" w:hAnsi="Arial" w:cs="Arial"/>
          <w:sz w:val="16"/>
        </w:rPr>
      </w:pPr>
      <w:r w:rsidRPr="00E20822">
        <w:rPr>
          <w:rFonts w:ascii="Arial" w:hAnsi="Arial" w:cs="Arial"/>
          <w:sz w:val="16"/>
        </w:rPr>
        <w:t>(wpisać zakres rzeczowy powierzany podwykonawcy)</w:t>
      </w:r>
    </w:p>
    <w:p w:rsidR="003F4689" w:rsidRPr="00E20822" w:rsidRDefault="003F4689" w:rsidP="00A40554">
      <w:pPr>
        <w:numPr>
          <w:ilvl w:val="4"/>
          <w:numId w:val="16"/>
        </w:numPr>
        <w:ind w:left="709" w:hanging="425"/>
        <w:jc w:val="both"/>
        <w:rPr>
          <w:rFonts w:ascii="Arial" w:hAnsi="Arial" w:cs="Arial"/>
          <w:sz w:val="20"/>
          <w:szCs w:val="20"/>
        </w:rPr>
      </w:pPr>
      <w:r w:rsidRPr="00E20822">
        <w:rPr>
          <w:rFonts w:ascii="Arial" w:hAnsi="Arial" w:cs="Arial"/>
          <w:sz w:val="20"/>
        </w:rPr>
        <w:t xml:space="preserve">i </w:t>
      </w:r>
      <w:r w:rsidRPr="00E20822">
        <w:rPr>
          <w:rFonts w:ascii="Arial" w:hAnsi="Arial" w:cs="Arial"/>
          <w:sz w:val="20"/>
          <w:szCs w:val="20"/>
        </w:rPr>
        <w:t>podania przez Wykonawcę nazw (firm) Podwykonawców, : …………………………………… …………………………………………………………………………………………………………………………………………………………………………………………………………………………..</w:t>
      </w:r>
    </w:p>
    <w:p w:rsidR="003F4689" w:rsidRPr="00E20822" w:rsidRDefault="003F4689" w:rsidP="003F4689">
      <w:pPr>
        <w:ind w:left="2478" w:firstLine="358"/>
        <w:rPr>
          <w:rFonts w:ascii="Arial" w:hAnsi="Arial" w:cs="Arial"/>
          <w:sz w:val="16"/>
        </w:rPr>
      </w:pPr>
      <w:r w:rsidRPr="00E20822">
        <w:rPr>
          <w:rFonts w:ascii="Arial" w:hAnsi="Arial" w:cs="Arial"/>
          <w:sz w:val="16"/>
        </w:rPr>
        <w:t>(wpisać  nazwy – firmy podwykonawcy)</w:t>
      </w:r>
    </w:p>
    <w:p w:rsidR="00F87894" w:rsidRDefault="00F87894" w:rsidP="00F87894">
      <w:pPr>
        <w:jc w:val="center"/>
        <w:rPr>
          <w:rFonts w:ascii="Arial" w:hAnsi="Arial" w:cs="Arial"/>
          <w:b/>
          <w:sz w:val="20"/>
        </w:rPr>
      </w:pPr>
    </w:p>
    <w:p w:rsidR="00213C27" w:rsidRPr="00F44CEF" w:rsidRDefault="00F87894" w:rsidP="00F44CEF">
      <w:pPr>
        <w:jc w:val="center"/>
        <w:rPr>
          <w:rFonts w:ascii="Arial" w:hAnsi="Arial" w:cs="Arial"/>
          <w:b/>
          <w:sz w:val="20"/>
        </w:rPr>
      </w:pPr>
      <w:r w:rsidRPr="00BA6A2E">
        <w:rPr>
          <w:rFonts w:ascii="Arial" w:hAnsi="Arial" w:cs="Arial"/>
          <w:b/>
          <w:sz w:val="20"/>
        </w:rPr>
        <w:t>V.</w:t>
      </w:r>
    </w:p>
    <w:p w:rsidR="00F87894" w:rsidRPr="00AE11EA" w:rsidRDefault="00F87894" w:rsidP="00F87894">
      <w:pPr>
        <w:jc w:val="both"/>
        <w:rPr>
          <w:rFonts w:ascii="Arial" w:hAnsi="Arial" w:cs="Arial"/>
          <w:sz w:val="20"/>
        </w:rPr>
      </w:pPr>
      <w:r w:rsidRPr="00AE11EA">
        <w:rPr>
          <w:rFonts w:ascii="Arial" w:hAnsi="Arial" w:cs="Arial"/>
          <w:sz w:val="20"/>
        </w:rPr>
        <w:t>Zgodnie z art. 91 ust. 3a ustawy Prawo zamówień publicznych, informuję, że wybór złożonej przeze mnie oferty:</w:t>
      </w:r>
    </w:p>
    <w:p w:rsidR="00F87894" w:rsidRDefault="00F87894" w:rsidP="00A40554">
      <w:pPr>
        <w:numPr>
          <w:ilvl w:val="1"/>
          <w:numId w:val="14"/>
        </w:numPr>
        <w:ind w:left="709" w:hanging="425"/>
        <w:jc w:val="both"/>
        <w:rPr>
          <w:rFonts w:ascii="Arial" w:hAnsi="Arial" w:cs="Arial"/>
          <w:sz w:val="20"/>
        </w:rPr>
      </w:pPr>
      <w:r>
        <w:rPr>
          <w:rFonts w:ascii="Arial" w:hAnsi="Arial" w:cs="Arial"/>
          <w:sz w:val="20"/>
        </w:rPr>
        <w:t xml:space="preserve">będzie prowadzić do powstania u Zamawiającego obowiązku podatkowego zgodnie </w:t>
      </w:r>
      <w:r>
        <w:rPr>
          <w:rFonts w:ascii="Arial" w:hAnsi="Arial" w:cs="Arial"/>
          <w:sz w:val="20"/>
        </w:rPr>
        <w:br/>
        <w:t>z przepisami ustawy o podatku od towarów i usług oraz wskazuję, nazwę (rodzaj) towaru lub usługi, których dostawa lub świadczenie będzie prowadzić do jego powstania, oraz wskazuję ich wartość bez kwoty podatku: ………………………………………..………………………………</w:t>
      </w:r>
      <w:r>
        <w:rPr>
          <w:rFonts w:ascii="Arial" w:hAnsi="Arial" w:cs="Arial"/>
          <w:sz w:val="20"/>
        </w:rPr>
        <w:br/>
        <w:t>……………………………………………………………………………………………………..…………………………………………………………………………………………………………………..……………………………………………………………………………………………………………….*</w:t>
      </w:r>
    </w:p>
    <w:p w:rsidR="00F87894" w:rsidRPr="00132755" w:rsidRDefault="00F87894" w:rsidP="00A40554">
      <w:pPr>
        <w:numPr>
          <w:ilvl w:val="1"/>
          <w:numId w:val="14"/>
        </w:numPr>
        <w:ind w:left="709" w:hanging="425"/>
        <w:jc w:val="both"/>
        <w:rPr>
          <w:rFonts w:ascii="Arial" w:hAnsi="Arial" w:cs="Arial"/>
          <w:sz w:val="20"/>
        </w:rPr>
      </w:pPr>
      <w:r>
        <w:rPr>
          <w:rFonts w:ascii="Arial" w:hAnsi="Arial" w:cs="Arial"/>
          <w:sz w:val="20"/>
        </w:rPr>
        <w:t xml:space="preserve">nie będzie prowadzić do powstania u Zamawiającego obowiązku podatkowego zgodnie </w:t>
      </w:r>
      <w:r>
        <w:rPr>
          <w:rFonts w:ascii="Arial" w:hAnsi="Arial" w:cs="Arial"/>
          <w:sz w:val="20"/>
        </w:rPr>
        <w:br/>
        <w:t>z przepisami ustawy o podatku od towarów i usług*.</w:t>
      </w:r>
    </w:p>
    <w:p w:rsidR="00F87894" w:rsidRPr="00F87894" w:rsidRDefault="00F87894" w:rsidP="00F41FF3">
      <w:pPr>
        <w:jc w:val="both"/>
        <w:rPr>
          <w:rFonts w:ascii="Arial" w:hAnsi="Arial" w:cs="Arial"/>
          <w:b/>
          <w:color w:val="FF0000"/>
          <w:sz w:val="20"/>
        </w:rPr>
      </w:pPr>
    </w:p>
    <w:p w:rsidR="00F41FF3" w:rsidRPr="00BA6A2E" w:rsidRDefault="00F41FF3" w:rsidP="00F44CEF">
      <w:pPr>
        <w:jc w:val="center"/>
        <w:rPr>
          <w:rFonts w:ascii="Arial" w:hAnsi="Arial" w:cs="Arial"/>
          <w:b/>
          <w:sz w:val="20"/>
        </w:rPr>
      </w:pPr>
      <w:r w:rsidRPr="00F44CEF">
        <w:rPr>
          <w:rFonts w:ascii="Arial" w:hAnsi="Arial" w:cs="Arial"/>
          <w:b/>
          <w:sz w:val="20"/>
        </w:rPr>
        <w:t>V</w:t>
      </w:r>
      <w:r w:rsidR="00F44CEF" w:rsidRPr="00F44CEF">
        <w:rPr>
          <w:rFonts w:ascii="Arial" w:hAnsi="Arial" w:cs="Arial"/>
          <w:b/>
          <w:sz w:val="20"/>
        </w:rPr>
        <w:t>I</w:t>
      </w:r>
      <w:r w:rsidRPr="00F44CEF">
        <w:rPr>
          <w:rFonts w:ascii="Arial" w:hAnsi="Arial" w:cs="Arial"/>
          <w:b/>
          <w:sz w:val="20"/>
        </w:rPr>
        <w:t>.</w:t>
      </w:r>
    </w:p>
    <w:p w:rsidR="00F41FF3" w:rsidRPr="00BA6A2E" w:rsidRDefault="00F41FF3" w:rsidP="00F41FF3">
      <w:pPr>
        <w:jc w:val="both"/>
        <w:rPr>
          <w:rFonts w:ascii="Arial" w:hAnsi="Arial" w:cs="Arial"/>
          <w:b/>
          <w:sz w:val="20"/>
        </w:rPr>
      </w:pPr>
      <w:r w:rsidRPr="00BA6A2E">
        <w:rPr>
          <w:rFonts w:ascii="Arial" w:hAnsi="Arial" w:cs="Arial"/>
          <w:sz w:val="20"/>
        </w:rPr>
        <w:t xml:space="preserve">Oświadczam, że przypadku uznania mojej oferty za najkorzystniejszą zobowiązuję się do zawarcia umowy na warunkach określonych w SIWZ, w tym </w:t>
      </w:r>
      <w:r w:rsidRPr="009E455A">
        <w:rPr>
          <w:rFonts w:ascii="Arial" w:hAnsi="Arial" w:cs="Arial"/>
          <w:sz w:val="20"/>
        </w:rPr>
        <w:t xml:space="preserve">w </w:t>
      </w:r>
      <w:r w:rsidR="009E455A" w:rsidRPr="009E455A">
        <w:rPr>
          <w:rFonts w:ascii="Arial" w:hAnsi="Arial" w:cs="Arial"/>
          <w:sz w:val="20"/>
        </w:rPr>
        <w:t>Z</w:t>
      </w:r>
      <w:r w:rsidRPr="009E455A">
        <w:rPr>
          <w:rFonts w:ascii="Arial" w:hAnsi="Arial" w:cs="Arial"/>
          <w:sz w:val="20"/>
        </w:rPr>
        <w:t xml:space="preserve">ałączniku nr </w:t>
      </w:r>
      <w:r w:rsidR="00CA0FDF" w:rsidRPr="009E455A">
        <w:rPr>
          <w:rFonts w:ascii="Arial" w:hAnsi="Arial" w:cs="Arial"/>
          <w:sz w:val="20"/>
        </w:rPr>
        <w:t>8</w:t>
      </w:r>
      <w:r w:rsidR="00B829BF" w:rsidRPr="009E455A">
        <w:rPr>
          <w:rFonts w:ascii="Arial" w:hAnsi="Arial" w:cs="Arial"/>
          <w:sz w:val="20"/>
        </w:rPr>
        <w:t xml:space="preserve"> – wzór umowy</w:t>
      </w:r>
      <w:r w:rsidRPr="009E455A">
        <w:rPr>
          <w:rFonts w:ascii="Arial" w:hAnsi="Arial" w:cs="Arial"/>
          <w:sz w:val="20"/>
        </w:rPr>
        <w:t>,</w:t>
      </w:r>
      <w:r w:rsidRPr="00B829BF">
        <w:rPr>
          <w:rFonts w:ascii="Arial" w:hAnsi="Arial" w:cs="Arial"/>
          <w:sz w:val="20"/>
        </w:rPr>
        <w:t xml:space="preserve"> w</w:t>
      </w:r>
      <w:r w:rsidRPr="00BA6A2E">
        <w:rPr>
          <w:rFonts w:ascii="Arial" w:hAnsi="Arial" w:cs="Arial"/>
          <w:sz w:val="20"/>
        </w:rPr>
        <w:t xml:space="preserve"> terminie wskazanym przez Zamawiającego.</w:t>
      </w:r>
    </w:p>
    <w:p w:rsidR="00F41FF3" w:rsidRPr="007A7777" w:rsidRDefault="00F41FF3" w:rsidP="00F41FF3">
      <w:pPr>
        <w:jc w:val="center"/>
        <w:rPr>
          <w:rFonts w:ascii="Arial" w:hAnsi="Arial" w:cs="Arial"/>
          <w:b/>
          <w:sz w:val="20"/>
        </w:rPr>
      </w:pPr>
    </w:p>
    <w:p w:rsidR="00CC2809" w:rsidRPr="007A7777" w:rsidRDefault="00F41FF3" w:rsidP="00F44CEF">
      <w:pPr>
        <w:jc w:val="center"/>
        <w:rPr>
          <w:rFonts w:ascii="Arial" w:hAnsi="Arial" w:cs="Arial"/>
          <w:b/>
          <w:sz w:val="20"/>
        </w:rPr>
      </w:pPr>
      <w:r w:rsidRPr="007A7777">
        <w:rPr>
          <w:rFonts w:ascii="Arial" w:hAnsi="Arial" w:cs="Arial"/>
          <w:b/>
          <w:sz w:val="20"/>
        </w:rPr>
        <w:t>V</w:t>
      </w:r>
      <w:r w:rsidR="00F44CEF" w:rsidRPr="007A7777">
        <w:rPr>
          <w:rFonts w:ascii="Arial" w:hAnsi="Arial" w:cs="Arial"/>
          <w:b/>
          <w:sz w:val="20"/>
        </w:rPr>
        <w:t>II</w:t>
      </w:r>
      <w:r w:rsidRPr="007A7777">
        <w:rPr>
          <w:rFonts w:ascii="Arial" w:hAnsi="Arial" w:cs="Arial"/>
          <w:b/>
          <w:sz w:val="20"/>
        </w:rPr>
        <w:t>.</w:t>
      </w:r>
    </w:p>
    <w:p w:rsidR="00F41FF3" w:rsidRPr="007A7777" w:rsidRDefault="00CC2809" w:rsidP="00CC2809">
      <w:pPr>
        <w:jc w:val="both"/>
        <w:rPr>
          <w:rFonts w:ascii="Arial" w:hAnsi="Arial" w:cs="Arial"/>
          <w:sz w:val="20"/>
        </w:rPr>
      </w:pPr>
      <w:r w:rsidRPr="007A7777">
        <w:rPr>
          <w:rFonts w:ascii="Arial" w:hAnsi="Arial" w:cs="Arial"/>
          <w:sz w:val="20"/>
        </w:rPr>
        <w:t xml:space="preserve">Oświadczam, że w przypadku wygrania przetargu zabezpieczenie należytego wykonania umowy </w:t>
      </w:r>
      <w:r w:rsidRPr="007A7777">
        <w:rPr>
          <w:rFonts w:ascii="Arial" w:hAnsi="Arial" w:cs="Arial"/>
          <w:sz w:val="20"/>
        </w:rPr>
        <w:br/>
        <w:t xml:space="preserve">w wysokości </w:t>
      </w:r>
      <w:r w:rsidR="002C4818" w:rsidRPr="007A7777">
        <w:rPr>
          <w:rFonts w:ascii="Arial" w:hAnsi="Arial" w:cs="Arial"/>
          <w:sz w:val="20"/>
        </w:rPr>
        <w:t>5</w:t>
      </w:r>
      <w:r w:rsidRPr="007A7777">
        <w:rPr>
          <w:rFonts w:ascii="Arial" w:hAnsi="Arial" w:cs="Arial"/>
          <w:sz w:val="20"/>
        </w:rPr>
        <w:t xml:space="preserve"> % ceny brutto oferty zostanie wniesione przed podpisaniem umowy.</w:t>
      </w:r>
    </w:p>
    <w:p w:rsidR="00CC2809" w:rsidRPr="007A7777" w:rsidRDefault="00CC2809" w:rsidP="00CC2809">
      <w:pPr>
        <w:jc w:val="both"/>
        <w:rPr>
          <w:rFonts w:ascii="Arial" w:hAnsi="Arial" w:cs="Arial"/>
          <w:sz w:val="20"/>
        </w:rPr>
      </w:pPr>
    </w:p>
    <w:p w:rsidR="00CC2809" w:rsidRPr="007A7777" w:rsidRDefault="00CC2809" w:rsidP="00F44CEF">
      <w:pPr>
        <w:jc w:val="center"/>
        <w:rPr>
          <w:rFonts w:ascii="Arial" w:hAnsi="Arial" w:cs="Arial"/>
          <w:b/>
          <w:sz w:val="20"/>
        </w:rPr>
      </w:pPr>
      <w:r w:rsidRPr="007A7777">
        <w:rPr>
          <w:rFonts w:ascii="Arial" w:hAnsi="Arial" w:cs="Arial"/>
          <w:b/>
          <w:sz w:val="20"/>
        </w:rPr>
        <w:t>V</w:t>
      </w:r>
      <w:r w:rsidR="00F44CEF" w:rsidRPr="007A7777">
        <w:rPr>
          <w:rFonts w:ascii="Arial" w:hAnsi="Arial" w:cs="Arial"/>
          <w:b/>
          <w:sz w:val="20"/>
        </w:rPr>
        <w:t>II</w:t>
      </w:r>
      <w:r w:rsidRPr="007A7777">
        <w:rPr>
          <w:rFonts w:ascii="Arial" w:hAnsi="Arial" w:cs="Arial"/>
          <w:b/>
          <w:sz w:val="20"/>
        </w:rPr>
        <w:t>I.</w:t>
      </w:r>
    </w:p>
    <w:p w:rsidR="00F41FF3" w:rsidRPr="007A7777" w:rsidRDefault="00F41FF3" w:rsidP="00F41FF3">
      <w:pPr>
        <w:jc w:val="both"/>
        <w:rPr>
          <w:rFonts w:ascii="Arial" w:hAnsi="Arial" w:cs="Arial"/>
          <w:sz w:val="20"/>
        </w:rPr>
      </w:pPr>
      <w:r w:rsidRPr="007A7777">
        <w:rPr>
          <w:rFonts w:ascii="Arial" w:hAnsi="Arial" w:cs="Arial"/>
          <w:sz w:val="20"/>
        </w:rPr>
        <w:t>Oświadczam, że uważam się związany niniejszą ofertą w okresie wskazanym w specyfikacji istotnych warunków zamówienia tj. 30 dni.</w:t>
      </w:r>
    </w:p>
    <w:p w:rsidR="00F44CEF" w:rsidRPr="007A7777" w:rsidRDefault="00F44CEF" w:rsidP="007A7777">
      <w:pPr>
        <w:rPr>
          <w:rFonts w:ascii="Arial" w:hAnsi="Arial" w:cs="Arial"/>
          <w:b/>
          <w:sz w:val="20"/>
        </w:rPr>
      </w:pPr>
    </w:p>
    <w:p w:rsidR="00CC2809" w:rsidRPr="007A7777" w:rsidRDefault="00F44CEF" w:rsidP="00F44CEF">
      <w:pPr>
        <w:jc w:val="center"/>
        <w:rPr>
          <w:rFonts w:ascii="Arial" w:hAnsi="Arial" w:cs="Arial"/>
          <w:b/>
          <w:sz w:val="20"/>
        </w:rPr>
      </w:pPr>
      <w:r w:rsidRPr="007A7777">
        <w:rPr>
          <w:rFonts w:ascii="Arial" w:hAnsi="Arial" w:cs="Arial"/>
          <w:b/>
          <w:sz w:val="20"/>
        </w:rPr>
        <w:t>IX</w:t>
      </w:r>
      <w:r w:rsidR="00CC2809" w:rsidRPr="007A7777">
        <w:rPr>
          <w:rFonts w:ascii="Arial" w:hAnsi="Arial" w:cs="Arial"/>
          <w:b/>
          <w:sz w:val="20"/>
        </w:rPr>
        <w:t>.</w:t>
      </w:r>
    </w:p>
    <w:p w:rsidR="00CC2809" w:rsidRPr="007A7777" w:rsidRDefault="00CC2809" w:rsidP="00A40554">
      <w:pPr>
        <w:numPr>
          <w:ilvl w:val="2"/>
          <w:numId w:val="30"/>
        </w:numPr>
        <w:spacing w:line="360" w:lineRule="auto"/>
        <w:ind w:left="284" w:hanging="284"/>
        <w:jc w:val="both"/>
        <w:rPr>
          <w:rFonts w:ascii="Arial" w:hAnsi="Arial" w:cs="Arial"/>
          <w:sz w:val="20"/>
        </w:rPr>
      </w:pPr>
      <w:r w:rsidRPr="007A7777">
        <w:rPr>
          <w:rFonts w:ascii="Arial" w:hAnsi="Arial" w:cs="Arial"/>
          <w:sz w:val="20"/>
        </w:rPr>
        <w:t xml:space="preserve">Wadium </w:t>
      </w:r>
      <w:r w:rsidRPr="007402BD">
        <w:rPr>
          <w:rFonts w:ascii="Arial" w:hAnsi="Arial" w:cs="Arial"/>
          <w:sz w:val="20"/>
        </w:rPr>
        <w:t xml:space="preserve">w wysokości </w:t>
      </w:r>
      <w:r w:rsidR="007F08A0">
        <w:rPr>
          <w:rFonts w:ascii="Arial" w:hAnsi="Arial" w:cs="Arial"/>
          <w:b/>
          <w:sz w:val="20"/>
        </w:rPr>
        <w:t>10</w:t>
      </w:r>
      <w:r w:rsidR="002C4818" w:rsidRPr="007402BD">
        <w:rPr>
          <w:rFonts w:ascii="Arial" w:hAnsi="Arial" w:cs="Arial"/>
          <w:b/>
          <w:sz w:val="20"/>
        </w:rPr>
        <w:t xml:space="preserve"> </w:t>
      </w:r>
      <w:r w:rsidRPr="007402BD">
        <w:rPr>
          <w:rFonts w:ascii="Arial" w:hAnsi="Arial" w:cs="Arial"/>
          <w:b/>
          <w:sz w:val="20"/>
        </w:rPr>
        <w:t xml:space="preserve">000,00 złotych </w:t>
      </w:r>
      <w:r w:rsidRPr="007402BD">
        <w:rPr>
          <w:rFonts w:ascii="Arial" w:hAnsi="Arial" w:cs="Arial"/>
          <w:sz w:val="20"/>
        </w:rPr>
        <w:t xml:space="preserve"> zostało</w:t>
      </w:r>
      <w:r w:rsidRPr="007A7777">
        <w:rPr>
          <w:rFonts w:ascii="Arial" w:hAnsi="Arial" w:cs="Arial"/>
          <w:sz w:val="20"/>
        </w:rPr>
        <w:t xml:space="preserve">  złożone  w formie: .......................</w:t>
      </w:r>
      <w:r w:rsidR="002C4818" w:rsidRPr="007A7777">
        <w:rPr>
          <w:rFonts w:ascii="Arial" w:hAnsi="Arial" w:cs="Arial"/>
          <w:sz w:val="20"/>
        </w:rPr>
        <w:t>...................</w:t>
      </w:r>
      <w:r w:rsidRPr="007A7777">
        <w:rPr>
          <w:rFonts w:ascii="Arial" w:hAnsi="Arial" w:cs="Arial"/>
          <w:sz w:val="20"/>
        </w:rPr>
        <w:t>......</w:t>
      </w:r>
    </w:p>
    <w:p w:rsidR="00106A09" w:rsidRPr="00326281" w:rsidRDefault="00CC2809" w:rsidP="00A40554">
      <w:pPr>
        <w:numPr>
          <w:ilvl w:val="2"/>
          <w:numId w:val="30"/>
        </w:numPr>
        <w:spacing w:line="360" w:lineRule="auto"/>
        <w:ind w:left="284" w:hanging="284"/>
        <w:jc w:val="both"/>
        <w:rPr>
          <w:rFonts w:ascii="Arial" w:hAnsi="Arial" w:cs="Arial"/>
          <w:sz w:val="20"/>
        </w:rPr>
      </w:pPr>
      <w:r w:rsidRPr="00BA6A2E">
        <w:rPr>
          <w:rFonts w:ascii="Arial" w:hAnsi="Arial" w:cs="Arial"/>
          <w:sz w:val="20"/>
        </w:rPr>
        <w:lastRenderedPageBreak/>
        <w:t>Wykonawca oświadcza, że wadium wniesione w pieniądzu należy zwrócić na konto nr …………………………………………………………………………………………………………………..</w:t>
      </w:r>
    </w:p>
    <w:p w:rsidR="00F41FF3" w:rsidRPr="007A7777" w:rsidRDefault="00CC2809" w:rsidP="00F44CEF">
      <w:pPr>
        <w:jc w:val="center"/>
        <w:rPr>
          <w:rFonts w:ascii="Arial" w:hAnsi="Arial" w:cs="Arial"/>
          <w:b/>
          <w:sz w:val="20"/>
        </w:rPr>
      </w:pPr>
      <w:r w:rsidRPr="007A7777">
        <w:rPr>
          <w:rFonts w:ascii="Arial" w:hAnsi="Arial" w:cs="Arial"/>
          <w:b/>
          <w:sz w:val="20"/>
        </w:rPr>
        <w:t>X</w:t>
      </w:r>
      <w:r w:rsidR="00F41FF3" w:rsidRPr="007A7777">
        <w:rPr>
          <w:rFonts w:ascii="Arial" w:hAnsi="Arial" w:cs="Arial"/>
          <w:b/>
          <w:sz w:val="20"/>
        </w:rPr>
        <w:t>.</w:t>
      </w:r>
    </w:p>
    <w:p w:rsidR="00F41FF3" w:rsidRPr="00BA6A2E" w:rsidRDefault="00F41FF3" w:rsidP="00A40554">
      <w:pPr>
        <w:numPr>
          <w:ilvl w:val="0"/>
          <w:numId w:val="36"/>
        </w:numPr>
        <w:ind w:left="284" w:hanging="284"/>
        <w:jc w:val="both"/>
        <w:rPr>
          <w:rFonts w:ascii="Arial" w:hAnsi="Arial" w:cs="Arial"/>
          <w:sz w:val="20"/>
        </w:rPr>
      </w:pPr>
      <w:r w:rsidRPr="00BA6A2E">
        <w:rPr>
          <w:rFonts w:ascii="Arial" w:hAnsi="Arial" w:cs="Arial"/>
          <w:sz w:val="20"/>
        </w:rPr>
        <w:t>Oświadczam, że w zakresie realizacji przedmiotu umowy będziemy ponosić całkowitą odpowiedzialność za składniki majątkowe własne i Zamawiającego  znajdujące się na placu budowy.</w:t>
      </w:r>
    </w:p>
    <w:p w:rsidR="00F41FF3" w:rsidRPr="00BA6A2E" w:rsidRDefault="00F41FF3" w:rsidP="00A40554">
      <w:pPr>
        <w:numPr>
          <w:ilvl w:val="0"/>
          <w:numId w:val="36"/>
        </w:numPr>
        <w:ind w:left="284" w:hanging="284"/>
        <w:jc w:val="both"/>
        <w:rPr>
          <w:rFonts w:ascii="Arial" w:hAnsi="Arial" w:cs="Arial"/>
          <w:sz w:val="20"/>
        </w:rPr>
      </w:pPr>
      <w:r w:rsidRPr="00BA6A2E">
        <w:rPr>
          <w:rFonts w:ascii="Arial" w:hAnsi="Arial" w:cs="Arial"/>
          <w:sz w:val="20"/>
        </w:rPr>
        <w:t xml:space="preserve">Zobowiązuję się do zapewnienia bezpieczeństwa ludzi i mienia oraz ubezpieczenia budowy </w:t>
      </w:r>
      <w:r w:rsidRPr="00BA6A2E">
        <w:rPr>
          <w:rFonts w:ascii="Arial" w:hAnsi="Arial" w:cs="Arial"/>
          <w:sz w:val="20"/>
        </w:rPr>
        <w:br/>
        <w:t>od następstw i zdarzeń losowych, w przeciwnym wypadku ponosić będziemy całkowitą odpowiedzialność za powstałe straty.</w:t>
      </w:r>
    </w:p>
    <w:p w:rsidR="00F41FF3" w:rsidRDefault="00F41FF3" w:rsidP="00F41FF3">
      <w:pPr>
        <w:jc w:val="center"/>
        <w:rPr>
          <w:rFonts w:ascii="Arial" w:hAnsi="Arial" w:cs="Arial"/>
          <w:b/>
          <w:sz w:val="20"/>
        </w:rPr>
      </w:pPr>
    </w:p>
    <w:p w:rsidR="00F41FF3" w:rsidRPr="00BA6A2E" w:rsidRDefault="00CC2809" w:rsidP="00F44CEF">
      <w:pPr>
        <w:jc w:val="center"/>
        <w:rPr>
          <w:rFonts w:ascii="Arial" w:hAnsi="Arial" w:cs="Arial"/>
          <w:b/>
          <w:sz w:val="20"/>
        </w:rPr>
      </w:pPr>
      <w:r>
        <w:rPr>
          <w:rFonts w:ascii="Arial" w:hAnsi="Arial" w:cs="Arial"/>
          <w:b/>
          <w:sz w:val="20"/>
        </w:rPr>
        <w:t>X</w:t>
      </w:r>
      <w:r w:rsidR="00F44CEF">
        <w:rPr>
          <w:rFonts w:ascii="Arial" w:hAnsi="Arial" w:cs="Arial"/>
          <w:b/>
          <w:sz w:val="20"/>
        </w:rPr>
        <w:t>I</w:t>
      </w:r>
      <w:r w:rsidR="00F41FF3" w:rsidRPr="00BA6A2E">
        <w:rPr>
          <w:rFonts w:ascii="Arial" w:hAnsi="Arial" w:cs="Arial"/>
          <w:b/>
          <w:sz w:val="20"/>
        </w:rPr>
        <w:t>.</w:t>
      </w:r>
    </w:p>
    <w:p w:rsidR="00F41FF3" w:rsidRPr="00BA6A2E" w:rsidRDefault="00F41FF3" w:rsidP="00F41FF3">
      <w:pPr>
        <w:jc w:val="both"/>
        <w:rPr>
          <w:rFonts w:ascii="Arial" w:hAnsi="Arial" w:cs="Arial"/>
          <w:sz w:val="20"/>
        </w:rPr>
      </w:pPr>
      <w:r w:rsidRPr="00BA6A2E">
        <w:rPr>
          <w:rFonts w:ascii="Arial" w:hAnsi="Arial" w:cs="Arial"/>
          <w:sz w:val="20"/>
        </w:rPr>
        <w:t>Oświadczam, że zobowiązuję się do niezwłocznego potwierdzenia otrzymania dokumentów i pism przesłanych na wskazany w niniejszej ofercie nr faxu</w:t>
      </w:r>
      <w:r w:rsidR="00F44CEF">
        <w:rPr>
          <w:rFonts w:ascii="Arial" w:hAnsi="Arial" w:cs="Arial"/>
          <w:sz w:val="20"/>
        </w:rPr>
        <w:t xml:space="preserve"> oraz e-mail</w:t>
      </w:r>
      <w:r w:rsidRPr="00BA6A2E">
        <w:rPr>
          <w:rFonts w:ascii="Arial" w:hAnsi="Arial" w:cs="Arial"/>
          <w:sz w:val="20"/>
        </w:rPr>
        <w:t xml:space="preserve">. </w:t>
      </w:r>
    </w:p>
    <w:p w:rsidR="00F41FF3" w:rsidRPr="00BA6A2E" w:rsidRDefault="00F41FF3" w:rsidP="00F41FF3">
      <w:pPr>
        <w:jc w:val="center"/>
        <w:rPr>
          <w:rFonts w:ascii="Arial" w:hAnsi="Arial" w:cs="Arial"/>
          <w:b/>
          <w:sz w:val="20"/>
        </w:rPr>
      </w:pPr>
    </w:p>
    <w:p w:rsidR="00F41FF3" w:rsidRPr="0065736A" w:rsidRDefault="00F41FF3" w:rsidP="00F44CEF">
      <w:pPr>
        <w:jc w:val="center"/>
        <w:rPr>
          <w:rFonts w:ascii="Arial" w:hAnsi="Arial" w:cs="Arial"/>
          <w:b/>
          <w:sz w:val="20"/>
          <w:szCs w:val="20"/>
        </w:rPr>
      </w:pPr>
      <w:r>
        <w:rPr>
          <w:rFonts w:ascii="Arial" w:hAnsi="Arial" w:cs="Arial"/>
          <w:b/>
          <w:sz w:val="20"/>
          <w:szCs w:val="20"/>
        </w:rPr>
        <w:t>X</w:t>
      </w:r>
      <w:r w:rsidR="00CC2809">
        <w:rPr>
          <w:rFonts w:ascii="Arial" w:hAnsi="Arial" w:cs="Arial"/>
          <w:b/>
          <w:sz w:val="20"/>
          <w:szCs w:val="20"/>
        </w:rPr>
        <w:t>I</w:t>
      </w:r>
      <w:r w:rsidR="00F44CEF">
        <w:rPr>
          <w:rFonts w:ascii="Arial" w:hAnsi="Arial" w:cs="Arial"/>
          <w:b/>
          <w:sz w:val="20"/>
          <w:szCs w:val="20"/>
        </w:rPr>
        <w:t>I</w:t>
      </w:r>
      <w:r>
        <w:rPr>
          <w:rFonts w:ascii="Arial" w:hAnsi="Arial" w:cs="Arial"/>
          <w:b/>
          <w:sz w:val="20"/>
          <w:szCs w:val="20"/>
        </w:rPr>
        <w:t>.</w:t>
      </w:r>
    </w:p>
    <w:p w:rsidR="00F41FF3" w:rsidRPr="0065736A" w:rsidRDefault="00F41FF3" w:rsidP="00F41FF3">
      <w:pPr>
        <w:jc w:val="both"/>
        <w:rPr>
          <w:rFonts w:ascii="Arial" w:hAnsi="Arial" w:cs="Arial"/>
          <w:sz w:val="20"/>
          <w:szCs w:val="20"/>
        </w:rPr>
      </w:pPr>
      <w:r w:rsidRPr="0065736A">
        <w:rPr>
          <w:rFonts w:ascii="Arial" w:hAnsi="Arial" w:cs="Arial"/>
          <w:sz w:val="20"/>
          <w:szCs w:val="20"/>
        </w:rPr>
        <w:t>Oświadczamy, że dokumenty załączone do oferty opisują stan prawny i faktyczny, aktualny na dzień składania oferty</w:t>
      </w:r>
      <w:r>
        <w:rPr>
          <w:rFonts w:ascii="Arial" w:hAnsi="Arial" w:cs="Arial"/>
          <w:sz w:val="20"/>
          <w:szCs w:val="20"/>
        </w:rPr>
        <w:t>.</w:t>
      </w:r>
    </w:p>
    <w:p w:rsidR="00D1093C" w:rsidRDefault="00D1093C" w:rsidP="00F41FF3">
      <w:pPr>
        <w:jc w:val="center"/>
        <w:rPr>
          <w:rFonts w:ascii="Arial" w:hAnsi="Arial" w:cs="Arial"/>
          <w:b/>
          <w:sz w:val="20"/>
          <w:szCs w:val="20"/>
        </w:rPr>
      </w:pPr>
    </w:p>
    <w:p w:rsidR="00F41FF3" w:rsidRPr="00F44CEF" w:rsidRDefault="00F41FF3" w:rsidP="00F44CEF">
      <w:pPr>
        <w:jc w:val="center"/>
        <w:rPr>
          <w:rFonts w:ascii="Arial" w:hAnsi="Arial" w:cs="Arial"/>
          <w:b/>
          <w:sz w:val="20"/>
          <w:szCs w:val="20"/>
        </w:rPr>
      </w:pPr>
      <w:r w:rsidRPr="0065736A">
        <w:rPr>
          <w:rFonts w:ascii="Arial" w:hAnsi="Arial" w:cs="Arial"/>
          <w:b/>
          <w:sz w:val="20"/>
          <w:szCs w:val="20"/>
        </w:rPr>
        <w:t>X</w:t>
      </w:r>
      <w:r w:rsidR="00CC2809">
        <w:rPr>
          <w:rFonts w:ascii="Arial" w:hAnsi="Arial" w:cs="Arial"/>
          <w:b/>
          <w:sz w:val="20"/>
          <w:szCs w:val="20"/>
        </w:rPr>
        <w:t>I</w:t>
      </w:r>
      <w:r w:rsidR="00F44CEF">
        <w:rPr>
          <w:rFonts w:ascii="Arial" w:hAnsi="Arial" w:cs="Arial"/>
          <w:b/>
          <w:sz w:val="20"/>
          <w:szCs w:val="20"/>
        </w:rPr>
        <w:t>I</w:t>
      </w:r>
      <w:r w:rsidR="00CC2809">
        <w:rPr>
          <w:rFonts w:ascii="Arial" w:hAnsi="Arial" w:cs="Arial"/>
          <w:b/>
          <w:sz w:val="20"/>
          <w:szCs w:val="20"/>
        </w:rPr>
        <w:t>I</w:t>
      </w:r>
      <w:r>
        <w:rPr>
          <w:rFonts w:ascii="Arial" w:hAnsi="Arial" w:cs="Arial"/>
          <w:b/>
          <w:sz w:val="20"/>
          <w:szCs w:val="20"/>
        </w:rPr>
        <w:t>.</w:t>
      </w:r>
    </w:p>
    <w:p w:rsidR="00F41FF3" w:rsidRPr="0065736A" w:rsidRDefault="00F41FF3" w:rsidP="00F41FF3">
      <w:pPr>
        <w:jc w:val="both"/>
        <w:rPr>
          <w:rFonts w:ascii="Arial" w:hAnsi="Arial" w:cs="Arial"/>
          <w:sz w:val="20"/>
          <w:szCs w:val="20"/>
        </w:rPr>
      </w:pPr>
      <w:r w:rsidRPr="0065736A">
        <w:rPr>
          <w:rFonts w:ascii="Arial" w:hAnsi="Arial" w:cs="Arial"/>
          <w:sz w:val="20"/>
          <w:szCs w:val="20"/>
        </w:rPr>
        <w:t>Zastrzegamy jednocześnie, że informacje zawarte w załączniku do niniejszej oferty stanowią tajemnicę przedsiębiorstwa ........................................... i nie powinny być udostępnione innym Wykonawcom biorącym udział w postępowaniu</w:t>
      </w:r>
    </w:p>
    <w:p w:rsidR="00F41FF3" w:rsidRPr="00BA6A2E" w:rsidRDefault="00F41FF3" w:rsidP="00F41FF3">
      <w:pPr>
        <w:jc w:val="center"/>
        <w:rPr>
          <w:rFonts w:ascii="Arial" w:hAnsi="Arial" w:cs="Arial"/>
          <w:b/>
          <w:sz w:val="20"/>
        </w:rPr>
      </w:pPr>
    </w:p>
    <w:p w:rsidR="00F41FF3" w:rsidRDefault="00F44CEF" w:rsidP="00592474">
      <w:pPr>
        <w:jc w:val="center"/>
        <w:rPr>
          <w:rFonts w:ascii="Arial" w:hAnsi="Arial" w:cs="Arial"/>
          <w:b/>
          <w:sz w:val="20"/>
        </w:rPr>
      </w:pPr>
      <w:r>
        <w:rPr>
          <w:rFonts w:ascii="Arial" w:hAnsi="Arial" w:cs="Arial"/>
          <w:b/>
          <w:sz w:val="20"/>
        </w:rPr>
        <w:t>XIV</w:t>
      </w:r>
      <w:r w:rsidR="00592474">
        <w:rPr>
          <w:rFonts w:ascii="Arial" w:hAnsi="Arial" w:cs="Arial"/>
          <w:b/>
          <w:sz w:val="20"/>
        </w:rPr>
        <w:t>.</w:t>
      </w:r>
    </w:p>
    <w:p w:rsidR="00592474" w:rsidRDefault="00592474" w:rsidP="00592474">
      <w:pPr>
        <w:jc w:val="both"/>
        <w:rPr>
          <w:rFonts w:ascii="Arial" w:hAnsi="Arial" w:cs="Arial"/>
          <w:sz w:val="20"/>
        </w:rPr>
      </w:pPr>
      <w:r>
        <w:rPr>
          <w:rFonts w:ascii="Arial" w:hAnsi="Arial" w:cs="Arial"/>
          <w:sz w:val="20"/>
        </w:rPr>
        <w:t>Wykonawca oświadcza, iż jest/ nie jest* małym/średnim przedsiębiorcą.</w:t>
      </w:r>
    </w:p>
    <w:p w:rsidR="00592474" w:rsidRDefault="00592474" w:rsidP="00592474">
      <w:pPr>
        <w:jc w:val="both"/>
        <w:rPr>
          <w:rFonts w:ascii="Arial" w:hAnsi="Arial" w:cs="Arial"/>
          <w:sz w:val="20"/>
        </w:rPr>
      </w:pPr>
    </w:p>
    <w:p w:rsidR="005119B6" w:rsidRPr="0007283B" w:rsidRDefault="005119B6" w:rsidP="005119B6">
      <w:pPr>
        <w:jc w:val="center"/>
        <w:rPr>
          <w:rFonts w:ascii="Arial" w:hAnsi="Arial" w:cs="Arial"/>
          <w:b/>
          <w:sz w:val="20"/>
        </w:rPr>
      </w:pPr>
      <w:r w:rsidRPr="00ED165A">
        <w:rPr>
          <w:rFonts w:ascii="Arial" w:hAnsi="Arial" w:cs="Arial"/>
          <w:b/>
          <w:sz w:val="20"/>
        </w:rPr>
        <w:t>XV.</w:t>
      </w:r>
    </w:p>
    <w:p w:rsidR="005119B6" w:rsidRPr="00B53282" w:rsidRDefault="005119B6" w:rsidP="005119B6">
      <w:pPr>
        <w:spacing w:line="276" w:lineRule="auto"/>
        <w:jc w:val="both"/>
        <w:rPr>
          <w:rFonts w:ascii="Arial" w:hAnsi="Arial" w:cs="Arial"/>
          <w:sz w:val="16"/>
          <w:szCs w:val="16"/>
        </w:rPr>
      </w:pPr>
      <w:r w:rsidRPr="00B53282">
        <w:rPr>
          <w:rFonts w:ascii="Arial" w:hAnsi="Arial" w:cs="Arial"/>
          <w:sz w:val="20"/>
          <w:szCs w:val="20"/>
        </w:rPr>
        <w:t xml:space="preserve">Informujemy o dostępności wymaganych w SIWZ oświadczeń lub dokumentów potwierdzających okoliczności, o których mowa w art. 25 ust. 1 pkt 1 i 3 </w:t>
      </w:r>
      <w:r w:rsidRPr="00B53282">
        <w:rPr>
          <w:rFonts w:ascii="Arial" w:hAnsi="Arial" w:cs="Arial"/>
          <w:sz w:val="16"/>
          <w:szCs w:val="16"/>
        </w:rPr>
        <w:t>(jeżeli Wykonawca nie wskazuje oświadczeń lub dokumentów należy wpisać nie dotyczy):</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77"/>
        <w:gridCol w:w="5495"/>
      </w:tblGrid>
      <w:tr w:rsidR="005119B6" w:rsidRPr="00B53282" w:rsidTr="007A4B38">
        <w:tc>
          <w:tcPr>
            <w:tcW w:w="3577" w:type="dxa"/>
            <w:tcBorders>
              <w:top w:val="single" w:sz="4" w:space="0" w:color="000000"/>
              <w:left w:val="single" w:sz="4" w:space="0" w:color="000000"/>
              <w:bottom w:val="single" w:sz="4" w:space="0" w:color="000000"/>
              <w:right w:val="single" w:sz="4" w:space="0" w:color="000000"/>
            </w:tcBorders>
          </w:tcPr>
          <w:p w:rsidR="005119B6" w:rsidRPr="00B53282" w:rsidRDefault="005119B6" w:rsidP="007A4B38">
            <w:pPr>
              <w:jc w:val="center"/>
              <w:rPr>
                <w:rFonts w:ascii="Arial" w:hAnsi="Arial" w:cs="Arial"/>
                <w:sz w:val="16"/>
                <w:szCs w:val="16"/>
              </w:rPr>
            </w:pPr>
            <w:r w:rsidRPr="00B53282">
              <w:rPr>
                <w:rFonts w:ascii="Arial" w:hAnsi="Arial" w:cs="Arial"/>
                <w:sz w:val="16"/>
                <w:szCs w:val="16"/>
              </w:rPr>
              <w:t>Nazwa oświadczenia lub dokumentu</w:t>
            </w:r>
          </w:p>
        </w:tc>
        <w:tc>
          <w:tcPr>
            <w:tcW w:w="5495" w:type="dxa"/>
            <w:tcBorders>
              <w:top w:val="single" w:sz="4" w:space="0" w:color="000000"/>
              <w:left w:val="single" w:sz="4" w:space="0" w:color="000000"/>
              <w:bottom w:val="single" w:sz="4" w:space="0" w:color="000000"/>
              <w:right w:val="single" w:sz="4" w:space="0" w:color="000000"/>
            </w:tcBorders>
          </w:tcPr>
          <w:p w:rsidR="005119B6" w:rsidRPr="00B53282" w:rsidRDefault="005119B6" w:rsidP="007A4B38">
            <w:pPr>
              <w:jc w:val="center"/>
              <w:rPr>
                <w:rFonts w:ascii="Arial" w:hAnsi="Arial" w:cs="Arial"/>
                <w:sz w:val="16"/>
                <w:szCs w:val="16"/>
              </w:rPr>
            </w:pPr>
            <w:r w:rsidRPr="00B53282">
              <w:rPr>
                <w:rFonts w:ascii="Arial" w:hAnsi="Arial" w:cs="Arial"/>
                <w:sz w:val="16"/>
                <w:szCs w:val="16"/>
              </w:rPr>
              <w:t xml:space="preserve">Adres internetowy </w:t>
            </w:r>
            <w:r>
              <w:rPr>
                <w:rFonts w:ascii="Arial" w:hAnsi="Arial" w:cs="Arial"/>
                <w:sz w:val="16"/>
                <w:szCs w:val="16"/>
              </w:rPr>
              <w:t xml:space="preserve">strony, </w:t>
            </w:r>
            <w:r w:rsidRPr="00B53282">
              <w:rPr>
                <w:rFonts w:ascii="Arial" w:hAnsi="Arial" w:cs="Arial"/>
                <w:sz w:val="16"/>
                <w:szCs w:val="16"/>
              </w:rPr>
              <w:t>na której do</w:t>
            </w:r>
            <w:r>
              <w:rPr>
                <w:rFonts w:ascii="Arial" w:hAnsi="Arial" w:cs="Arial"/>
                <w:sz w:val="16"/>
                <w:szCs w:val="16"/>
              </w:rPr>
              <w:t>kument lub oświadczenie dostępny</w:t>
            </w:r>
            <w:r w:rsidRPr="00B53282">
              <w:rPr>
                <w:rFonts w:ascii="Arial" w:hAnsi="Arial" w:cs="Arial"/>
                <w:sz w:val="16"/>
                <w:szCs w:val="16"/>
              </w:rPr>
              <w:t xml:space="preserve"> jest w formie elektroni</w:t>
            </w:r>
            <w:r>
              <w:rPr>
                <w:rFonts w:ascii="Arial" w:hAnsi="Arial" w:cs="Arial"/>
                <w:sz w:val="16"/>
                <w:szCs w:val="16"/>
              </w:rPr>
              <w:t>cznej, wydający urząd lub organ lub</w:t>
            </w:r>
            <w:r w:rsidRPr="00B53282">
              <w:rPr>
                <w:rFonts w:ascii="Arial" w:hAnsi="Arial" w:cs="Arial"/>
                <w:sz w:val="16"/>
                <w:szCs w:val="16"/>
              </w:rPr>
              <w:t xml:space="preserve"> dokładne dane referencyjne dokumentacji lub numer i nazwa postępowania o udzielenie zamówienia u Zamawiającego, w którym Wykonawca złożył oświadczenia lub dokumenty</w:t>
            </w:r>
          </w:p>
        </w:tc>
      </w:tr>
      <w:tr w:rsidR="005119B6" w:rsidRPr="00B53282" w:rsidTr="007A4B38">
        <w:tc>
          <w:tcPr>
            <w:tcW w:w="3577" w:type="dxa"/>
            <w:tcBorders>
              <w:top w:val="single" w:sz="4" w:space="0" w:color="000000"/>
              <w:left w:val="single" w:sz="4" w:space="0" w:color="000000"/>
              <w:bottom w:val="single" w:sz="4" w:space="0" w:color="000000"/>
              <w:right w:val="single" w:sz="4" w:space="0" w:color="000000"/>
            </w:tcBorders>
          </w:tcPr>
          <w:p w:rsidR="005119B6" w:rsidRPr="00B53282" w:rsidRDefault="005119B6" w:rsidP="007A4B38">
            <w:pPr>
              <w:jc w:val="both"/>
              <w:rPr>
                <w:rFonts w:ascii="Arial" w:hAnsi="Arial" w:cs="Arial"/>
                <w:sz w:val="20"/>
                <w:szCs w:val="20"/>
              </w:rPr>
            </w:pPr>
          </w:p>
          <w:p w:rsidR="005119B6" w:rsidRPr="00B53282" w:rsidRDefault="005119B6" w:rsidP="007A4B38">
            <w:pPr>
              <w:jc w:val="both"/>
              <w:rPr>
                <w:rFonts w:ascii="Arial" w:hAnsi="Arial" w:cs="Arial"/>
                <w:sz w:val="20"/>
                <w:szCs w:val="20"/>
              </w:rPr>
            </w:pPr>
          </w:p>
        </w:tc>
        <w:tc>
          <w:tcPr>
            <w:tcW w:w="5495" w:type="dxa"/>
            <w:tcBorders>
              <w:top w:val="single" w:sz="4" w:space="0" w:color="000000"/>
              <w:left w:val="single" w:sz="4" w:space="0" w:color="000000"/>
              <w:bottom w:val="single" w:sz="4" w:space="0" w:color="000000"/>
              <w:right w:val="single" w:sz="4" w:space="0" w:color="000000"/>
            </w:tcBorders>
          </w:tcPr>
          <w:p w:rsidR="005119B6" w:rsidRPr="00B53282" w:rsidRDefault="005119B6" w:rsidP="007A4B38">
            <w:pPr>
              <w:jc w:val="both"/>
              <w:rPr>
                <w:rFonts w:ascii="Arial" w:hAnsi="Arial" w:cs="Arial"/>
                <w:sz w:val="20"/>
                <w:szCs w:val="20"/>
              </w:rPr>
            </w:pPr>
          </w:p>
        </w:tc>
      </w:tr>
    </w:tbl>
    <w:p w:rsidR="005119B6" w:rsidRDefault="005119B6" w:rsidP="005119B6">
      <w:pPr>
        <w:jc w:val="both"/>
        <w:rPr>
          <w:rFonts w:ascii="Arial" w:hAnsi="Arial" w:cs="Arial"/>
          <w:sz w:val="20"/>
        </w:rPr>
      </w:pPr>
    </w:p>
    <w:p w:rsidR="00592474" w:rsidRPr="00BA6A2E" w:rsidRDefault="005119B6" w:rsidP="005119B6">
      <w:pPr>
        <w:jc w:val="center"/>
        <w:rPr>
          <w:rFonts w:ascii="Arial" w:hAnsi="Arial" w:cs="Arial"/>
          <w:b/>
          <w:sz w:val="20"/>
        </w:rPr>
      </w:pPr>
      <w:r w:rsidRPr="00ED165A">
        <w:rPr>
          <w:rFonts w:ascii="Arial" w:hAnsi="Arial" w:cs="Arial"/>
          <w:b/>
          <w:sz w:val="20"/>
        </w:rPr>
        <w:t>XV</w:t>
      </w:r>
      <w:r>
        <w:rPr>
          <w:rFonts w:ascii="Arial" w:hAnsi="Arial" w:cs="Arial"/>
          <w:b/>
          <w:sz w:val="20"/>
        </w:rPr>
        <w:t>I</w:t>
      </w:r>
      <w:r w:rsidRPr="00ED165A">
        <w:rPr>
          <w:rFonts w:ascii="Arial" w:hAnsi="Arial" w:cs="Arial"/>
          <w:b/>
          <w:sz w:val="20"/>
        </w:rPr>
        <w:t>.</w:t>
      </w:r>
    </w:p>
    <w:p w:rsidR="00ED165A" w:rsidRPr="009E455A" w:rsidRDefault="00ED165A" w:rsidP="00ED165A">
      <w:pPr>
        <w:pStyle w:val="Podtytu"/>
        <w:tabs>
          <w:tab w:val="left" w:pos="360"/>
          <w:tab w:val="left" w:pos="480"/>
        </w:tabs>
        <w:rPr>
          <w:rFonts w:ascii="Arial" w:hAnsi="Arial" w:cs="Arial"/>
          <w:bCs/>
          <w:iCs/>
          <w:sz w:val="20"/>
        </w:rPr>
      </w:pPr>
      <w:r w:rsidRPr="009E455A">
        <w:rPr>
          <w:rFonts w:ascii="Arial" w:hAnsi="Arial" w:cs="Arial"/>
          <w:bCs/>
          <w:sz w:val="20"/>
        </w:rPr>
        <w:t>Do oferty załączamy:</w:t>
      </w:r>
    </w:p>
    <w:p w:rsidR="009E455A" w:rsidRPr="009E455A" w:rsidRDefault="009E455A" w:rsidP="00A40554">
      <w:pPr>
        <w:numPr>
          <w:ilvl w:val="0"/>
          <w:numId w:val="89"/>
        </w:numPr>
        <w:tabs>
          <w:tab w:val="left" w:pos="480"/>
          <w:tab w:val="left" w:pos="720"/>
        </w:tabs>
        <w:suppressAutoHyphens/>
        <w:autoSpaceDE w:val="0"/>
        <w:ind w:left="720"/>
        <w:jc w:val="both"/>
        <w:rPr>
          <w:rFonts w:ascii="Arial" w:hAnsi="Arial" w:cs="Arial"/>
          <w:bCs/>
          <w:iCs/>
          <w:sz w:val="20"/>
          <w:szCs w:val="20"/>
        </w:rPr>
      </w:pPr>
      <w:r w:rsidRPr="009E455A">
        <w:rPr>
          <w:rFonts w:ascii="Arial" w:hAnsi="Arial" w:cs="Arial"/>
          <w:bCs/>
          <w:iCs/>
          <w:sz w:val="20"/>
          <w:szCs w:val="20"/>
        </w:rPr>
        <w:t xml:space="preserve">oświadczenie o niepodleganiu wykluczeniu – </w:t>
      </w:r>
      <w:r w:rsidRPr="009E455A">
        <w:rPr>
          <w:rFonts w:ascii="Arial" w:hAnsi="Arial" w:cs="Arial"/>
          <w:b/>
          <w:iCs/>
          <w:sz w:val="20"/>
          <w:szCs w:val="20"/>
        </w:rPr>
        <w:t>Załącznik nr 2 do SIWZ</w:t>
      </w:r>
    </w:p>
    <w:p w:rsidR="00ED165A" w:rsidRPr="009E455A" w:rsidRDefault="00ED165A" w:rsidP="00A40554">
      <w:pPr>
        <w:numPr>
          <w:ilvl w:val="0"/>
          <w:numId w:val="89"/>
        </w:numPr>
        <w:tabs>
          <w:tab w:val="left" w:pos="480"/>
          <w:tab w:val="left" w:pos="720"/>
        </w:tabs>
        <w:suppressAutoHyphens/>
        <w:autoSpaceDE w:val="0"/>
        <w:ind w:left="720"/>
        <w:jc w:val="both"/>
        <w:rPr>
          <w:rFonts w:ascii="Arial" w:hAnsi="Arial" w:cs="Arial"/>
          <w:bCs/>
          <w:iCs/>
          <w:sz w:val="20"/>
          <w:szCs w:val="20"/>
        </w:rPr>
      </w:pPr>
      <w:r w:rsidRPr="009E455A">
        <w:rPr>
          <w:rFonts w:ascii="Arial" w:hAnsi="Arial" w:cs="Arial"/>
          <w:bCs/>
          <w:iCs/>
          <w:sz w:val="20"/>
          <w:szCs w:val="20"/>
        </w:rPr>
        <w:t xml:space="preserve">oświadczenie o spełnianiu warunków udziału w postępowaniu – </w:t>
      </w:r>
      <w:r w:rsidR="009E455A" w:rsidRPr="009E455A">
        <w:rPr>
          <w:rFonts w:ascii="Arial" w:hAnsi="Arial" w:cs="Arial"/>
          <w:b/>
          <w:iCs/>
          <w:sz w:val="20"/>
          <w:szCs w:val="20"/>
        </w:rPr>
        <w:t>Załącznik nr 3</w:t>
      </w:r>
      <w:r w:rsidRPr="009E455A">
        <w:rPr>
          <w:rFonts w:ascii="Arial" w:hAnsi="Arial" w:cs="Arial"/>
          <w:b/>
          <w:iCs/>
          <w:sz w:val="20"/>
          <w:szCs w:val="20"/>
        </w:rPr>
        <w:t xml:space="preserve"> do </w:t>
      </w:r>
      <w:r w:rsidR="009E455A" w:rsidRPr="009E455A">
        <w:rPr>
          <w:rFonts w:ascii="Arial" w:hAnsi="Arial" w:cs="Arial"/>
          <w:b/>
          <w:iCs/>
          <w:sz w:val="20"/>
          <w:szCs w:val="20"/>
        </w:rPr>
        <w:t>SIWZ</w:t>
      </w:r>
    </w:p>
    <w:p w:rsidR="00ED165A" w:rsidRPr="009E455A" w:rsidRDefault="00ED165A" w:rsidP="00A40554">
      <w:pPr>
        <w:numPr>
          <w:ilvl w:val="0"/>
          <w:numId w:val="89"/>
        </w:numPr>
        <w:tabs>
          <w:tab w:val="left" w:pos="480"/>
          <w:tab w:val="left" w:pos="720"/>
        </w:tabs>
        <w:suppressAutoHyphens/>
        <w:autoSpaceDE w:val="0"/>
        <w:ind w:left="720"/>
        <w:jc w:val="both"/>
        <w:rPr>
          <w:rFonts w:ascii="Arial" w:hAnsi="Arial" w:cs="Arial"/>
          <w:bCs/>
          <w:iCs/>
          <w:sz w:val="20"/>
          <w:szCs w:val="20"/>
        </w:rPr>
      </w:pPr>
      <w:r w:rsidRPr="009E455A">
        <w:rPr>
          <w:rFonts w:ascii="Arial" w:hAnsi="Arial" w:cs="Arial"/>
          <w:bCs/>
          <w:iCs/>
          <w:sz w:val="20"/>
          <w:szCs w:val="20"/>
        </w:rPr>
        <w:t xml:space="preserve">zobowiązanie podmiotu(ów) </w:t>
      </w:r>
      <w:r w:rsidRPr="009E455A">
        <w:rPr>
          <w:rFonts w:ascii="Arial" w:hAnsi="Arial" w:cs="Arial"/>
          <w:bCs/>
          <w:sz w:val="20"/>
          <w:szCs w:val="20"/>
        </w:rPr>
        <w:t>do oddania wykonawcy do dyspozycji niezbędnych zasobów na potrzeby realizacji zamówienia,</w:t>
      </w:r>
      <w:r w:rsidRPr="009E455A">
        <w:rPr>
          <w:rFonts w:ascii="Arial" w:hAnsi="Arial" w:cs="Arial"/>
          <w:b/>
          <w:bCs/>
          <w:sz w:val="20"/>
          <w:szCs w:val="20"/>
        </w:rPr>
        <w:t xml:space="preserve"> </w:t>
      </w:r>
      <w:r w:rsidRPr="009E455A">
        <w:rPr>
          <w:rFonts w:ascii="Arial" w:hAnsi="Arial" w:cs="Arial"/>
          <w:sz w:val="20"/>
          <w:szCs w:val="20"/>
        </w:rPr>
        <w:t xml:space="preserve">według wzoru stanowiącego </w:t>
      </w:r>
      <w:r w:rsidR="005119B6">
        <w:rPr>
          <w:rFonts w:ascii="Arial" w:hAnsi="Arial" w:cs="Arial"/>
          <w:b/>
          <w:sz w:val="20"/>
          <w:szCs w:val="20"/>
        </w:rPr>
        <w:t>Załącznik nr 7</w:t>
      </w:r>
      <w:r w:rsidRPr="009E455A">
        <w:rPr>
          <w:rFonts w:ascii="Arial" w:hAnsi="Arial" w:cs="Arial"/>
          <w:b/>
          <w:sz w:val="20"/>
          <w:szCs w:val="20"/>
        </w:rPr>
        <w:t xml:space="preserve"> do </w:t>
      </w:r>
      <w:r w:rsidR="009E455A" w:rsidRPr="009E455A">
        <w:rPr>
          <w:rFonts w:ascii="Arial" w:hAnsi="Arial" w:cs="Arial"/>
          <w:b/>
          <w:sz w:val="20"/>
          <w:szCs w:val="20"/>
        </w:rPr>
        <w:t>SIWZ</w:t>
      </w:r>
      <w:r w:rsidRPr="009E455A">
        <w:rPr>
          <w:rFonts w:ascii="Arial" w:hAnsi="Arial" w:cs="Arial"/>
          <w:bCs/>
          <w:sz w:val="20"/>
          <w:szCs w:val="20"/>
        </w:rPr>
        <w:t xml:space="preserve"> </w:t>
      </w:r>
      <w:r w:rsidRPr="009E455A">
        <w:rPr>
          <w:rFonts w:ascii="Arial" w:hAnsi="Arial" w:cs="Arial"/>
          <w:bCs/>
          <w:i/>
          <w:sz w:val="20"/>
          <w:szCs w:val="20"/>
        </w:rPr>
        <w:t>(jeżeli dotyczy).</w:t>
      </w:r>
    </w:p>
    <w:p w:rsidR="00ED165A" w:rsidRDefault="00ED165A" w:rsidP="00ED165A">
      <w:pPr>
        <w:jc w:val="both"/>
        <w:rPr>
          <w:rFonts w:ascii="Arial" w:hAnsi="Arial" w:cs="Arial"/>
          <w:sz w:val="20"/>
        </w:rPr>
      </w:pPr>
    </w:p>
    <w:p w:rsidR="00ED165A" w:rsidRPr="00ED165A" w:rsidRDefault="00ED165A" w:rsidP="00ED165A">
      <w:pPr>
        <w:ind w:left="226" w:hanging="226"/>
        <w:jc w:val="center"/>
        <w:rPr>
          <w:rFonts w:ascii="Arial" w:hAnsi="Arial" w:cs="Arial"/>
          <w:b/>
          <w:sz w:val="20"/>
        </w:rPr>
      </w:pPr>
      <w:r w:rsidRPr="00ED165A">
        <w:rPr>
          <w:rFonts w:ascii="Arial" w:hAnsi="Arial" w:cs="Arial"/>
          <w:b/>
          <w:sz w:val="20"/>
        </w:rPr>
        <w:t>XV</w:t>
      </w:r>
      <w:r w:rsidR="00592474">
        <w:rPr>
          <w:rFonts w:ascii="Arial" w:hAnsi="Arial" w:cs="Arial"/>
          <w:b/>
          <w:sz w:val="20"/>
        </w:rPr>
        <w:t>I</w:t>
      </w:r>
      <w:r w:rsidR="005119B6">
        <w:rPr>
          <w:rFonts w:ascii="Arial" w:hAnsi="Arial" w:cs="Arial"/>
          <w:b/>
          <w:sz w:val="20"/>
        </w:rPr>
        <w:t>I</w:t>
      </w:r>
      <w:r w:rsidRPr="00ED165A">
        <w:rPr>
          <w:rFonts w:ascii="Arial" w:hAnsi="Arial" w:cs="Arial"/>
          <w:b/>
          <w:sz w:val="20"/>
        </w:rPr>
        <w:t>.</w:t>
      </w:r>
    </w:p>
    <w:p w:rsidR="00F41FF3" w:rsidRPr="00BA6A2E" w:rsidRDefault="00F41FF3" w:rsidP="00F41FF3">
      <w:pPr>
        <w:ind w:left="226" w:hanging="226"/>
        <w:jc w:val="both"/>
        <w:rPr>
          <w:rFonts w:ascii="Arial" w:hAnsi="Arial" w:cs="Arial"/>
          <w:sz w:val="20"/>
        </w:rPr>
      </w:pPr>
      <w:r w:rsidRPr="00BA6A2E">
        <w:rPr>
          <w:rFonts w:ascii="Arial" w:hAnsi="Arial" w:cs="Arial"/>
          <w:sz w:val="20"/>
        </w:rPr>
        <w:t>Ofertę niniejszą składamy na ......................... kolejno ponumerowanych kartkach.</w:t>
      </w:r>
    </w:p>
    <w:p w:rsidR="00F41FF3" w:rsidRDefault="00F41FF3" w:rsidP="00F41FF3">
      <w:pPr>
        <w:ind w:left="226" w:hanging="226"/>
        <w:jc w:val="both"/>
        <w:rPr>
          <w:rFonts w:ascii="Arial" w:hAnsi="Arial" w:cs="Arial"/>
          <w:sz w:val="20"/>
        </w:rPr>
      </w:pPr>
    </w:p>
    <w:p w:rsidR="00F41FF3" w:rsidRDefault="00F41FF3" w:rsidP="00F41FF3">
      <w:pPr>
        <w:ind w:left="226" w:hanging="226"/>
        <w:jc w:val="both"/>
        <w:rPr>
          <w:rFonts w:ascii="Arial" w:hAnsi="Arial" w:cs="Arial"/>
          <w:sz w:val="20"/>
        </w:rPr>
      </w:pPr>
    </w:p>
    <w:p w:rsidR="00F41FF3" w:rsidRPr="00BC1130" w:rsidRDefault="00F41FF3" w:rsidP="00F41FF3">
      <w:pPr>
        <w:pStyle w:val="Tekstblokowy"/>
        <w:ind w:left="0"/>
        <w:rPr>
          <w:rFonts w:ascii="Arial" w:hAnsi="Arial" w:cs="Arial"/>
          <w:i w:val="0"/>
          <w:sz w:val="16"/>
          <w:szCs w:val="16"/>
        </w:rPr>
      </w:pPr>
      <w:r w:rsidRPr="00BC1130">
        <w:rPr>
          <w:rFonts w:ascii="Arial" w:hAnsi="Arial" w:cs="Arial"/>
          <w:sz w:val="16"/>
          <w:szCs w:val="16"/>
        </w:rPr>
        <w:t>*niepotrzebne skreślić</w:t>
      </w:r>
    </w:p>
    <w:p w:rsidR="00F41FF3" w:rsidRDefault="00F41FF3" w:rsidP="00F41FF3">
      <w:pPr>
        <w:ind w:left="226" w:hanging="226"/>
        <w:jc w:val="both"/>
        <w:rPr>
          <w:rFonts w:ascii="Arial" w:hAnsi="Arial" w:cs="Arial"/>
          <w:sz w:val="20"/>
        </w:rPr>
      </w:pPr>
    </w:p>
    <w:p w:rsidR="00F41FF3" w:rsidRDefault="00F41FF3" w:rsidP="00F41FF3">
      <w:pPr>
        <w:ind w:left="226" w:hanging="226"/>
        <w:jc w:val="both"/>
        <w:rPr>
          <w:rFonts w:ascii="Arial" w:hAnsi="Arial" w:cs="Arial"/>
          <w:sz w:val="20"/>
        </w:rPr>
      </w:pPr>
    </w:p>
    <w:p w:rsidR="00F41FF3" w:rsidRDefault="00F41FF3" w:rsidP="00F41FF3">
      <w:pPr>
        <w:ind w:left="226" w:hanging="226"/>
        <w:jc w:val="both"/>
        <w:rPr>
          <w:rFonts w:ascii="Arial" w:hAnsi="Arial" w:cs="Arial"/>
          <w:sz w:val="20"/>
        </w:rPr>
      </w:pPr>
    </w:p>
    <w:p w:rsidR="00F41FF3" w:rsidRPr="00BA6A2E" w:rsidRDefault="00F41FF3" w:rsidP="00F41FF3">
      <w:pPr>
        <w:jc w:val="both"/>
        <w:rPr>
          <w:rFonts w:ascii="Arial" w:hAnsi="Arial" w:cs="Arial"/>
          <w:sz w:val="20"/>
        </w:rPr>
      </w:pPr>
      <w:r w:rsidRPr="00BA6A2E">
        <w:rPr>
          <w:rFonts w:ascii="Arial" w:hAnsi="Arial" w:cs="Arial"/>
          <w:sz w:val="20"/>
        </w:rPr>
        <w:t>............................................................</w:t>
      </w:r>
    </w:p>
    <w:p w:rsidR="00F41FF3" w:rsidRPr="00BA6A2E" w:rsidRDefault="00F41FF3" w:rsidP="00F41FF3">
      <w:pPr>
        <w:ind w:firstLine="708"/>
        <w:jc w:val="both"/>
        <w:rPr>
          <w:rFonts w:ascii="Arial" w:hAnsi="Arial" w:cs="Arial"/>
          <w:sz w:val="14"/>
        </w:rPr>
      </w:pPr>
      <w:r w:rsidRPr="00BA6A2E">
        <w:rPr>
          <w:rFonts w:ascii="Arial" w:hAnsi="Arial" w:cs="Arial"/>
          <w:sz w:val="14"/>
        </w:rPr>
        <w:t>(miejscowość, data)</w:t>
      </w:r>
    </w:p>
    <w:p w:rsidR="00F41FF3" w:rsidRPr="00BA6A2E" w:rsidRDefault="00F41FF3" w:rsidP="00F41FF3">
      <w:pPr>
        <w:jc w:val="both"/>
        <w:rPr>
          <w:rFonts w:ascii="Arial" w:hAnsi="Arial" w:cs="Arial"/>
          <w:sz w:val="20"/>
        </w:rPr>
      </w:pPr>
    </w:p>
    <w:p w:rsidR="00F41FF3" w:rsidRPr="00BA6A2E" w:rsidRDefault="00F41FF3" w:rsidP="00F41FF3">
      <w:pPr>
        <w:ind w:left="5664" w:firstLine="708"/>
        <w:jc w:val="both"/>
        <w:rPr>
          <w:rFonts w:ascii="Arial" w:hAnsi="Arial" w:cs="Arial"/>
          <w:sz w:val="20"/>
        </w:rPr>
      </w:pPr>
      <w:r w:rsidRPr="00BA6A2E">
        <w:rPr>
          <w:rFonts w:ascii="Arial" w:hAnsi="Arial" w:cs="Arial"/>
          <w:sz w:val="20"/>
        </w:rPr>
        <w:t>.............................................</w:t>
      </w:r>
    </w:p>
    <w:p w:rsidR="00F41FF3" w:rsidRPr="00BA6A2E" w:rsidRDefault="00F41FF3" w:rsidP="00F41FF3">
      <w:pPr>
        <w:ind w:left="4820"/>
        <w:jc w:val="both"/>
        <w:rPr>
          <w:rFonts w:ascii="Arial" w:hAnsi="Arial" w:cs="Arial"/>
          <w:sz w:val="14"/>
        </w:rPr>
      </w:pPr>
      <w:r w:rsidRPr="00BA6A2E">
        <w:rPr>
          <w:rFonts w:ascii="Arial" w:hAnsi="Arial" w:cs="Arial"/>
          <w:sz w:val="20"/>
        </w:rPr>
        <w:t xml:space="preserve">     </w:t>
      </w:r>
      <w:r w:rsidRPr="00BA6A2E">
        <w:rPr>
          <w:rFonts w:ascii="Arial" w:hAnsi="Arial" w:cs="Arial"/>
          <w:sz w:val="20"/>
        </w:rPr>
        <w:tab/>
      </w:r>
      <w:r w:rsidRPr="00BA6A2E">
        <w:rPr>
          <w:rFonts w:ascii="Arial" w:hAnsi="Arial" w:cs="Arial"/>
          <w:sz w:val="20"/>
        </w:rPr>
        <w:tab/>
      </w:r>
      <w:r>
        <w:rPr>
          <w:rFonts w:ascii="Arial" w:hAnsi="Arial" w:cs="Arial"/>
          <w:sz w:val="20"/>
        </w:rPr>
        <w:t xml:space="preserve">       </w:t>
      </w:r>
      <w:r w:rsidRPr="00BA6A2E">
        <w:rPr>
          <w:rFonts w:ascii="Arial" w:hAnsi="Arial" w:cs="Arial"/>
          <w:sz w:val="14"/>
        </w:rPr>
        <w:t>(pieczątki imienne i podpisy )</w:t>
      </w:r>
    </w:p>
    <w:p w:rsidR="00DE67A8" w:rsidRDefault="00DE67A8">
      <w:pPr>
        <w:rPr>
          <w:rFonts w:ascii="Arial" w:hAnsi="Arial" w:cs="Arial"/>
          <w:b/>
          <w:sz w:val="20"/>
          <w:szCs w:val="20"/>
          <w:lang w:eastAsia="en-US"/>
        </w:rPr>
      </w:pPr>
      <w:r>
        <w:rPr>
          <w:rFonts w:ascii="Arial" w:hAnsi="Arial" w:cs="Arial"/>
          <w:sz w:val="20"/>
        </w:rPr>
        <w:br w:type="page"/>
      </w:r>
    </w:p>
    <w:p w:rsidR="00F41FF3" w:rsidRPr="002436D4" w:rsidRDefault="00F41FF3" w:rsidP="002436D4">
      <w:pPr>
        <w:pStyle w:val="Tytu"/>
        <w:contextualSpacing/>
        <w:jc w:val="right"/>
        <w:rPr>
          <w:rFonts w:ascii="Arial" w:hAnsi="Arial" w:cs="Arial"/>
          <w:sz w:val="20"/>
        </w:rPr>
      </w:pPr>
      <w:r w:rsidRPr="002436D4">
        <w:rPr>
          <w:rFonts w:ascii="Arial" w:hAnsi="Arial" w:cs="Arial"/>
          <w:sz w:val="20"/>
        </w:rPr>
        <w:lastRenderedPageBreak/>
        <w:t>Załącznik nr 2</w:t>
      </w:r>
    </w:p>
    <w:p w:rsidR="00F41FF3" w:rsidRPr="00445650" w:rsidRDefault="00445650" w:rsidP="00445650">
      <w:pPr>
        <w:pStyle w:val="Tekstpodstawowy"/>
        <w:ind w:left="6663"/>
        <w:contextualSpacing/>
        <w:jc w:val="right"/>
        <w:rPr>
          <w:rFonts w:ascii="Arial" w:hAnsi="Arial" w:cs="Arial"/>
          <w:b/>
          <w:sz w:val="20"/>
        </w:rPr>
      </w:pPr>
      <w:r>
        <w:rPr>
          <w:rFonts w:ascii="Arial" w:hAnsi="Arial" w:cs="Arial"/>
          <w:b/>
          <w:sz w:val="20"/>
        </w:rPr>
        <w:t>do SIWZ</w:t>
      </w:r>
    </w:p>
    <w:p w:rsidR="00F41FF3" w:rsidRPr="002436D4" w:rsidRDefault="00F41FF3" w:rsidP="002436D4">
      <w:pPr>
        <w:pStyle w:val="Tekstpodstawowy"/>
        <w:ind w:left="6663" w:hanging="6663"/>
        <w:contextualSpacing/>
        <w:rPr>
          <w:rFonts w:ascii="Arial" w:hAnsi="Arial" w:cs="Arial"/>
          <w:sz w:val="20"/>
        </w:rPr>
      </w:pPr>
    </w:p>
    <w:p w:rsidR="00F41FF3" w:rsidRPr="002436D4" w:rsidRDefault="00F41FF3" w:rsidP="00DF0136">
      <w:pPr>
        <w:pStyle w:val="Tekstpodstawowy"/>
        <w:contextualSpacing/>
        <w:rPr>
          <w:rFonts w:ascii="Arial" w:hAnsi="Arial" w:cs="Arial"/>
          <w:sz w:val="20"/>
        </w:rPr>
      </w:pPr>
    </w:p>
    <w:p w:rsidR="00F41FF3" w:rsidRPr="002436D4" w:rsidRDefault="00F41FF3" w:rsidP="002436D4">
      <w:pPr>
        <w:pStyle w:val="Tekstpodstawowy"/>
        <w:ind w:left="6663" w:hanging="6663"/>
        <w:contextualSpacing/>
        <w:rPr>
          <w:rFonts w:ascii="Arial" w:hAnsi="Arial" w:cs="Arial"/>
          <w:sz w:val="20"/>
        </w:rPr>
      </w:pPr>
      <w:r w:rsidRPr="002436D4">
        <w:rPr>
          <w:rFonts w:ascii="Arial" w:hAnsi="Arial" w:cs="Arial"/>
          <w:sz w:val="20"/>
        </w:rPr>
        <w:t>......................................................</w:t>
      </w:r>
    </w:p>
    <w:p w:rsidR="002C331F" w:rsidRPr="00DE67A8" w:rsidRDefault="002436D4" w:rsidP="00DF0136">
      <w:pPr>
        <w:ind w:left="57"/>
        <w:contextualSpacing/>
        <w:jc w:val="both"/>
        <w:rPr>
          <w:rFonts w:ascii="Arial" w:hAnsi="Arial" w:cs="Arial"/>
          <w:spacing w:val="-5"/>
          <w:sz w:val="14"/>
          <w:szCs w:val="20"/>
        </w:rPr>
      </w:pPr>
      <w:r w:rsidRPr="00DE67A8">
        <w:rPr>
          <w:rFonts w:ascii="Arial" w:hAnsi="Arial" w:cs="Arial"/>
          <w:spacing w:val="-5"/>
          <w:sz w:val="14"/>
          <w:szCs w:val="20"/>
        </w:rPr>
        <w:t xml:space="preserve">(pieczęć </w:t>
      </w:r>
      <w:r w:rsidR="00F41FF3" w:rsidRPr="00DE67A8">
        <w:rPr>
          <w:rFonts w:ascii="Arial" w:hAnsi="Arial" w:cs="Arial"/>
          <w:spacing w:val="-5"/>
          <w:sz w:val="14"/>
          <w:szCs w:val="20"/>
        </w:rPr>
        <w:t>Wykonawcy)</w:t>
      </w:r>
    </w:p>
    <w:p w:rsidR="008F2B55" w:rsidRPr="002C331F" w:rsidRDefault="008F2B55" w:rsidP="008F2B55">
      <w:pPr>
        <w:pStyle w:val="Tytu"/>
        <w:jc w:val="left"/>
        <w:rPr>
          <w:rFonts w:ascii="Arial" w:hAnsi="Arial" w:cs="Arial"/>
          <w:sz w:val="20"/>
          <w:szCs w:val="22"/>
        </w:rPr>
      </w:pPr>
      <w:r w:rsidRPr="002C331F">
        <w:rPr>
          <w:rFonts w:ascii="Arial" w:hAnsi="Arial" w:cs="Arial"/>
          <w:sz w:val="20"/>
          <w:szCs w:val="22"/>
        </w:rPr>
        <w:t xml:space="preserve">nr sprawy </w:t>
      </w:r>
      <w:r w:rsidR="00C3517F" w:rsidRPr="002C331F">
        <w:rPr>
          <w:rFonts w:ascii="Arial" w:hAnsi="Arial" w:cs="Arial"/>
          <w:sz w:val="20"/>
          <w:szCs w:val="22"/>
        </w:rPr>
        <w:t>RRG.271.</w:t>
      </w:r>
      <w:r w:rsidR="007F08A0">
        <w:rPr>
          <w:rFonts w:ascii="Arial" w:hAnsi="Arial" w:cs="Arial"/>
          <w:sz w:val="20"/>
          <w:szCs w:val="22"/>
        </w:rPr>
        <w:t>2</w:t>
      </w:r>
      <w:r w:rsidR="00C3517F" w:rsidRPr="002C331F">
        <w:rPr>
          <w:rFonts w:ascii="Arial" w:hAnsi="Arial" w:cs="Arial"/>
          <w:sz w:val="20"/>
          <w:szCs w:val="22"/>
        </w:rPr>
        <w:t>.201</w:t>
      </w:r>
      <w:r w:rsidR="007F08A0">
        <w:rPr>
          <w:rFonts w:ascii="Arial" w:hAnsi="Arial" w:cs="Arial"/>
          <w:sz w:val="20"/>
          <w:szCs w:val="22"/>
        </w:rPr>
        <w:t>8</w:t>
      </w:r>
      <w:r w:rsidR="00C3517F">
        <w:rPr>
          <w:rFonts w:ascii="Arial" w:hAnsi="Arial" w:cs="Arial"/>
          <w:sz w:val="20"/>
          <w:szCs w:val="22"/>
        </w:rPr>
        <w:t>.AR</w:t>
      </w:r>
    </w:p>
    <w:p w:rsidR="00F41FF3" w:rsidRPr="002436D4" w:rsidRDefault="00F41FF3" w:rsidP="002436D4">
      <w:pPr>
        <w:ind w:left="43"/>
        <w:contextualSpacing/>
        <w:jc w:val="both"/>
        <w:rPr>
          <w:rFonts w:ascii="Arial" w:hAnsi="Arial" w:cs="Arial"/>
          <w:b/>
          <w:spacing w:val="-5"/>
          <w:sz w:val="20"/>
          <w:szCs w:val="20"/>
        </w:rPr>
      </w:pPr>
    </w:p>
    <w:p w:rsidR="00F41FF3" w:rsidRDefault="00F41FF3" w:rsidP="002436D4">
      <w:pPr>
        <w:ind w:left="43"/>
        <w:contextualSpacing/>
        <w:jc w:val="center"/>
        <w:rPr>
          <w:rFonts w:ascii="Arial" w:hAnsi="Arial" w:cs="Arial"/>
          <w:b/>
          <w:spacing w:val="-5"/>
          <w:sz w:val="20"/>
          <w:szCs w:val="20"/>
        </w:rPr>
      </w:pPr>
    </w:p>
    <w:p w:rsidR="007A7777" w:rsidRDefault="007A7777" w:rsidP="002436D4">
      <w:pPr>
        <w:ind w:left="43"/>
        <w:contextualSpacing/>
        <w:jc w:val="center"/>
        <w:rPr>
          <w:rFonts w:ascii="Arial" w:hAnsi="Arial" w:cs="Arial"/>
          <w:b/>
          <w:spacing w:val="-5"/>
          <w:sz w:val="20"/>
          <w:szCs w:val="20"/>
        </w:rPr>
      </w:pPr>
    </w:p>
    <w:p w:rsidR="007A7777" w:rsidRDefault="007A7777" w:rsidP="002436D4">
      <w:pPr>
        <w:ind w:left="43"/>
        <w:contextualSpacing/>
        <w:jc w:val="center"/>
        <w:rPr>
          <w:rFonts w:ascii="Arial" w:hAnsi="Arial" w:cs="Arial"/>
          <w:b/>
          <w:spacing w:val="-5"/>
          <w:sz w:val="20"/>
          <w:szCs w:val="20"/>
        </w:rPr>
      </w:pPr>
    </w:p>
    <w:p w:rsidR="007A7777" w:rsidRPr="002436D4" w:rsidRDefault="007A7777" w:rsidP="002436D4">
      <w:pPr>
        <w:ind w:left="43"/>
        <w:contextualSpacing/>
        <w:jc w:val="center"/>
        <w:rPr>
          <w:rFonts w:ascii="Arial" w:hAnsi="Arial" w:cs="Arial"/>
          <w:b/>
          <w:spacing w:val="-5"/>
          <w:sz w:val="20"/>
          <w:szCs w:val="20"/>
        </w:rPr>
      </w:pPr>
    </w:p>
    <w:p w:rsidR="002436D4" w:rsidRPr="00DE67A8" w:rsidRDefault="007A7777" w:rsidP="002436D4">
      <w:pPr>
        <w:contextualSpacing/>
        <w:jc w:val="center"/>
        <w:rPr>
          <w:rFonts w:ascii="Arial" w:hAnsi="Arial" w:cs="Arial"/>
          <w:b/>
          <w:sz w:val="22"/>
          <w:szCs w:val="20"/>
          <w:u w:val="single"/>
        </w:rPr>
      </w:pPr>
      <w:r w:rsidRPr="00DE67A8">
        <w:rPr>
          <w:rFonts w:ascii="Arial" w:hAnsi="Arial" w:cs="Arial"/>
          <w:b/>
          <w:sz w:val="22"/>
          <w:szCs w:val="20"/>
          <w:u w:val="single"/>
        </w:rPr>
        <w:t xml:space="preserve">OŚWIADCZENIE WYKONAWCY </w:t>
      </w:r>
    </w:p>
    <w:p w:rsidR="007A7777" w:rsidRDefault="007A7777" w:rsidP="002436D4">
      <w:pPr>
        <w:contextualSpacing/>
        <w:jc w:val="center"/>
        <w:rPr>
          <w:rFonts w:ascii="Arial" w:hAnsi="Arial" w:cs="Arial"/>
          <w:sz w:val="20"/>
          <w:szCs w:val="20"/>
        </w:rPr>
      </w:pPr>
    </w:p>
    <w:p w:rsidR="007A7777" w:rsidRDefault="007A7777" w:rsidP="002436D4">
      <w:pPr>
        <w:contextualSpacing/>
        <w:jc w:val="center"/>
        <w:rPr>
          <w:rFonts w:ascii="Arial" w:hAnsi="Arial" w:cs="Arial"/>
          <w:sz w:val="20"/>
          <w:szCs w:val="20"/>
        </w:rPr>
      </w:pPr>
    </w:p>
    <w:p w:rsidR="007A7777" w:rsidRPr="002436D4" w:rsidRDefault="007A7777" w:rsidP="002436D4">
      <w:pPr>
        <w:contextualSpacing/>
        <w:jc w:val="center"/>
        <w:rPr>
          <w:rFonts w:ascii="Arial" w:hAnsi="Arial" w:cs="Arial"/>
          <w:sz w:val="20"/>
          <w:szCs w:val="20"/>
        </w:rPr>
      </w:pPr>
    </w:p>
    <w:p w:rsidR="002436D4" w:rsidRPr="002436D4" w:rsidRDefault="002436D4" w:rsidP="002436D4">
      <w:pPr>
        <w:contextualSpacing/>
        <w:jc w:val="center"/>
        <w:rPr>
          <w:rFonts w:ascii="Arial" w:hAnsi="Arial" w:cs="Arial"/>
          <w:b/>
          <w:sz w:val="20"/>
          <w:szCs w:val="20"/>
          <w:u w:val="single"/>
        </w:rPr>
      </w:pPr>
      <w:r w:rsidRPr="002436D4">
        <w:rPr>
          <w:rFonts w:ascii="Arial" w:hAnsi="Arial" w:cs="Arial"/>
          <w:sz w:val="20"/>
          <w:szCs w:val="20"/>
        </w:rPr>
        <w:t xml:space="preserve">aktualne na dzień składania ofert, składane na podstawie art. 25a ust. 1 ustawy z dnia 29 stycznia 2004 r.  Prawo zamówień publicznych (dalej jako: ustawa Pzp), </w:t>
      </w:r>
    </w:p>
    <w:p w:rsidR="002436D4" w:rsidRDefault="002436D4" w:rsidP="002436D4">
      <w:pPr>
        <w:contextualSpacing/>
        <w:jc w:val="center"/>
        <w:rPr>
          <w:rFonts w:ascii="Arial" w:hAnsi="Arial" w:cs="Arial"/>
          <w:b/>
          <w:sz w:val="20"/>
          <w:szCs w:val="20"/>
          <w:u w:val="single"/>
        </w:rPr>
      </w:pPr>
    </w:p>
    <w:p w:rsidR="007A7777" w:rsidRPr="002436D4" w:rsidRDefault="007A7777" w:rsidP="002436D4">
      <w:pPr>
        <w:contextualSpacing/>
        <w:jc w:val="center"/>
        <w:rPr>
          <w:rFonts w:ascii="Arial" w:hAnsi="Arial" w:cs="Arial"/>
          <w:b/>
          <w:sz w:val="20"/>
          <w:szCs w:val="20"/>
          <w:u w:val="single"/>
        </w:rPr>
      </w:pPr>
    </w:p>
    <w:p w:rsidR="002436D4" w:rsidRPr="00DE67A8" w:rsidRDefault="002436D4" w:rsidP="002436D4">
      <w:pPr>
        <w:contextualSpacing/>
        <w:jc w:val="center"/>
        <w:rPr>
          <w:rFonts w:ascii="Arial" w:hAnsi="Arial" w:cs="Arial"/>
          <w:sz w:val="22"/>
          <w:szCs w:val="20"/>
        </w:rPr>
      </w:pPr>
      <w:r w:rsidRPr="00DE67A8">
        <w:rPr>
          <w:rFonts w:ascii="Arial" w:hAnsi="Arial" w:cs="Arial"/>
          <w:b/>
          <w:sz w:val="22"/>
          <w:szCs w:val="20"/>
          <w:u w:val="single"/>
        </w:rPr>
        <w:t>DOTYCZĄCE PRZESŁANEK WYKLUCZENIA Z POSTĘPOWANIA</w:t>
      </w:r>
    </w:p>
    <w:p w:rsidR="002436D4" w:rsidRDefault="002436D4" w:rsidP="002436D4">
      <w:pPr>
        <w:pStyle w:val="Arial12CE"/>
        <w:suppressAutoHyphens w:val="0"/>
        <w:spacing w:line="240" w:lineRule="auto"/>
        <w:contextualSpacing/>
        <w:rPr>
          <w:sz w:val="20"/>
          <w:szCs w:val="20"/>
        </w:rPr>
      </w:pPr>
    </w:p>
    <w:p w:rsidR="007A7777" w:rsidRPr="002436D4" w:rsidRDefault="007A7777" w:rsidP="002436D4">
      <w:pPr>
        <w:pStyle w:val="Arial12CE"/>
        <w:suppressAutoHyphens w:val="0"/>
        <w:spacing w:line="240" w:lineRule="auto"/>
        <w:contextualSpacing/>
        <w:rPr>
          <w:sz w:val="20"/>
          <w:szCs w:val="20"/>
        </w:rPr>
      </w:pPr>
    </w:p>
    <w:p w:rsidR="002436D4" w:rsidRPr="005119B6" w:rsidRDefault="002436D4" w:rsidP="005119B6">
      <w:pPr>
        <w:pStyle w:val="Tekstpodstawowy"/>
        <w:rPr>
          <w:rFonts w:ascii="Arial" w:hAnsi="Arial" w:cs="Arial"/>
          <w:b/>
          <w:sz w:val="20"/>
        </w:rPr>
      </w:pPr>
      <w:r w:rsidRPr="002436D4">
        <w:rPr>
          <w:rFonts w:ascii="Arial" w:hAnsi="Arial" w:cs="Arial"/>
          <w:sz w:val="20"/>
        </w:rPr>
        <w:t>Na potrzeby postępowania o udzielenie zamówienia publicznego pn.</w:t>
      </w:r>
      <w:r w:rsidR="007F08A0">
        <w:rPr>
          <w:rFonts w:ascii="Arial" w:hAnsi="Arial" w:cs="Arial"/>
          <w:sz w:val="20"/>
        </w:rPr>
        <w:t>:</w:t>
      </w:r>
      <w:r w:rsidRPr="002436D4">
        <w:rPr>
          <w:rFonts w:ascii="Arial" w:hAnsi="Arial" w:cs="Arial"/>
          <w:sz w:val="20"/>
        </w:rPr>
        <w:t xml:space="preserve"> </w:t>
      </w:r>
      <w:r w:rsidR="005119B6" w:rsidRPr="003B76C4">
        <w:rPr>
          <w:rFonts w:ascii="Arial" w:hAnsi="Arial" w:cs="Arial"/>
          <w:b/>
          <w:sz w:val="20"/>
        </w:rPr>
        <w:t>„</w:t>
      </w:r>
      <w:r w:rsidR="007F08A0">
        <w:rPr>
          <w:rFonts w:ascii="Arial" w:hAnsi="Arial" w:cs="Arial"/>
          <w:b/>
          <w:sz w:val="20"/>
        </w:rPr>
        <w:t xml:space="preserve">Remont </w:t>
      </w:r>
      <w:r w:rsidR="007F08A0" w:rsidRPr="003B76C4">
        <w:rPr>
          <w:rFonts w:ascii="Arial" w:hAnsi="Arial" w:cs="Arial"/>
          <w:b/>
          <w:sz w:val="20"/>
        </w:rPr>
        <w:t xml:space="preserve">drogi gminnej </w:t>
      </w:r>
      <w:r w:rsidR="007F08A0">
        <w:rPr>
          <w:rFonts w:ascii="Arial" w:hAnsi="Arial" w:cs="Arial"/>
          <w:b/>
          <w:sz w:val="20"/>
        </w:rPr>
        <w:br/>
      </w:r>
      <w:r w:rsidR="007F08A0" w:rsidRPr="003B76C4">
        <w:rPr>
          <w:rFonts w:ascii="Arial" w:hAnsi="Arial" w:cs="Arial"/>
          <w:b/>
          <w:sz w:val="20"/>
        </w:rPr>
        <w:t>nr 1021</w:t>
      </w:r>
      <w:r w:rsidR="007F08A0">
        <w:rPr>
          <w:rFonts w:ascii="Arial" w:hAnsi="Arial" w:cs="Arial"/>
          <w:b/>
          <w:sz w:val="20"/>
        </w:rPr>
        <w:t>13</w:t>
      </w:r>
      <w:r w:rsidR="007F08A0" w:rsidRPr="003B76C4">
        <w:rPr>
          <w:rFonts w:ascii="Arial" w:hAnsi="Arial" w:cs="Arial"/>
          <w:b/>
          <w:sz w:val="20"/>
        </w:rPr>
        <w:t xml:space="preserve">E na odcinku </w:t>
      </w:r>
      <w:r w:rsidR="007F08A0">
        <w:rPr>
          <w:rFonts w:ascii="Arial" w:hAnsi="Arial" w:cs="Arial"/>
          <w:b/>
          <w:sz w:val="20"/>
        </w:rPr>
        <w:t xml:space="preserve">Jankowice – Wychny, </w:t>
      </w:r>
      <w:r w:rsidR="007F08A0" w:rsidRPr="003B76C4">
        <w:rPr>
          <w:rFonts w:ascii="Arial" w:hAnsi="Arial" w:cs="Arial"/>
          <w:b/>
          <w:sz w:val="20"/>
        </w:rPr>
        <w:t>gm. Krośniewice</w:t>
      </w:r>
      <w:r w:rsidR="005119B6" w:rsidRPr="003B76C4">
        <w:rPr>
          <w:rFonts w:ascii="Arial" w:hAnsi="Arial" w:cs="Arial"/>
          <w:b/>
          <w:sz w:val="20"/>
        </w:rPr>
        <w:t>”</w:t>
      </w:r>
      <w:r w:rsidRPr="003B76C4">
        <w:rPr>
          <w:rFonts w:ascii="Arial" w:hAnsi="Arial" w:cs="Arial"/>
          <w:color w:val="000000"/>
          <w:sz w:val="20"/>
        </w:rPr>
        <w:t>,</w:t>
      </w:r>
      <w:r w:rsidRPr="002436D4">
        <w:rPr>
          <w:rFonts w:ascii="Arial" w:hAnsi="Arial" w:cs="Arial"/>
          <w:sz w:val="20"/>
        </w:rPr>
        <w:t xml:space="preserve"> prowadzonego przez  Zamawiającego </w:t>
      </w:r>
      <w:r w:rsidRPr="00C44488">
        <w:rPr>
          <w:rFonts w:ascii="Arial" w:hAnsi="Arial" w:cs="Arial"/>
          <w:b/>
          <w:sz w:val="20"/>
        </w:rPr>
        <w:t>Gminę Krośniewice</w:t>
      </w:r>
      <w:r w:rsidRPr="002436D4">
        <w:rPr>
          <w:rFonts w:ascii="Arial" w:hAnsi="Arial" w:cs="Arial"/>
          <w:sz w:val="20"/>
        </w:rPr>
        <w:t xml:space="preserve"> oświadczam, co następuje:</w:t>
      </w:r>
    </w:p>
    <w:p w:rsidR="002436D4" w:rsidRPr="002436D4" w:rsidRDefault="002436D4" w:rsidP="002436D4">
      <w:pPr>
        <w:contextualSpacing/>
        <w:jc w:val="both"/>
        <w:rPr>
          <w:rFonts w:ascii="Arial" w:hAnsi="Arial" w:cs="Arial"/>
          <w:sz w:val="20"/>
          <w:szCs w:val="20"/>
        </w:rPr>
      </w:pPr>
    </w:p>
    <w:p w:rsidR="002436D4" w:rsidRPr="002436D4" w:rsidRDefault="002436D4" w:rsidP="002436D4">
      <w:pPr>
        <w:shd w:val="clear" w:color="auto" w:fill="BFBFBF"/>
        <w:contextualSpacing/>
        <w:rPr>
          <w:rFonts w:ascii="Arial" w:hAnsi="Arial" w:cs="Arial"/>
          <w:sz w:val="20"/>
          <w:szCs w:val="20"/>
        </w:rPr>
      </w:pPr>
      <w:r w:rsidRPr="002436D4">
        <w:rPr>
          <w:rFonts w:ascii="Arial" w:hAnsi="Arial" w:cs="Arial"/>
          <w:b/>
          <w:sz w:val="20"/>
          <w:szCs w:val="20"/>
        </w:rPr>
        <w:t>OŚWIADCZENIA DOTYCZĄCE WYKONAWCY:</w:t>
      </w:r>
    </w:p>
    <w:p w:rsidR="002436D4" w:rsidRPr="002436D4" w:rsidRDefault="002436D4" w:rsidP="002436D4">
      <w:pPr>
        <w:pStyle w:val="Akapitzlist1"/>
        <w:jc w:val="both"/>
        <w:rPr>
          <w:rFonts w:cs="Arial"/>
          <w:szCs w:val="20"/>
        </w:rPr>
      </w:pPr>
    </w:p>
    <w:p w:rsidR="00DE67A8" w:rsidRPr="000A1B9B" w:rsidRDefault="00DE67A8" w:rsidP="00A40554">
      <w:pPr>
        <w:pStyle w:val="Akapitzlist"/>
        <w:numPr>
          <w:ilvl w:val="3"/>
          <w:numId w:val="30"/>
        </w:numPr>
        <w:ind w:left="709" w:hanging="283"/>
        <w:jc w:val="both"/>
        <w:rPr>
          <w:rFonts w:cs="Arial"/>
          <w:szCs w:val="20"/>
        </w:rPr>
      </w:pPr>
      <w:r w:rsidRPr="00C748B5">
        <w:rPr>
          <w:rFonts w:cs="Arial"/>
          <w:szCs w:val="20"/>
        </w:rPr>
        <w:t>Oświadczam, że nie podlegam wykluczeniu z postępowania na podstawie art. 24 ust 1 pkt. 12-2</w:t>
      </w:r>
      <w:r>
        <w:rPr>
          <w:rFonts w:cs="Arial"/>
          <w:szCs w:val="20"/>
        </w:rPr>
        <w:t>2</w:t>
      </w:r>
      <w:r w:rsidRPr="00C748B5">
        <w:rPr>
          <w:rFonts w:cs="Arial"/>
          <w:szCs w:val="20"/>
        </w:rPr>
        <w:t xml:space="preserve"> ustawy </w:t>
      </w:r>
      <w:proofErr w:type="spellStart"/>
      <w:r w:rsidRPr="00C748B5">
        <w:rPr>
          <w:rFonts w:cs="Arial"/>
          <w:szCs w:val="20"/>
        </w:rPr>
        <w:t>Pzp</w:t>
      </w:r>
      <w:proofErr w:type="spellEnd"/>
      <w:r w:rsidRPr="00C748B5">
        <w:rPr>
          <w:rFonts w:cs="Arial"/>
          <w:szCs w:val="20"/>
        </w:rPr>
        <w:t>.</w:t>
      </w:r>
    </w:p>
    <w:p w:rsidR="00DE67A8" w:rsidRPr="00C748B5" w:rsidRDefault="00DE67A8" w:rsidP="00A40554">
      <w:pPr>
        <w:pStyle w:val="Akapitzlist"/>
        <w:numPr>
          <w:ilvl w:val="3"/>
          <w:numId w:val="30"/>
        </w:numPr>
        <w:ind w:left="709" w:hanging="283"/>
        <w:jc w:val="both"/>
        <w:rPr>
          <w:rFonts w:cs="Arial"/>
          <w:szCs w:val="20"/>
        </w:rPr>
      </w:pPr>
      <w:r w:rsidRPr="00C748B5">
        <w:rPr>
          <w:rFonts w:cs="Arial"/>
          <w:szCs w:val="20"/>
        </w:rPr>
        <w:t xml:space="preserve">Oświadczam, że nie podlegam wykluczeniu z postępowania na podstawie art. 24 </w:t>
      </w:r>
      <w:r w:rsidRPr="007F08A0">
        <w:rPr>
          <w:rFonts w:cs="Arial"/>
          <w:szCs w:val="20"/>
        </w:rPr>
        <w:t>ust. 5 pkt. 1)</w:t>
      </w:r>
      <w:r w:rsidRPr="00C748B5">
        <w:rPr>
          <w:rFonts w:cs="Arial"/>
          <w:szCs w:val="20"/>
        </w:rPr>
        <w:t xml:space="preserve">  ustawy </w:t>
      </w:r>
      <w:proofErr w:type="spellStart"/>
      <w:r w:rsidRPr="00C748B5">
        <w:rPr>
          <w:rFonts w:cs="Arial"/>
          <w:szCs w:val="20"/>
        </w:rPr>
        <w:t>Pzp</w:t>
      </w:r>
      <w:proofErr w:type="spellEnd"/>
      <w:r>
        <w:rPr>
          <w:rFonts w:cs="Arial"/>
          <w:szCs w:val="20"/>
        </w:rPr>
        <w:t>.</w:t>
      </w:r>
    </w:p>
    <w:p w:rsidR="00DE67A8" w:rsidRDefault="00DE67A8" w:rsidP="00DE67A8">
      <w:pPr>
        <w:contextualSpacing/>
        <w:jc w:val="both"/>
        <w:rPr>
          <w:rFonts w:ascii="Arial" w:hAnsi="Arial" w:cs="Arial"/>
          <w:sz w:val="20"/>
          <w:szCs w:val="20"/>
        </w:rPr>
      </w:pPr>
    </w:p>
    <w:p w:rsidR="00DE67A8" w:rsidRDefault="00DE67A8" w:rsidP="00DE67A8">
      <w:pPr>
        <w:contextualSpacing/>
        <w:jc w:val="both"/>
        <w:rPr>
          <w:rFonts w:ascii="Arial" w:hAnsi="Arial" w:cs="Arial"/>
          <w:sz w:val="20"/>
          <w:szCs w:val="20"/>
        </w:rPr>
      </w:pPr>
    </w:p>
    <w:p w:rsidR="00DE67A8" w:rsidRPr="002436D4" w:rsidRDefault="00DE67A8" w:rsidP="00DE67A8">
      <w:pPr>
        <w:contextualSpacing/>
        <w:jc w:val="both"/>
        <w:rPr>
          <w:rFonts w:ascii="Arial" w:hAnsi="Arial" w:cs="Arial"/>
          <w:sz w:val="20"/>
          <w:szCs w:val="20"/>
        </w:rPr>
      </w:pPr>
    </w:p>
    <w:p w:rsidR="00DE67A8" w:rsidRPr="002436D4" w:rsidRDefault="00DE67A8" w:rsidP="00DE67A8">
      <w:pPr>
        <w:contextualSpacing/>
        <w:jc w:val="both"/>
        <w:rPr>
          <w:rFonts w:ascii="Arial" w:hAnsi="Arial" w:cs="Arial"/>
          <w:sz w:val="16"/>
          <w:szCs w:val="16"/>
        </w:rPr>
      </w:pPr>
      <w:r w:rsidRPr="002436D4">
        <w:rPr>
          <w:rFonts w:ascii="Arial" w:hAnsi="Arial" w:cs="Arial"/>
          <w:sz w:val="16"/>
          <w:szCs w:val="16"/>
        </w:rPr>
        <w:t>…………</w:t>
      </w:r>
      <w:r>
        <w:rPr>
          <w:rFonts w:ascii="Arial" w:hAnsi="Arial" w:cs="Arial"/>
          <w:sz w:val="16"/>
          <w:szCs w:val="16"/>
        </w:rPr>
        <w:t>………..</w:t>
      </w:r>
      <w:r w:rsidRPr="002436D4">
        <w:rPr>
          <w:rFonts w:ascii="Arial" w:hAnsi="Arial" w:cs="Arial"/>
          <w:sz w:val="16"/>
          <w:szCs w:val="16"/>
        </w:rPr>
        <w:t xml:space="preserve">….……. </w:t>
      </w:r>
      <w:r w:rsidRPr="002436D4">
        <w:rPr>
          <w:rFonts w:ascii="Arial" w:hAnsi="Arial" w:cs="Arial"/>
          <w:i/>
          <w:sz w:val="16"/>
          <w:szCs w:val="16"/>
        </w:rPr>
        <w:t xml:space="preserve">(miejscowość), </w:t>
      </w:r>
      <w:r w:rsidRPr="002436D4">
        <w:rPr>
          <w:rFonts w:ascii="Arial" w:hAnsi="Arial" w:cs="Arial"/>
          <w:sz w:val="16"/>
          <w:szCs w:val="16"/>
        </w:rPr>
        <w:t xml:space="preserve">dnia ………….……. r. </w:t>
      </w:r>
    </w:p>
    <w:p w:rsidR="00DE67A8" w:rsidRPr="002436D4" w:rsidRDefault="00DE67A8" w:rsidP="00DE67A8">
      <w:pPr>
        <w:contextualSpacing/>
        <w:jc w:val="both"/>
        <w:rPr>
          <w:rFonts w:ascii="Arial" w:hAnsi="Arial" w:cs="Arial"/>
          <w:sz w:val="16"/>
          <w:szCs w:val="16"/>
        </w:rPr>
      </w:pPr>
    </w:p>
    <w:p w:rsidR="00DE67A8" w:rsidRPr="002436D4" w:rsidRDefault="00DE67A8" w:rsidP="00DE67A8">
      <w:pPr>
        <w:contextualSpacing/>
        <w:jc w:val="both"/>
        <w:rPr>
          <w:rFonts w:ascii="Arial" w:hAnsi="Arial" w:cs="Arial"/>
          <w:i/>
          <w:iCs/>
          <w:color w:val="000000"/>
          <w:sz w:val="16"/>
          <w:szCs w:val="16"/>
        </w:rPr>
      </w:pP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t>…………………………………..……………………………</w:t>
      </w:r>
    </w:p>
    <w:p w:rsidR="00DE67A8" w:rsidRPr="002436D4" w:rsidRDefault="00DE67A8" w:rsidP="00DE67A8">
      <w:pPr>
        <w:ind w:left="4920"/>
        <w:contextualSpacing/>
        <w:jc w:val="both"/>
        <w:rPr>
          <w:rFonts w:ascii="Arial" w:hAnsi="Arial" w:cs="Arial"/>
          <w:sz w:val="16"/>
          <w:szCs w:val="16"/>
        </w:rPr>
      </w:pPr>
      <w:r w:rsidRPr="002436D4">
        <w:rPr>
          <w:rFonts w:ascii="Arial" w:hAnsi="Arial" w:cs="Arial"/>
          <w:i/>
          <w:iCs/>
          <w:color w:val="000000"/>
          <w:sz w:val="16"/>
          <w:szCs w:val="16"/>
        </w:rPr>
        <w:t>Podpis osób uprawnionych do składania oświadczeń woli w imieniu Wykonawcy oraz pieczątka/pieczątki</w:t>
      </w:r>
    </w:p>
    <w:p w:rsidR="00DE67A8" w:rsidRDefault="00DE67A8" w:rsidP="00DE67A8">
      <w:pPr>
        <w:contextualSpacing/>
        <w:jc w:val="both"/>
        <w:rPr>
          <w:rFonts w:ascii="Arial" w:hAnsi="Arial" w:cs="Arial"/>
          <w:sz w:val="20"/>
          <w:szCs w:val="20"/>
        </w:rPr>
      </w:pPr>
    </w:p>
    <w:p w:rsidR="00DE67A8" w:rsidRDefault="00DE67A8" w:rsidP="00DE67A8">
      <w:pPr>
        <w:contextualSpacing/>
        <w:jc w:val="both"/>
        <w:rPr>
          <w:rFonts w:ascii="Arial" w:hAnsi="Arial" w:cs="Arial"/>
          <w:sz w:val="20"/>
          <w:szCs w:val="20"/>
        </w:rPr>
      </w:pPr>
    </w:p>
    <w:p w:rsidR="00DE67A8" w:rsidRDefault="00DE67A8" w:rsidP="00DE67A8">
      <w:pPr>
        <w:contextualSpacing/>
        <w:jc w:val="both"/>
        <w:rPr>
          <w:rFonts w:ascii="Arial" w:hAnsi="Arial" w:cs="Arial"/>
          <w:sz w:val="20"/>
          <w:szCs w:val="20"/>
        </w:rPr>
      </w:pPr>
    </w:p>
    <w:p w:rsidR="00DE67A8" w:rsidRDefault="00DE67A8" w:rsidP="00DE67A8">
      <w:pPr>
        <w:contextualSpacing/>
        <w:jc w:val="both"/>
        <w:rPr>
          <w:rFonts w:ascii="Arial" w:hAnsi="Arial" w:cs="Arial"/>
          <w:sz w:val="20"/>
          <w:szCs w:val="20"/>
        </w:rPr>
      </w:pPr>
    </w:p>
    <w:p w:rsidR="00DE67A8" w:rsidRPr="002436D4" w:rsidRDefault="00DE67A8" w:rsidP="00DE67A8">
      <w:pPr>
        <w:contextualSpacing/>
        <w:jc w:val="both"/>
        <w:rPr>
          <w:rFonts w:ascii="Arial" w:hAnsi="Arial" w:cs="Arial"/>
          <w:sz w:val="20"/>
          <w:szCs w:val="20"/>
        </w:rPr>
      </w:pPr>
    </w:p>
    <w:p w:rsidR="00DE67A8" w:rsidRPr="002436D4" w:rsidRDefault="00DE67A8" w:rsidP="00DE67A8">
      <w:pPr>
        <w:contextualSpacing/>
        <w:jc w:val="both"/>
        <w:rPr>
          <w:rFonts w:ascii="Arial" w:hAnsi="Arial" w:cs="Arial"/>
          <w:sz w:val="20"/>
          <w:szCs w:val="20"/>
        </w:rPr>
      </w:pPr>
      <w:r w:rsidRPr="002436D4">
        <w:rPr>
          <w:rFonts w:ascii="Arial" w:hAnsi="Arial" w:cs="Arial"/>
          <w:sz w:val="20"/>
          <w:szCs w:val="20"/>
        </w:rPr>
        <w:t xml:space="preserve">Oświadczam, że zachodzą w stosunku do mnie podstawy wykluczenia z postępowania na podstawie art. …………. ustawy </w:t>
      </w:r>
      <w:proofErr w:type="spellStart"/>
      <w:r w:rsidRPr="002436D4">
        <w:rPr>
          <w:rFonts w:ascii="Arial" w:hAnsi="Arial" w:cs="Arial"/>
          <w:sz w:val="20"/>
          <w:szCs w:val="20"/>
        </w:rPr>
        <w:t>Pzp</w:t>
      </w:r>
      <w:proofErr w:type="spellEnd"/>
      <w:r w:rsidRPr="002436D4">
        <w:rPr>
          <w:rFonts w:ascii="Arial" w:hAnsi="Arial" w:cs="Arial"/>
          <w:sz w:val="20"/>
          <w:szCs w:val="20"/>
        </w:rPr>
        <w:t xml:space="preserve"> </w:t>
      </w:r>
      <w:r w:rsidRPr="000A1B9B">
        <w:rPr>
          <w:rFonts w:ascii="Arial" w:hAnsi="Arial" w:cs="Arial"/>
          <w:i/>
          <w:sz w:val="20"/>
          <w:szCs w:val="16"/>
        </w:rPr>
        <w:t xml:space="preserve">(podać mającą zastosowanie podstawę wykluczenia spośród wymienionych w art. 24 ust. 1 </w:t>
      </w:r>
      <w:proofErr w:type="spellStart"/>
      <w:r w:rsidRPr="000A1B9B">
        <w:rPr>
          <w:rFonts w:ascii="Arial" w:hAnsi="Arial" w:cs="Arial"/>
          <w:i/>
          <w:sz w:val="20"/>
          <w:szCs w:val="16"/>
        </w:rPr>
        <w:t>pkt</w:t>
      </w:r>
      <w:proofErr w:type="spellEnd"/>
      <w:r w:rsidRPr="000A1B9B">
        <w:rPr>
          <w:rFonts w:ascii="Arial" w:hAnsi="Arial" w:cs="Arial"/>
          <w:i/>
          <w:sz w:val="20"/>
          <w:szCs w:val="16"/>
        </w:rPr>
        <w:t xml:space="preserve"> 13-14, 16-20 lub art. 24 ust. 5 </w:t>
      </w:r>
      <w:proofErr w:type="spellStart"/>
      <w:r w:rsidRPr="000A1B9B">
        <w:rPr>
          <w:rFonts w:ascii="Arial" w:hAnsi="Arial" w:cs="Arial"/>
          <w:i/>
          <w:sz w:val="20"/>
          <w:szCs w:val="16"/>
        </w:rPr>
        <w:t>pkt</w:t>
      </w:r>
      <w:proofErr w:type="spellEnd"/>
      <w:r w:rsidRPr="000A1B9B">
        <w:rPr>
          <w:rFonts w:ascii="Arial" w:hAnsi="Arial" w:cs="Arial"/>
          <w:i/>
          <w:sz w:val="20"/>
          <w:szCs w:val="16"/>
        </w:rPr>
        <w:t xml:space="preserve"> 1 ustawy </w:t>
      </w:r>
      <w:proofErr w:type="spellStart"/>
      <w:r w:rsidRPr="000A1B9B">
        <w:rPr>
          <w:rFonts w:ascii="Arial" w:hAnsi="Arial" w:cs="Arial"/>
          <w:i/>
          <w:sz w:val="20"/>
          <w:szCs w:val="16"/>
        </w:rPr>
        <w:t>Pzp</w:t>
      </w:r>
      <w:proofErr w:type="spellEnd"/>
      <w:r w:rsidRPr="000A1B9B">
        <w:rPr>
          <w:rFonts w:ascii="Arial" w:hAnsi="Arial" w:cs="Arial"/>
          <w:i/>
          <w:sz w:val="20"/>
          <w:szCs w:val="16"/>
        </w:rPr>
        <w:t>)</w:t>
      </w:r>
      <w:r w:rsidRPr="002436D4">
        <w:rPr>
          <w:rFonts w:ascii="Arial" w:hAnsi="Arial" w:cs="Arial"/>
          <w:i/>
          <w:sz w:val="20"/>
          <w:szCs w:val="20"/>
        </w:rPr>
        <w:t>.</w:t>
      </w:r>
      <w:r w:rsidRPr="002436D4">
        <w:rPr>
          <w:rFonts w:ascii="Arial" w:hAnsi="Arial" w:cs="Arial"/>
          <w:sz w:val="20"/>
          <w:szCs w:val="20"/>
        </w:rPr>
        <w:t xml:space="preserve"> Jednocześnie oświadczam, </w:t>
      </w:r>
      <w:r>
        <w:rPr>
          <w:rFonts w:ascii="Arial" w:hAnsi="Arial" w:cs="Arial"/>
          <w:sz w:val="20"/>
          <w:szCs w:val="20"/>
        </w:rPr>
        <w:br/>
      </w:r>
      <w:r w:rsidRPr="002436D4">
        <w:rPr>
          <w:rFonts w:ascii="Arial" w:hAnsi="Arial" w:cs="Arial"/>
          <w:sz w:val="20"/>
          <w:szCs w:val="20"/>
        </w:rPr>
        <w:t xml:space="preserve">że w związku z </w:t>
      </w:r>
      <w:proofErr w:type="spellStart"/>
      <w:r w:rsidRPr="002436D4">
        <w:rPr>
          <w:rFonts w:ascii="Arial" w:hAnsi="Arial" w:cs="Arial"/>
          <w:sz w:val="20"/>
          <w:szCs w:val="20"/>
        </w:rPr>
        <w:t>ww</w:t>
      </w:r>
      <w:proofErr w:type="spellEnd"/>
      <w:r w:rsidRPr="002436D4">
        <w:rPr>
          <w:rFonts w:ascii="Arial" w:hAnsi="Arial" w:cs="Arial"/>
          <w:sz w:val="20"/>
          <w:szCs w:val="20"/>
        </w:rPr>
        <w:t xml:space="preserve">. okolicznością, na podstawie art. 24 ust. 8 ustawy </w:t>
      </w:r>
      <w:proofErr w:type="spellStart"/>
      <w:r w:rsidRPr="002436D4">
        <w:rPr>
          <w:rFonts w:ascii="Arial" w:hAnsi="Arial" w:cs="Arial"/>
          <w:sz w:val="20"/>
          <w:szCs w:val="20"/>
        </w:rPr>
        <w:t>Pzp</w:t>
      </w:r>
      <w:proofErr w:type="spellEnd"/>
      <w:r w:rsidRPr="002436D4">
        <w:rPr>
          <w:rFonts w:ascii="Arial" w:hAnsi="Arial" w:cs="Arial"/>
          <w:sz w:val="20"/>
          <w:szCs w:val="20"/>
        </w:rPr>
        <w:t xml:space="preserve"> podjąłem następujące środki</w:t>
      </w:r>
      <w:r>
        <w:rPr>
          <w:rFonts w:ascii="Arial" w:hAnsi="Arial" w:cs="Arial"/>
          <w:sz w:val="20"/>
          <w:szCs w:val="20"/>
        </w:rPr>
        <w:t xml:space="preserve"> naprawcze</w:t>
      </w:r>
      <w:r w:rsidRPr="002436D4">
        <w:rPr>
          <w:rFonts w:ascii="Arial" w:hAnsi="Arial" w:cs="Arial"/>
          <w:sz w:val="20"/>
          <w:szCs w:val="20"/>
        </w:rPr>
        <w:t>:</w:t>
      </w:r>
      <w:r>
        <w:rPr>
          <w:rFonts w:ascii="Arial" w:hAnsi="Arial" w:cs="Arial"/>
          <w:sz w:val="20"/>
          <w:szCs w:val="20"/>
        </w:rPr>
        <w:t xml:space="preserve"> …………………………………………………………………………………………….…</w:t>
      </w:r>
      <w:r w:rsidRPr="002436D4">
        <w:rPr>
          <w:rFonts w:ascii="Arial" w:hAnsi="Arial" w:cs="Arial"/>
          <w:sz w:val="20"/>
          <w:szCs w:val="20"/>
        </w:rPr>
        <w:t xml:space="preserve"> ………………………………………</w:t>
      </w:r>
      <w:r>
        <w:rPr>
          <w:rFonts w:ascii="Arial" w:hAnsi="Arial" w:cs="Arial"/>
          <w:sz w:val="20"/>
          <w:szCs w:val="20"/>
        </w:rPr>
        <w:t>……..</w:t>
      </w:r>
      <w:r w:rsidRPr="002436D4">
        <w:rPr>
          <w:rFonts w:ascii="Arial" w:hAnsi="Arial" w:cs="Arial"/>
          <w:sz w:val="20"/>
          <w:szCs w:val="20"/>
        </w:rPr>
        <w:t>………………………………………………………………………..</w:t>
      </w:r>
    </w:p>
    <w:p w:rsidR="00DE67A8" w:rsidRPr="002436D4" w:rsidRDefault="00DE67A8" w:rsidP="00DE67A8">
      <w:pPr>
        <w:contextualSpacing/>
        <w:jc w:val="both"/>
        <w:rPr>
          <w:rFonts w:ascii="Arial" w:hAnsi="Arial" w:cs="Arial"/>
          <w:sz w:val="20"/>
          <w:szCs w:val="20"/>
        </w:rPr>
      </w:pPr>
      <w:r w:rsidRPr="002436D4">
        <w:rPr>
          <w:rFonts w:ascii="Arial" w:hAnsi="Arial" w:cs="Arial"/>
          <w:sz w:val="20"/>
          <w:szCs w:val="20"/>
        </w:rPr>
        <w:t>…………………………………</w:t>
      </w:r>
      <w:r>
        <w:rPr>
          <w:rFonts w:ascii="Arial" w:hAnsi="Arial" w:cs="Arial"/>
          <w:sz w:val="20"/>
          <w:szCs w:val="20"/>
        </w:rPr>
        <w:t>……...</w:t>
      </w:r>
      <w:r w:rsidRPr="002436D4">
        <w:rPr>
          <w:rFonts w:ascii="Arial" w:hAnsi="Arial" w:cs="Arial"/>
          <w:sz w:val="20"/>
          <w:szCs w:val="20"/>
        </w:rPr>
        <w:t>………………………………………………………..…………………...</w:t>
      </w:r>
    </w:p>
    <w:p w:rsidR="00DE67A8" w:rsidRPr="002436D4" w:rsidRDefault="00DE67A8" w:rsidP="00DE67A8">
      <w:pPr>
        <w:contextualSpacing/>
        <w:jc w:val="both"/>
        <w:rPr>
          <w:rFonts w:ascii="Arial" w:hAnsi="Arial" w:cs="Arial"/>
          <w:sz w:val="20"/>
          <w:szCs w:val="20"/>
        </w:rPr>
      </w:pPr>
    </w:p>
    <w:p w:rsidR="00DE67A8" w:rsidRDefault="00DE67A8" w:rsidP="00DE67A8">
      <w:pPr>
        <w:contextualSpacing/>
        <w:jc w:val="both"/>
        <w:rPr>
          <w:rFonts w:ascii="Arial" w:hAnsi="Arial" w:cs="Arial"/>
          <w:sz w:val="20"/>
          <w:szCs w:val="20"/>
        </w:rPr>
      </w:pPr>
    </w:p>
    <w:p w:rsidR="00DE67A8" w:rsidRPr="002436D4" w:rsidRDefault="00DE67A8" w:rsidP="00DE67A8">
      <w:pPr>
        <w:contextualSpacing/>
        <w:jc w:val="both"/>
        <w:rPr>
          <w:rFonts w:ascii="Arial" w:hAnsi="Arial" w:cs="Arial"/>
          <w:sz w:val="16"/>
          <w:szCs w:val="16"/>
        </w:rPr>
      </w:pPr>
      <w:r w:rsidRPr="002436D4">
        <w:rPr>
          <w:rFonts w:ascii="Arial" w:hAnsi="Arial" w:cs="Arial"/>
          <w:sz w:val="16"/>
          <w:szCs w:val="16"/>
        </w:rPr>
        <w:t>…….…</w:t>
      </w:r>
      <w:r>
        <w:rPr>
          <w:rFonts w:ascii="Arial" w:hAnsi="Arial" w:cs="Arial"/>
          <w:sz w:val="16"/>
          <w:szCs w:val="16"/>
        </w:rPr>
        <w:t>………………..</w:t>
      </w:r>
      <w:r w:rsidRPr="002436D4">
        <w:rPr>
          <w:rFonts w:ascii="Arial" w:hAnsi="Arial" w:cs="Arial"/>
          <w:sz w:val="16"/>
          <w:szCs w:val="16"/>
        </w:rPr>
        <w:t xml:space="preserve">…. </w:t>
      </w:r>
      <w:r w:rsidRPr="002436D4">
        <w:rPr>
          <w:rFonts w:ascii="Arial" w:hAnsi="Arial" w:cs="Arial"/>
          <w:i/>
          <w:sz w:val="16"/>
          <w:szCs w:val="16"/>
        </w:rPr>
        <w:t xml:space="preserve">(miejscowość), </w:t>
      </w:r>
      <w:r w:rsidRPr="002436D4">
        <w:rPr>
          <w:rFonts w:ascii="Arial" w:hAnsi="Arial" w:cs="Arial"/>
          <w:sz w:val="16"/>
          <w:szCs w:val="16"/>
        </w:rPr>
        <w:t xml:space="preserve">dnia …………………. r. </w:t>
      </w:r>
    </w:p>
    <w:p w:rsidR="00DE67A8" w:rsidRDefault="00DE67A8" w:rsidP="00DE67A8">
      <w:pPr>
        <w:contextualSpacing/>
        <w:jc w:val="both"/>
        <w:rPr>
          <w:rFonts w:ascii="Arial" w:hAnsi="Arial" w:cs="Arial"/>
          <w:sz w:val="16"/>
          <w:szCs w:val="16"/>
        </w:rPr>
      </w:pP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p>
    <w:p w:rsidR="00DE67A8" w:rsidRDefault="00DE67A8" w:rsidP="00DE67A8">
      <w:pPr>
        <w:contextualSpacing/>
        <w:jc w:val="both"/>
        <w:rPr>
          <w:rFonts w:ascii="Arial" w:hAnsi="Arial" w:cs="Arial"/>
          <w:sz w:val="16"/>
          <w:szCs w:val="16"/>
        </w:rPr>
      </w:pPr>
    </w:p>
    <w:p w:rsidR="00DE67A8" w:rsidRPr="000A1B9B" w:rsidRDefault="00DE67A8" w:rsidP="00DE67A8">
      <w:pPr>
        <w:contextualSpacing/>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2436D4">
        <w:rPr>
          <w:rFonts w:ascii="Arial" w:hAnsi="Arial" w:cs="Arial"/>
          <w:sz w:val="16"/>
          <w:szCs w:val="16"/>
        </w:rPr>
        <w:tab/>
        <w:t>…………………………………………………..……………</w:t>
      </w:r>
    </w:p>
    <w:p w:rsidR="002436D4" w:rsidRPr="00DE67A8" w:rsidRDefault="00DE67A8" w:rsidP="00DE67A8">
      <w:pPr>
        <w:ind w:left="4800"/>
        <w:contextualSpacing/>
        <w:jc w:val="both"/>
        <w:rPr>
          <w:rFonts w:ascii="Arial" w:hAnsi="Arial" w:cs="Arial"/>
          <w:i/>
          <w:sz w:val="16"/>
          <w:szCs w:val="16"/>
        </w:rPr>
      </w:pPr>
      <w:r w:rsidRPr="002436D4">
        <w:rPr>
          <w:rFonts w:ascii="Arial" w:hAnsi="Arial" w:cs="Arial"/>
          <w:i/>
          <w:iCs/>
          <w:color w:val="000000"/>
          <w:sz w:val="16"/>
          <w:szCs w:val="16"/>
        </w:rPr>
        <w:t xml:space="preserve">Podpis osób uprawnionych do składania oświadczeń woli </w:t>
      </w:r>
      <w:r>
        <w:rPr>
          <w:rFonts w:ascii="Arial" w:hAnsi="Arial" w:cs="Arial"/>
          <w:i/>
          <w:iCs/>
          <w:color w:val="000000"/>
          <w:sz w:val="16"/>
          <w:szCs w:val="16"/>
        </w:rPr>
        <w:br/>
      </w:r>
      <w:r w:rsidRPr="002436D4">
        <w:rPr>
          <w:rFonts w:ascii="Arial" w:hAnsi="Arial" w:cs="Arial"/>
          <w:i/>
          <w:iCs/>
          <w:color w:val="000000"/>
          <w:sz w:val="16"/>
          <w:szCs w:val="16"/>
        </w:rPr>
        <w:t>w imieniu Wykonawcy oraz pieczątka/pieczątki</w:t>
      </w:r>
    </w:p>
    <w:p w:rsidR="00DE67A8" w:rsidRDefault="00DE67A8" w:rsidP="002436D4">
      <w:pPr>
        <w:shd w:val="clear" w:color="auto" w:fill="BFBFBF"/>
        <w:contextualSpacing/>
        <w:jc w:val="both"/>
        <w:rPr>
          <w:rFonts w:ascii="Arial" w:hAnsi="Arial" w:cs="Arial"/>
          <w:b/>
          <w:sz w:val="20"/>
          <w:szCs w:val="20"/>
        </w:rPr>
      </w:pPr>
    </w:p>
    <w:p w:rsidR="00DE67A8" w:rsidRPr="002436D4" w:rsidRDefault="00DE67A8" w:rsidP="00DE67A8">
      <w:pPr>
        <w:shd w:val="clear" w:color="auto" w:fill="BFBFBF"/>
        <w:contextualSpacing/>
        <w:jc w:val="both"/>
        <w:rPr>
          <w:rFonts w:ascii="Arial" w:hAnsi="Arial" w:cs="Arial"/>
          <w:b/>
          <w:sz w:val="20"/>
          <w:szCs w:val="20"/>
        </w:rPr>
      </w:pPr>
      <w:r w:rsidRPr="002436D4">
        <w:rPr>
          <w:rFonts w:ascii="Arial" w:hAnsi="Arial" w:cs="Arial"/>
          <w:b/>
          <w:sz w:val="20"/>
          <w:szCs w:val="20"/>
        </w:rPr>
        <w:lastRenderedPageBreak/>
        <w:t>OŚWIADCZENIE DOTYCZĄCE PODMIOTU, NA KTÓREGO ZASOBY POWOŁUJE SIĘ WYKONAWCA</w:t>
      </w:r>
      <w:r>
        <w:rPr>
          <w:rFonts w:ascii="Arial" w:hAnsi="Arial" w:cs="Arial"/>
          <w:b/>
          <w:sz w:val="20"/>
          <w:szCs w:val="20"/>
        </w:rPr>
        <w:t xml:space="preserve"> – art. 22a</w:t>
      </w:r>
      <w:r w:rsidRPr="002436D4">
        <w:rPr>
          <w:rFonts w:ascii="Arial" w:hAnsi="Arial" w:cs="Arial"/>
          <w:b/>
          <w:sz w:val="20"/>
          <w:szCs w:val="20"/>
        </w:rPr>
        <w:t xml:space="preserve">: </w:t>
      </w:r>
      <w:r w:rsidRPr="002436D4">
        <w:rPr>
          <w:rFonts w:ascii="Arial" w:hAnsi="Arial" w:cs="Arial"/>
          <w:b/>
          <w:i/>
          <w:iCs/>
          <w:sz w:val="16"/>
          <w:szCs w:val="16"/>
        </w:rPr>
        <w:t>(wypełnić jeżeli dotyczy)</w:t>
      </w:r>
    </w:p>
    <w:p w:rsidR="00DE67A8" w:rsidRPr="002436D4" w:rsidRDefault="00DE67A8" w:rsidP="00DE67A8">
      <w:pPr>
        <w:contextualSpacing/>
        <w:jc w:val="both"/>
        <w:rPr>
          <w:rFonts w:ascii="Arial" w:hAnsi="Arial" w:cs="Arial"/>
          <w:b/>
          <w:sz w:val="20"/>
          <w:szCs w:val="20"/>
        </w:rPr>
      </w:pPr>
    </w:p>
    <w:p w:rsidR="00DE67A8" w:rsidRPr="002436D4" w:rsidRDefault="00DE67A8" w:rsidP="00DE67A8">
      <w:pPr>
        <w:contextualSpacing/>
        <w:jc w:val="both"/>
        <w:rPr>
          <w:rFonts w:ascii="Arial" w:hAnsi="Arial" w:cs="Arial"/>
          <w:b/>
          <w:sz w:val="20"/>
          <w:szCs w:val="20"/>
        </w:rPr>
      </w:pPr>
    </w:p>
    <w:p w:rsidR="00DE67A8" w:rsidRPr="00C748B5" w:rsidRDefault="00DE67A8" w:rsidP="00DE67A8">
      <w:pPr>
        <w:contextualSpacing/>
        <w:jc w:val="both"/>
        <w:rPr>
          <w:rFonts w:ascii="Arial" w:hAnsi="Arial" w:cs="Arial"/>
          <w:sz w:val="20"/>
          <w:szCs w:val="20"/>
        </w:rPr>
      </w:pPr>
      <w:r w:rsidRPr="002436D4">
        <w:rPr>
          <w:rFonts w:ascii="Arial" w:hAnsi="Arial" w:cs="Arial"/>
          <w:sz w:val="20"/>
          <w:szCs w:val="20"/>
        </w:rPr>
        <w:t>Oświadczam, że następujący/e podmiot/y, na którego/</w:t>
      </w:r>
      <w:proofErr w:type="spellStart"/>
      <w:r w:rsidRPr="002436D4">
        <w:rPr>
          <w:rFonts w:ascii="Arial" w:hAnsi="Arial" w:cs="Arial"/>
          <w:sz w:val="20"/>
          <w:szCs w:val="20"/>
        </w:rPr>
        <w:t>ych</w:t>
      </w:r>
      <w:proofErr w:type="spellEnd"/>
      <w:r w:rsidRPr="002436D4">
        <w:rPr>
          <w:rFonts w:ascii="Arial" w:hAnsi="Arial" w:cs="Arial"/>
          <w:sz w:val="20"/>
          <w:szCs w:val="20"/>
        </w:rPr>
        <w:t xml:space="preserve"> zasoby powołuję się </w:t>
      </w:r>
      <w:r w:rsidRPr="002436D4">
        <w:rPr>
          <w:rFonts w:ascii="Arial" w:hAnsi="Arial" w:cs="Arial"/>
          <w:sz w:val="20"/>
          <w:szCs w:val="20"/>
        </w:rPr>
        <w:br/>
        <w:t>w niniejszym postępowaniu, tj.: ………………</w:t>
      </w:r>
      <w:r>
        <w:rPr>
          <w:rFonts w:ascii="Arial" w:hAnsi="Arial" w:cs="Arial"/>
          <w:sz w:val="20"/>
          <w:szCs w:val="20"/>
        </w:rPr>
        <w:t>……………………………………………….</w:t>
      </w:r>
      <w:r w:rsidRPr="002436D4">
        <w:rPr>
          <w:rFonts w:ascii="Arial" w:hAnsi="Arial" w:cs="Arial"/>
          <w:sz w:val="20"/>
          <w:szCs w:val="20"/>
        </w:rPr>
        <w:t xml:space="preserve">……………… </w:t>
      </w:r>
      <w:r w:rsidRPr="000A1B9B">
        <w:rPr>
          <w:rFonts w:ascii="Arial" w:hAnsi="Arial" w:cs="Arial"/>
          <w:i/>
          <w:sz w:val="20"/>
          <w:szCs w:val="16"/>
        </w:rPr>
        <w:t>(podać pełną nazwę/firmę, adres, a także w zależności od podmiotu: NIP/PESEL, KRS/</w:t>
      </w:r>
      <w:proofErr w:type="spellStart"/>
      <w:r w:rsidRPr="000A1B9B">
        <w:rPr>
          <w:rFonts w:ascii="Arial" w:hAnsi="Arial" w:cs="Arial"/>
          <w:i/>
          <w:sz w:val="20"/>
          <w:szCs w:val="16"/>
        </w:rPr>
        <w:t>CEiDG</w:t>
      </w:r>
      <w:proofErr w:type="spellEnd"/>
      <w:r w:rsidRPr="000A1B9B">
        <w:rPr>
          <w:rFonts w:ascii="Arial" w:hAnsi="Arial" w:cs="Arial"/>
          <w:i/>
          <w:sz w:val="20"/>
          <w:szCs w:val="16"/>
        </w:rPr>
        <w:t>)</w:t>
      </w:r>
      <w:r w:rsidRPr="000A1B9B">
        <w:rPr>
          <w:rFonts w:ascii="Arial" w:hAnsi="Arial" w:cs="Arial"/>
          <w:sz w:val="20"/>
          <w:szCs w:val="20"/>
        </w:rPr>
        <w:t xml:space="preserve"> </w:t>
      </w:r>
      <w:r>
        <w:rPr>
          <w:rFonts w:ascii="Arial" w:hAnsi="Arial" w:cs="Arial"/>
          <w:sz w:val="20"/>
          <w:szCs w:val="20"/>
        </w:rPr>
        <w:br/>
        <w:t xml:space="preserve">nie podlega/ją wykluczeniu </w:t>
      </w:r>
      <w:r w:rsidRPr="002436D4">
        <w:rPr>
          <w:rFonts w:ascii="Arial" w:hAnsi="Arial" w:cs="Arial"/>
          <w:sz w:val="20"/>
          <w:szCs w:val="20"/>
        </w:rPr>
        <w:t xml:space="preserve">z postępowania o udzielenie zamówienia na podstawie art. 24 ust 1 </w:t>
      </w:r>
      <w:proofErr w:type="spellStart"/>
      <w:r w:rsidRPr="002436D4">
        <w:rPr>
          <w:rFonts w:ascii="Arial" w:hAnsi="Arial" w:cs="Arial"/>
          <w:sz w:val="20"/>
          <w:szCs w:val="20"/>
        </w:rPr>
        <w:t>pkt</w:t>
      </w:r>
      <w:proofErr w:type="spellEnd"/>
      <w:r w:rsidRPr="002436D4">
        <w:rPr>
          <w:rFonts w:ascii="Arial" w:hAnsi="Arial" w:cs="Arial"/>
          <w:sz w:val="20"/>
          <w:szCs w:val="20"/>
        </w:rPr>
        <w:t xml:space="preserve"> 12-2</w:t>
      </w:r>
      <w:r>
        <w:rPr>
          <w:rFonts w:ascii="Arial" w:hAnsi="Arial" w:cs="Arial"/>
          <w:sz w:val="20"/>
          <w:szCs w:val="20"/>
        </w:rPr>
        <w:t>2</w:t>
      </w:r>
      <w:r w:rsidRPr="002436D4">
        <w:rPr>
          <w:rFonts w:ascii="Arial" w:hAnsi="Arial" w:cs="Arial"/>
          <w:sz w:val="20"/>
          <w:szCs w:val="20"/>
        </w:rPr>
        <w:t xml:space="preserve"> ustawy </w:t>
      </w:r>
      <w:proofErr w:type="spellStart"/>
      <w:r w:rsidRPr="00C748B5">
        <w:rPr>
          <w:rFonts w:ascii="Arial" w:hAnsi="Arial" w:cs="Arial"/>
          <w:sz w:val="20"/>
          <w:szCs w:val="20"/>
        </w:rPr>
        <w:t>Pzp</w:t>
      </w:r>
      <w:proofErr w:type="spellEnd"/>
      <w:r w:rsidRPr="00C748B5">
        <w:rPr>
          <w:rFonts w:ascii="Arial" w:hAnsi="Arial" w:cs="Arial"/>
          <w:sz w:val="20"/>
          <w:szCs w:val="20"/>
        </w:rPr>
        <w:t xml:space="preserve"> oraz art. 24 ust. 5 </w:t>
      </w:r>
      <w:proofErr w:type="spellStart"/>
      <w:r w:rsidRPr="00C748B5">
        <w:rPr>
          <w:rFonts w:ascii="Arial" w:hAnsi="Arial" w:cs="Arial"/>
          <w:sz w:val="20"/>
          <w:szCs w:val="20"/>
        </w:rPr>
        <w:t>pkt</w:t>
      </w:r>
      <w:proofErr w:type="spellEnd"/>
      <w:r w:rsidRPr="00C748B5">
        <w:rPr>
          <w:rFonts w:ascii="Arial" w:hAnsi="Arial" w:cs="Arial"/>
          <w:sz w:val="20"/>
          <w:szCs w:val="20"/>
        </w:rPr>
        <w:t xml:space="preserve"> 1) ustawy </w:t>
      </w:r>
      <w:proofErr w:type="spellStart"/>
      <w:r w:rsidRPr="00C748B5">
        <w:rPr>
          <w:rFonts w:ascii="Arial" w:hAnsi="Arial" w:cs="Arial"/>
          <w:sz w:val="20"/>
          <w:szCs w:val="20"/>
        </w:rPr>
        <w:t>Pzp</w:t>
      </w:r>
      <w:proofErr w:type="spellEnd"/>
      <w:r w:rsidRPr="00C748B5">
        <w:rPr>
          <w:rFonts w:ascii="Arial" w:hAnsi="Arial" w:cs="Arial"/>
          <w:sz w:val="20"/>
          <w:szCs w:val="20"/>
        </w:rPr>
        <w:t>.</w:t>
      </w:r>
    </w:p>
    <w:p w:rsidR="00DE67A8" w:rsidRPr="002436D4" w:rsidRDefault="00DE67A8" w:rsidP="00DE67A8">
      <w:pPr>
        <w:contextualSpacing/>
        <w:jc w:val="both"/>
        <w:rPr>
          <w:rFonts w:ascii="Arial" w:hAnsi="Arial" w:cs="Arial"/>
          <w:sz w:val="20"/>
          <w:szCs w:val="20"/>
        </w:rPr>
      </w:pPr>
    </w:p>
    <w:p w:rsidR="00DE67A8" w:rsidRPr="002436D4" w:rsidRDefault="00DE67A8" w:rsidP="00DE67A8">
      <w:pPr>
        <w:contextualSpacing/>
        <w:jc w:val="both"/>
        <w:rPr>
          <w:rFonts w:ascii="Arial" w:hAnsi="Arial" w:cs="Arial"/>
          <w:sz w:val="20"/>
          <w:szCs w:val="20"/>
        </w:rPr>
      </w:pPr>
    </w:p>
    <w:p w:rsidR="00DE67A8" w:rsidRPr="00DF0136" w:rsidRDefault="00DE67A8" w:rsidP="00DE67A8">
      <w:pPr>
        <w:contextualSpacing/>
        <w:jc w:val="both"/>
        <w:rPr>
          <w:rFonts w:ascii="Arial" w:hAnsi="Arial" w:cs="Arial"/>
          <w:sz w:val="16"/>
          <w:szCs w:val="16"/>
        </w:rPr>
      </w:pPr>
      <w:r w:rsidRPr="00DF0136">
        <w:rPr>
          <w:rFonts w:ascii="Arial" w:hAnsi="Arial" w:cs="Arial"/>
          <w:sz w:val="16"/>
          <w:szCs w:val="16"/>
        </w:rPr>
        <w:t>……………</w:t>
      </w:r>
      <w:r>
        <w:rPr>
          <w:rFonts w:ascii="Arial" w:hAnsi="Arial" w:cs="Arial"/>
          <w:sz w:val="16"/>
          <w:szCs w:val="16"/>
        </w:rPr>
        <w:t>……………</w:t>
      </w:r>
      <w:r w:rsidRPr="00DF0136">
        <w:rPr>
          <w:rFonts w:ascii="Arial" w:hAnsi="Arial" w:cs="Arial"/>
          <w:sz w:val="16"/>
          <w:szCs w:val="16"/>
        </w:rPr>
        <w:t xml:space="preserve">……. </w:t>
      </w:r>
      <w:r w:rsidRPr="00DF0136">
        <w:rPr>
          <w:rFonts w:ascii="Arial" w:hAnsi="Arial" w:cs="Arial"/>
          <w:i/>
          <w:sz w:val="16"/>
          <w:szCs w:val="16"/>
        </w:rPr>
        <w:t xml:space="preserve">(miejscowość), </w:t>
      </w:r>
      <w:r w:rsidRPr="00DF0136">
        <w:rPr>
          <w:rFonts w:ascii="Arial" w:hAnsi="Arial" w:cs="Arial"/>
          <w:sz w:val="16"/>
          <w:szCs w:val="16"/>
        </w:rPr>
        <w:t xml:space="preserve">dnia …………………. r. </w:t>
      </w:r>
    </w:p>
    <w:p w:rsidR="00DE67A8" w:rsidRPr="00DF0136" w:rsidRDefault="00DE67A8" w:rsidP="00DE67A8">
      <w:pPr>
        <w:contextualSpacing/>
        <w:jc w:val="both"/>
        <w:rPr>
          <w:rFonts w:ascii="Arial" w:hAnsi="Arial" w:cs="Arial"/>
          <w:sz w:val="16"/>
          <w:szCs w:val="16"/>
        </w:rPr>
      </w:pPr>
    </w:p>
    <w:p w:rsidR="00DE67A8" w:rsidRPr="00DF0136" w:rsidRDefault="00DE67A8" w:rsidP="00DE67A8">
      <w:pPr>
        <w:contextualSpacing/>
        <w:jc w:val="both"/>
        <w:rPr>
          <w:rFonts w:ascii="Arial" w:hAnsi="Arial" w:cs="Arial"/>
          <w:i/>
          <w:iCs/>
          <w:color w:val="000000"/>
          <w:sz w:val="16"/>
          <w:szCs w:val="16"/>
        </w:rPr>
      </w:pP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t xml:space="preserve">   ………………………………..……………………………</w:t>
      </w:r>
    </w:p>
    <w:p w:rsidR="00DE67A8" w:rsidRDefault="00DE67A8" w:rsidP="00DE67A8">
      <w:pPr>
        <w:ind w:left="4920"/>
        <w:contextualSpacing/>
        <w:jc w:val="both"/>
        <w:rPr>
          <w:rFonts w:ascii="Arial" w:hAnsi="Arial" w:cs="Arial"/>
          <w:i/>
          <w:iCs/>
          <w:color w:val="000000"/>
          <w:sz w:val="16"/>
          <w:szCs w:val="16"/>
        </w:rPr>
      </w:pPr>
      <w:r w:rsidRPr="00DF0136">
        <w:rPr>
          <w:rFonts w:ascii="Arial" w:hAnsi="Arial" w:cs="Arial"/>
          <w:i/>
          <w:iCs/>
          <w:color w:val="000000"/>
          <w:sz w:val="16"/>
          <w:szCs w:val="16"/>
        </w:rPr>
        <w:t>Podpis osób uprawnionych do składania oświadczeń woli w imieniu Wykonawcy oraz pieczątka/pieczątki</w:t>
      </w:r>
    </w:p>
    <w:p w:rsidR="00DE67A8" w:rsidRDefault="00DE67A8" w:rsidP="00DE67A8">
      <w:pPr>
        <w:ind w:left="4920"/>
        <w:contextualSpacing/>
        <w:jc w:val="both"/>
        <w:rPr>
          <w:rFonts w:ascii="Arial" w:hAnsi="Arial" w:cs="Arial"/>
          <w:i/>
          <w:iCs/>
          <w:color w:val="000000"/>
          <w:sz w:val="16"/>
          <w:szCs w:val="16"/>
        </w:rPr>
      </w:pPr>
    </w:p>
    <w:p w:rsidR="00DE67A8" w:rsidRPr="00DF0136" w:rsidRDefault="00DE67A8" w:rsidP="00DE67A8">
      <w:pPr>
        <w:ind w:left="4920"/>
        <w:contextualSpacing/>
        <w:jc w:val="both"/>
        <w:rPr>
          <w:rFonts w:ascii="Arial" w:hAnsi="Arial" w:cs="Arial"/>
          <w:i/>
          <w:sz w:val="16"/>
          <w:szCs w:val="16"/>
        </w:rPr>
      </w:pPr>
    </w:p>
    <w:p w:rsidR="00DE67A8" w:rsidRPr="002C42F8" w:rsidRDefault="00DE67A8" w:rsidP="00DE67A8">
      <w:pPr>
        <w:shd w:val="clear" w:color="auto" w:fill="BFBF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 xml:space="preserve">zastosować tylko wtedy, gdy zamawiający przewidział możliwość, o której mowa w art. 25a ust. 5 </w:t>
      </w:r>
      <w:proofErr w:type="spellStart"/>
      <w:r w:rsidRPr="002C42F8">
        <w:rPr>
          <w:rFonts w:ascii="Arial" w:hAnsi="Arial" w:cs="Arial"/>
          <w:i/>
          <w:sz w:val="16"/>
          <w:szCs w:val="16"/>
        </w:rPr>
        <w:t>pkt</w:t>
      </w:r>
      <w:proofErr w:type="spellEnd"/>
      <w:r w:rsidRPr="002C42F8">
        <w:rPr>
          <w:rFonts w:ascii="Arial" w:hAnsi="Arial" w:cs="Arial"/>
          <w:i/>
          <w:sz w:val="16"/>
          <w:szCs w:val="16"/>
        </w:rPr>
        <w:t xml:space="preserve">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DE67A8" w:rsidRPr="00821F56" w:rsidRDefault="00DE67A8" w:rsidP="00DE67A8">
      <w:pPr>
        <w:shd w:val="clear" w:color="auto" w:fill="BFBFBF"/>
        <w:spacing w:line="360" w:lineRule="auto"/>
        <w:jc w:val="both"/>
        <w:rPr>
          <w:rFonts w:ascii="Arial" w:hAnsi="Arial" w:cs="Arial"/>
          <w:b/>
          <w:sz w:val="20"/>
          <w:szCs w:val="20"/>
        </w:rPr>
      </w:pPr>
      <w:r w:rsidRPr="00821F56">
        <w:rPr>
          <w:rFonts w:ascii="Arial" w:hAnsi="Arial" w:cs="Arial"/>
          <w:b/>
          <w:sz w:val="20"/>
          <w:szCs w:val="20"/>
        </w:rPr>
        <w:t>OŚWIADCZENIE DOTYCZĄCE PODWYKONAWCY NIEBĘDĄCEGO PODMIOTEM, NA KTÓREGO ZASOBY POWOŁUJE SIĘ WYKONAWCA:</w:t>
      </w:r>
    </w:p>
    <w:p w:rsidR="00DE67A8" w:rsidRPr="009375EB" w:rsidRDefault="00DE67A8" w:rsidP="00DE67A8">
      <w:pPr>
        <w:spacing w:line="360" w:lineRule="auto"/>
        <w:jc w:val="both"/>
        <w:rPr>
          <w:rFonts w:ascii="Arial" w:hAnsi="Arial" w:cs="Arial"/>
          <w:b/>
        </w:rPr>
      </w:pPr>
    </w:p>
    <w:p w:rsidR="00DE67A8" w:rsidRPr="00821F56" w:rsidRDefault="00DE67A8" w:rsidP="00DE67A8">
      <w:pPr>
        <w:jc w:val="both"/>
        <w:rPr>
          <w:rFonts w:ascii="Arial" w:hAnsi="Arial" w:cs="Arial"/>
          <w:sz w:val="20"/>
          <w:szCs w:val="20"/>
        </w:rPr>
      </w:pPr>
      <w:r w:rsidRPr="00821F56">
        <w:rPr>
          <w:rFonts w:ascii="Arial" w:hAnsi="Arial" w:cs="Arial"/>
          <w:sz w:val="20"/>
          <w:szCs w:val="20"/>
        </w:rPr>
        <w:t>Oświadczam, że w stosunku do następującego/</w:t>
      </w:r>
      <w:proofErr w:type="spellStart"/>
      <w:r w:rsidRPr="00821F56">
        <w:rPr>
          <w:rFonts w:ascii="Arial" w:hAnsi="Arial" w:cs="Arial"/>
          <w:sz w:val="20"/>
          <w:szCs w:val="20"/>
        </w:rPr>
        <w:t>ych</w:t>
      </w:r>
      <w:proofErr w:type="spellEnd"/>
      <w:r w:rsidRPr="00821F56">
        <w:rPr>
          <w:rFonts w:ascii="Arial" w:hAnsi="Arial" w:cs="Arial"/>
          <w:sz w:val="20"/>
          <w:szCs w:val="20"/>
        </w:rPr>
        <w:t xml:space="preserve"> podmiotu/</w:t>
      </w:r>
      <w:proofErr w:type="spellStart"/>
      <w:r w:rsidRPr="00821F56">
        <w:rPr>
          <w:rFonts w:ascii="Arial" w:hAnsi="Arial" w:cs="Arial"/>
          <w:sz w:val="20"/>
          <w:szCs w:val="20"/>
        </w:rPr>
        <w:t>tów</w:t>
      </w:r>
      <w:proofErr w:type="spellEnd"/>
      <w:r w:rsidRPr="00821F56">
        <w:rPr>
          <w:rFonts w:ascii="Arial" w:hAnsi="Arial" w:cs="Arial"/>
          <w:sz w:val="20"/>
          <w:szCs w:val="20"/>
        </w:rPr>
        <w:t>, będącego/</w:t>
      </w:r>
      <w:proofErr w:type="spellStart"/>
      <w:r w:rsidRPr="00821F56">
        <w:rPr>
          <w:rFonts w:ascii="Arial" w:hAnsi="Arial" w:cs="Arial"/>
          <w:sz w:val="20"/>
          <w:szCs w:val="20"/>
        </w:rPr>
        <w:t>ych</w:t>
      </w:r>
      <w:proofErr w:type="spellEnd"/>
      <w:r w:rsidRPr="00821F56">
        <w:rPr>
          <w:rFonts w:ascii="Arial" w:hAnsi="Arial" w:cs="Arial"/>
          <w:sz w:val="20"/>
          <w:szCs w:val="20"/>
        </w:rPr>
        <w:t xml:space="preserve"> podwykonawcą/</w:t>
      </w:r>
      <w:proofErr w:type="spellStart"/>
      <w:r w:rsidRPr="00821F56">
        <w:rPr>
          <w:rFonts w:ascii="Arial" w:hAnsi="Arial" w:cs="Arial"/>
          <w:sz w:val="20"/>
          <w:szCs w:val="20"/>
        </w:rPr>
        <w:t>ami</w:t>
      </w:r>
      <w:proofErr w:type="spellEnd"/>
      <w:r w:rsidRPr="00821F56">
        <w:rPr>
          <w:rFonts w:ascii="Arial" w:hAnsi="Arial" w:cs="Arial"/>
          <w:sz w:val="20"/>
          <w:szCs w:val="20"/>
        </w:rPr>
        <w:t xml:space="preserve">: ……………………………………………………………………..….…… </w:t>
      </w:r>
      <w:r w:rsidRPr="00821F56">
        <w:rPr>
          <w:rFonts w:ascii="Arial" w:hAnsi="Arial" w:cs="Arial"/>
          <w:i/>
          <w:sz w:val="20"/>
          <w:szCs w:val="20"/>
        </w:rPr>
        <w:t>(podać pełną nazwę/firmę, adres, a także w zależności od podmiotu: NIP/PESEL, KRS/</w:t>
      </w:r>
      <w:proofErr w:type="spellStart"/>
      <w:r w:rsidRPr="00821F56">
        <w:rPr>
          <w:rFonts w:ascii="Arial" w:hAnsi="Arial" w:cs="Arial"/>
          <w:i/>
          <w:sz w:val="20"/>
          <w:szCs w:val="20"/>
        </w:rPr>
        <w:t>CEiDG</w:t>
      </w:r>
      <w:proofErr w:type="spellEnd"/>
      <w:r w:rsidRPr="00821F56">
        <w:rPr>
          <w:rFonts w:ascii="Arial" w:hAnsi="Arial" w:cs="Arial"/>
          <w:i/>
          <w:sz w:val="20"/>
          <w:szCs w:val="20"/>
        </w:rPr>
        <w:t>)</w:t>
      </w:r>
      <w:r w:rsidRPr="00821F56">
        <w:rPr>
          <w:rFonts w:ascii="Arial" w:hAnsi="Arial" w:cs="Arial"/>
          <w:sz w:val="20"/>
          <w:szCs w:val="20"/>
        </w:rPr>
        <w:t xml:space="preserve">, nie zachodzą podstawy wykluczenia </w:t>
      </w:r>
      <w:r>
        <w:rPr>
          <w:rFonts w:ascii="Arial" w:hAnsi="Arial" w:cs="Arial"/>
          <w:sz w:val="20"/>
          <w:szCs w:val="20"/>
        </w:rPr>
        <w:br/>
      </w:r>
      <w:r w:rsidRPr="00821F56">
        <w:rPr>
          <w:rFonts w:ascii="Arial" w:hAnsi="Arial" w:cs="Arial"/>
          <w:sz w:val="20"/>
          <w:szCs w:val="20"/>
        </w:rPr>
        <w:t>z postępowania o udzielenie zamówienia.</w:t>
      </w:r>
    </w:p>
    <w:p w:rsidR="00DE67A8" w:rsidRDefault="00DE67A8" w:rsidP="00DE67A8">
      <w:pPr>
        <w:jc w:val="both"/>
        <w:rPr>
          <w:rFonts w:ascii="Arial" w:hAnsi="Arial" w:cs="Arial"/>
          <w:sz w:val="20"/>
          <w:szCs w:val="20"/>
        </w:rPr>
      </w:pPr>
    </w:p>
    <w:p w:rsidR="00DE67A8" w:rsidRPr="00821F56" w:rsidRDefault="00DE67A8" w:rsidP="00DE67A8">
      <w:pPr>
        <w:jc w:val="both"/>
        <w:rPr>
          <w:rFonts w:ascii="Arial" w:hAnsi="Arial" w:cs="Arial"/>
          <w:sz w:val="20"/>
          <w:szCs w:val="20"/>
        </w:rPr>
      </w:pPr>
    </w:p>
    <w:p w:rsidR="00DE67A8" w:rsidRPr="00821F56" w:rsidRDefault="00DE67A8" w:rsidP="00DE67A8">
      <w:pPr>
        <w:jc w:val="both"/>
        <w:rPr>
          <w:rFonts w:ascii="Arial" w:hAnsi="Arial" w:cs="Arial"/>
          <w:sz w:val="16"/>
          <w:szCs w:val="20"/>
        </w:rPr>
      </w:pPr>
      <w:r w:rsidRPr="00821F56">
        <w:rPr>
          <w:rFonts w:ascii="Arial" w:hAnsi="Arial" w:cs="Arial"/>
          <w:sz w:val="16"/>
          <w:szCs w:val="20"/>
        </w:rPr>
        <w:t xml:space="preserve">…………….……. </w:t>
      </w:r>
      <w:r w:rsidRPr="00821F56">
        <w:rPr>
          <w:rFonts w:ascii="Arial" w:hAnsi="Arial" w:cs="Arial"/>
          <w:i/>
          <w:sz w:val="16"/>
          <w:szCs w:val="20"/>
        </w:rPr>
        <w:t xml:space="preserve">(miejscowość), </w:t>
      </w:r>
      <w:r w:rsidRPr="00821F56">
        <w:rPr>
          <w:rFonts w:ascii="Arial" w:hAnsi="Arial" w:cs="Arial"/>
          <w:sz w:val="16"/>
          <w:szCs w:val="20"/>
        </w:rPr>
        <w:t xml:space="preserve">dnia …………………. r. </w:t>
      </w:r>
    </w:p>
    <w:p w:rsidR="00DE67A8" w:rsidRPr="00821F56" w:rsidRDefault="00DE67A8" w:rsidP="00DE67A8">
      <w:pPr>
        <w:jc w:val="both"/>
        <w:rPr>
          <w:rFonts w:ascii="Arial" w:hAnsi="Arial" w:cs="Arial"/>
          <w:sz w:val="16"/>
          <w:szCs w:val="20"/>
        </w:rPr>
      </w:pPr>
    </w:p>
    <w:p w:rsidR="00DE67A8" w:rsidRPr="00821F56" w:rsidRDefault="00DE67A8" w:rsidP="00DE67A8">
      <w:pPr>
        <w:jc w:val="both"/>
        <w:rPr>
          <w:rFonts w:ascii="Arial" w:hAnsi="Arial" w:cs="Arial"/>
          <w:sz w:val="16"/>
          <w:szCs w:val="20"/>
        </w:rPr>
      </w:pPr>
      <w:r w:rsidRPr="00821F56">
        <w:rPr>
          <w:rFonts w:ascii="Arial" w:hAnsi="Arial" w:cs="Arial"/>
          <w:sz w:val="16"/>
          <w:szCs w:val="20"/>
        </w:rPr>
        <w:tab/>
      </w:r>
      <w:r w:rsidRPr="00821F56">
        <w:rPr>
          <w:rFonts w:ascii="Arial" w:hAnsi="Arial" w:cs="Arial"/>
          <w:sz w:val="16"/>
          <w:szCs w:val="20"/>
        </w:rPr>
        <w:tab/>
      </w:r>
      <w:r w:rsidRPr="00821F56">
        <w:rPr>
          <w:rFonts w:ascii="Arial" w:hAnsi="Arial" w:cs="Arial"/>
          <w:sz w:val="16"/>
          <w:szCs w:val="20"/>
        </w:rPr>
        <w:tab/>
      </w:r>
      <w:r w:rsidRPr="00821F56">
        <w:rPr>
          <w:rFonts w:ascii="Arial" w:hAnsi="Arial" w:cs="Arial"/>
          <w:sz w:val="16"/>
          <w:szCs w:val="20"/>
        </w:rPr>
        <w:tab/>
      </w:r>
      <w:r w:rsidRPr="00821F56">
        <w:rPr>
          <w:rFonts w:ascii="Arial" w:hAnsi="Arial" w:cs="Arial"/>
          <w:sz w:val="16"/>
          <w:szCs w:val="20"/>
        </w:rPr>
        <w:tab/>
      </w:r>
      <w:r w:rsidRPr="00821F56">
        <w:rPr>
          <w:rFonts w:ascii="Arial" w:hAnsi="Arial" w:cs="Arial"/>
          <w:sz w:val="16"/>
          <w:szCs w:val="20"/>
        </w:rPr>
        <w:tab/>
      </w:r>
      <w:r w:rsidRPr="00821F56">
        <w:rPr>
          <w:rFonts w:ascii="Arial" w:hAnsi="Arial" w:cs="Arial"/>
          <w:sz w:val="16"/>
          <w:szCs w:val="20"/>
        </w:rPr>
        <w:tab/>
        <w:t>…………………………………………</w:t>
      </w:r>
    </w:p>
    <w:p w:rsidR="00DE67A8" w:rsidRPr="00821F56" w:rsidRDefault="00DE67A8" w:rsidP="00DE67A8">
      <w:pPr>
        <w:ind w:left="5664" w:firstLine="708"/>
        <w:jc w:val="both"/>
        <w:rPr>
          <w:rFonts w:ascii="Arial" w:hAnsi="Arial" w:cs="Arial"/>
          <w:i/>
          <w:sz w:val="16"/>
          <w:szCs w:val="20"/>
        </w:rPr>
      </w:pPr>
      <w:r w:rsidRPr="00821F56">
        <w:rPr>
          <w:rFonts w:ascii="Arial" w:hAnsi="Arial" w:cs="Arial"/>
          <w:i/>
          <w:sz w:val="16"/>
          <w:szCs w:val="20"/>
        </w:rPr>
        <w:t>(podpis)</w:t>
      </w:r>
    </w:p>
    <w:p w:rsidR="00DE67A8" w:rsidRPr="002436D4" w:rsidRDefault="00DE67A8" w:rsidP="00DE67A8">
      <w:pPr>
        <w:contextualSpacing/>
        <w:jc w:val="both"/>
        <w:rPr>
          <w:rFonts w:ascii="Arial" w:hAnsi="Arial" w:cs="Arial"/>
          <w:i/>
        </w:rPr>
      </w:pPr>
    </w:p>
    <w:p w:rsidR="00DE67A8" w:rsidRPr="002436D4" w:rsidRDefault="00DE67A8" w:rsidP="00DE67A8">
      <w:pPr>
        <w:contextualSpacing/>
        <w:jc w:val="both"/>
        <w:rPr>
          <w:rFonts w:ascii="Arial" w:hAnsi="Arial" w:cs="Arial"/>
          <w:i/>
        </w:rPr>
      </w:pPr>
    </w:p>
    <w:p w:rsidR="00DE67A8" w:rsidRPr="00DF0136" w:rsidRDefault="00DE67A8" w:rsidP="00DE67A8">
      <w:pPr>
        <w:shd w:val="clear" w:color="auto" w:fill="BFBFBF"/>
        <w:contextualSpacing/>
        <w:jc w:val="both"/>
        <w:rPr>
          <w:rFonts w:ascii="Arial" w:hAnsi="Arial" w:cs="Arial"/>
          <w:b/>
          <w:sz w:val="20"/>
          <w:szCs w:val="20"/>
        </w:rPr>
      </w:pPr>
      <w:r w:rsidRPr="00DF0136">
        <w:rPr>
          <w:rFonts w:ascii="Arial" w:hAnsi="Arial" w:cs="Arial"/>
          <w:b/>
          <w:sz w:val="20"/>
          <w:szCs w:val="20"/>
        </w:rPr>
        <w:t>OŚWIADCZENIE DOTYCZĄCE PODANYCH INFORMACJI:</w:t>
      </w:r>
    </w:p>
    <w:p w:rsidR="00DE67A8" w:rsidRPr="00DF0136" w:rsidRDefault="00DE67A8" w:rsidP="00DE67A8">
      <w:pPr>
        <w:contextualSpacing/>
        <w:jc w:val="both"/>
        <w:rPr>
          <w:rFonts w:ascii="Arial" w:hAnsi="Arial" w:cs="Arial"/>
          <w:b/>
          <w:sz w:val="20"/>
          <w:szCs w:val="20"/>
        </w:rPr>
      </w:pPr>
    </w:p>
    <w:p w:rsidR="00DE67A8" w:rsidRPr="00DF0136" w:rsidRDefault="00DE67A8" w:rsidP="00DE67A8">
      <w:pPr>
        <w:contextualSpacing/>
        <w:jc w:val="both"/>
        <w:rPr>
          <w:rFonts w:ascii="Arial" w:hAnsi="Arial" w:cs="Arial"/>
          <w:sz w:val="20"/>
          <w:szCs w:val="20"/>
        </w:rPr>
      </w:pPr>
      <w:r w:rsidRPr="00DF0136">
        <w:rPr>
          <w:rFonts w:ascii="Arial" w:hAnsi="Arial" w:cs="Arial"/>
          <w:sz w:val="20"/>
          <w:szCs w:val="20"/>
        </w:rPr>
        <w:t xml:space="preserve">Oświadczam, że wszystkie informacje podane w powyższych oświadczeniach są aktualne i zgodne </w:t>
      </w:r>
      <w:r>
        <w:rPr>
          <w:rFonts w:ascii="Arial" w:hAnsi="Arial" w:cs="Arial"/>
          <w:sz w:val="20"/>
          <w:szCs w:val="20"/>
        </w:rPr>
        <w:br/>
      </w:r>
      <w:r w:rsidRPr="00DF0136">
        <w:rPr>
          <w:rFonts w:ascii="Arial" w:hAnsi="Arial" w:cs="Arial"/>
          <w:sz w:val="20"/>
          <w:szCs w:val="20"/>
        </w:rPr>
        <w:t xml:space="preserve">z prawdą oraz zostały przedstawione z pełną świadomością konsekwencji </w:t>
      </w:r>
      <w:r>
        <w:rPr>
          <w:rFonts w:ascii="Arial" w:hAnsi="Arial" w:cs="Arial"/>
          <w:sz w:val="20"/>
          <w:szCs w:val="20"/>
        </w:rPr>
        <w:t xml:space="preserve">prawnych </w:t>
      </w:r>
      <w:r w:rsidRPr="00DF0136">
        <w:rPr>
          <w:rFonts w:ascii="Arial" w:hAnsi="Arial" w:cs="Arial"/>
          <w:sz w:val="20"/>
          <w:szCs w:val="20"/>
        </w:rPr>
        <w:t>wprowadzenia Zamawiającego w błąd przy przedstawianiu informacji.</w:t>
      </w:r>
    </w:p>
    <w:p w:rsidR="00DE67A8" w:rsidRPr="00DF0136" w:rsidRDefault="00DE67A8" w:rsidP="00DE67A8">
      <w:pPr>
        <w:pStyle w:val="Arial12CE"/>
        <w:suppressAutoHyphens w:val="0"/>
        <w:spacing w:line="240" w:lineRule="auto"/>
        <w:contextualSpacing/>
        <w:rPr>
          <w:sz w:val="20"/>
          <w:szCs w:val="20"/>
        </w:rPr>
      </w:pPr>
    </w:p>
    <w:p w:rsidR="00DE67A8" w:rsidRDefault="00DE67A8" w:rsidP="00DE67A8">
      <w:pPr>
        <w:contextualSpacing/>
        <w:jc w:val="both"/>
        <w:rPr>
          <w:rFonts w:ascii="Arial" w:hAnsi="Arial" w:cs="Arial"/>
          <w:sz w:val="20"/>
          <w:szCs w:val="20"/>
        </w:rPr>
      </w:pPr>
    </w:p>
    <w:p w:rsidR="00DE67A8" w:rsidRDefault="00DE67A8" w:rsidP="00DE67A8">
      <w:pPr>
        <w:contextualSpacing/>
        <w:jc w:val="both"/>
        <w:rPr>
          <w:rFonts w:ascii="Arial" w:hAnsi="Arial" w:cs="Arial"/>
          <w:sz w:val="20"/>
          <w:szCs w:val="20"/>
        </w:rPr>
      </w:pPr>
    </w:p>
    <w:p w:rsidR="00DE67A8" w:rsidRPr="00DF0136" w:rsidRDefault="00DE67A8" w:rsidP="00DE67A8">
      <w:pPr>
        <w:contextualSpacing/>
        <w:jc w:val="both"/>
        <w:rPr>
          <w:rFonts w:ascii="Arial" w:hAnsi="Arial" w:cs="Arial"/>
          <w:sz w:val="20"/>
          <w:szCs w:val="20"/>
        </w:rPr>
      </w:pPr>
    </w:p>
    <w:p w:rsidR="00DE67A8" w:rsidRPr="00DF0136" w:rsidRDefault="00DE67A8" w:rsidP="00DE67A8">
      <w:pPr>
        <w:contextualSpacing/>
        <w:jc w:val="both"/>
        <w:rPr>
          <w:rFonts w:ascii="Arial" w:hAnsi="Arial" w:cs="Arial"/>
          <w:sz w:val="16"/>
          <w:szCs w:val="16"/>
        </w:rPr>
      </w:pPr>
      <w:r w:rsidRPr="00DF0136">
        <w:rPr>
          <w:rFonts w:ascii="Arial" w:hAnsi="Arial" w:cs="Arial"/>
          <w:sz w:val="16"/>
          <w:szCs w:val="16"/>
        </w:rPr>
        <w:t>………….…</w:t>
      </w:r>
      <w:r>
        <w:rPr>
          <w:rFonts w:ascii="Arial" w:hAnsi="Arial" w:cs="Arial"/>
          <w:sz w:val="16"/>
          <w:szCs w:val="16"/>
        </w:rPr>
        <w:t>………………</w:t>
      </w:r>
      <w:r w:rsidRPr="00DF0136">
        <w:rPr>
          <w:rFonts w:ascii="Arial" w:hAnsi="Arial" w:cs="Arial"/>
          <w:sz w:val="16"/>
          <w:szCs w:val="16"/>
        </w:rPr>
        <w:t xml:space="preserve">…. </w:t>
      </w:r>
      <w:r w:rsidRPr="00DF0136">
        <w:rPr>
          <w:rFonts w:ascii="Arial" w:hAnsi="Arial" w:cs="Arial"/>
          <w:i/>
          <w:sz w:val="16"/>
          <w:szCs w:val="16"/>
        </w:rPr>
        <w:t xml:space="preserve">(miejscowość), </w:t>
      </w:r>
      <w:r w:rsidRPr="00DF0136">
        <w:rPr>
          <w:rFonts w:ascii="Arial" w:hAnsi="Arial" w:cs="Arial"/>
          <w:sz w:val="16"/>
          <w:szCs w:val="16"/>
        </w:rPr>
        <w:t xml:space="preserve">dnia ………………. r. </w:t>
      </w:r>
    </w:p>
    <w:p w:rsidR="00DE67A8" w:rsidRPr="00DF0136" w:rsidRDefault="00DE67A8" w:rsidP="00DE67A8">
      <w:pPr>
        <w:contextualSpacing/>
        <w:jc w:val="both"/>
        <w:rPr>
          <w:rFonts w:ascii="Arial" w:hAnsi="Arial" w:cs="Arial"/>
          <w:sz w:val="16"/>
          <w:szCs w:val="16"/>
        </w:rPr>
      </w:pPr>
    </w:p>
    <w:p w:rsidR="00DE67A8" w:rsidRPr="00DF0136" w:rsidRDefault="00DE67A8" w:rsidP="00DE67A8">
      <w:pPr>
        <w:contextualSpacing/>
        <w:jc w:val="both"/>
        <w:rPr>
          <w:rFonts w:ascii="Arial" w:hAnsi="Arial" w:cs="Arial"/>
          <w:i/>
          <w:iCs/>
          <w:color w:val="000000"/>
          <w:sz w:val="16"/>
          <w:szCs w:val="16"/>
        </w:rPr>
      </w:pP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t>……………………………………..………………</w:t>
      </w:r>
    </w:p>
    <w:p w:rsidR="00DE67A8" w:rsidRPr="00DF0136" w:rsidRDefault="00DE67A8" w:rsidP="00DE67A8">
      <w:pPr>
        <w:ind w:left="4800"/>
        <w:contextualSpacing/>
        <w:jc w:val="both"/>
        <w:rPr>
          <w:rFonts w:ascii="Arial" w:hAnsi="Arial" w:cs="Arial"/>
          <w:color w:val="000000"/>
          <w:sz w:val="16"/>
          <w:szCs w:val="16"/>
        </w:rPr>
      </w:pPr>
      <w:r w:rsidRPr="00DF0136">
        <w:rPr>
          <w:rFonts w:ascii="Arial" w:hAnsi="Arial" w:cs="Arial"/>
          <w:i/>
          <w:iCs/>
          <w:color w:val="000000"/>
          <w:sz w:val="16"/>
          <w:szCs w:val="16"/>
        </w:rPr>
        <w:t xml:space="preserve">Podpis osób uprawnionych do składania oświadczeń woli </w:t>
      </w:r>
      <w:r>
        <w:rPr>
          <w:rFonts w:ascii="Arial" w:hAnsi="Arial" w:cs="Arial"/>
          <w:i/>
          <w:iCs/>
          <w:color w:val="000000"/>
          <w:sz w:val="16"/>
          <w:szCs w:val="16"/>
        </w:rPr>
        <w:br/>
      </w:r>
      <w:r w:rsidRPr="00DF0136">
        <w:rPr>
          <w:rFonts w:ascii="Arial" w:hAnsi="Arial" w:cs="Arial"/>
          <w:i/>
          <w:iCs/>
          <w:color w:val="000000"/>
          <w:sz w:val="16"/>
          <w:szCs w:val="16"/>
        </w:rPr>
        <w:t>w imieniu Wykonawcy oraz pieczątka/pieczątki</w:t>
      </w:r>
    </w:p>
    <w:p w:rsidR="00DE67A8" w:rsidRPr="00DF0136" w:rsidRDefault="00DE67A8" w:rsidP="00DE67A8">
      <w:pPr>
        <w:pStyle w:val="Podtytu"/>
        <w:contextualSpacing/>
        <w:rPr>
          <w:rFonts w:ascii="Arial" w:hAnsi="Arial" w:cs="Arial"/>
          <w:color w:val="000000"/>
          <w:sz w:val="20"/>
        </w:rPr>
      </w:pPr>
    </w:p>
    <w:p w:rsidR="00DE67A8" w:rsidRPr="00DF0136" w:rsidRDefault="00DE67A8" w:rsidP="00DE67A8">
      <w:pPr>
        <w:pStyle w:val="Podtytu"/>
        <w:contextualSpacing/>
        <w:rPr>
          <w:rFonts w:ascii="Arial" w:hAnsi="Arial" w:cs="Arial"/>
          <w:color w:val="000000"/>
          <w:sz w:val="20"/>
        </w:rPr>
      </w:pPr>
    </w:p>
    <w:p w:rsidR="00DE67A8" w:rsidRPr="002436D4" w:rsidRDefault="00DE67A8" w:rsidP="00DE67A8">
      <w:pPr>
        <w:pStyle w:val="Podtytu"/>
        <w:contextualSpacing/>
        <w:rPr>
          <w:rFonts w:ascii="Arial" w:hAnsi="Arial" w:cs="Arial"/>
          <w:color w:val="000000"/>
          <w:sz w:val="22"/>
          <w:szCs w:val="22"/>
        </w:rPr>
      </w:pPr>
    </w:p>
    <w:p w:rsidR="00DE67A8" w:rsidRPr="002436D4" w:rsidRDefault="00DE67A8" w:rsidP="00DE67A8">
      <w:pPr>
        <w:pStyle w:val="Podtytu"/>
        <w:contextualSpacing/>
        <w:rPr>
          <w:rFonts w:ascii="Arial" w:hAnsi="Arial" w:cs="Arial"/>
          <w:color w:val="000000"/>
          <w:sz w:val="22"/>
          <w:szCs w:val="22"/>
        </w:rPr>
      </w:pPr>
    </w:p>
    <w:p w:rsidR="00DE67A8" w:rsidRPr="00DF0136" w:rsidRDefault="00DE67A8" w:rsidP="00DE67A8">
      <w:pPr>
        <w:pStyle w:val="Tekstpodstawowy"/>
        <w:rPr>
          <w:lang w:eastAsia="ar-SA"/>
        </w:rPr>
      </w:pPr>
    </w:p>
    <w:p w:rsidR="00DE67A8" w:rsidRPr="00DF0136" w:rsidRDefault="00DE67A8" w:rsidP="00DE67A8">
      <w:pPr>
        <w:pStyle w:val="Podtytu"/>
        <w:contextualSpacing/>
        <w:rPr>
          <w:rFonts w:ascii="Arial" w:hAnsi="Arial" w:cs="Arial"/>
          <w:color w:val="000000"/>
          <w:sz w:val="20"/>
        </w:rPr>
      </w:pPr>
    </w:p>
    <w:p w:rsidR="00DE67A8" w:rsidRDefault="00DE67A8" w:rsidP="00DE67A8">
      <w:pPr>
        <w:pStyle w:val="Podtytu"/>
        <w:contextualSpacing/>
        <w:rPr>
          <w:rFonts w:ascii="Arial" w:hAnsi="Arial" w:cs="Arial"/>
          <w:color w:val="000000"/>
          <w:sz w:val="20"/>
        </w:rPr>
      </w:pPr>
      <w:r w:rsidRPr="00DF0136">
        <w:rPr>
          <w:rFonts w:ascii="Arial" w:hAnsi="Arial" w:cs="Arial"/>
          <w:color w:val="000000"/>
          <w:sz w:val="20"/>
        </w:rPr>
        <w:t>UWAGA:</w:t>
      </w:r>
    </w:p>
    <w:p w:rsidR="00DE67A8" w:rsidRPr="00DF0136" w:rsidRDefault="00DE67A8" w:rsidP="00A40554">
      <w:pPr>
        <w:pStyle w:val="Podtytu"/>
        <w:numPr>
          <w:ilvl w:val="6"/>
          <w:numId w:val="107"/>
        </w:numPr>
        <w:ind w:left="426" w:hanging="284"/>
        <w:contextualSpacing/>
        <w:rPr>
          <w:rFonts w:ascii="Arial" w:hAnsi="Arial" w:cs="Arial"/>
          <w:b w:val="0"/>
          <w:bCs/>
          <w:color w:val="000000"/>
          <w:sz w:val="20"/>
        </w:rPr>
      </w:pPr>
      <w:r w:rsidRPr="00DF0136">
        <w:rPr>
          <w:rFonts w:ascii="Arial" w:hAnsi="Arial" w:cs="Arial"/>
          <w:b w:val="0"/>
          <w:bCs/>
          <w:color w:val="000000"/>
          <w:sz w:val="20"/>
        </w:rPr>
        <w:t>Oświadczenie podpisuje każdy Wykonawca składający ofertę.</w:t>
      </w:r>
    </w:p>
    <w:p w:rsidR="00DE67A8" w:rsidRPr="00DF0136" w:rsidRDefault="00DE67A8" w:rsidP="00A40554">
      <w:pPr>
        <w:pStyle w:val="Podtytu"/>
        <w:numPr>
          <w:ilvl w:val="6"/>
          <w:numId w:val="107"/>
        </w:numPr>
        <w:ind w:left="426" w:hanging="284"/>
        <w:contextualSpacing/>
        <w:rPr>
          <w:rFonts w:ascii="Arial" w:hAnsi="Arial" w:cs="Arial"/>
          <w:color w:val="000000"/>
          <w:sz w:val="20"/>
        </w:rPr>
      </w:pPr>
      <w:r w:rsidRPr="00DF0136">
        <w:rPr>
          <w:rFonts w:ascii="Arial" w:hAnsi="Arial" w:cs="Arial"/>
          <w:b w:val="0"/>
          <w:bCs/>
          <w:color w:val="000000"/>
          <w:sz w:val="20"/>
        </w:rPr>
        <w:t>W przypadku Wykonawców wspólnie ubiegających się o udzielenie zamówienia  oświadczenie składa każdy z uczestników oferty wspólnej w imieniu swojej firmy</w:t>
      </w:r>
      <w:r w:rsidRPr="00DF0136">
        <w:rPr>
          <w:rFonts w:ascii="Arial" w:hAnsi="Arial" w:cs="Arial"/>
          <w:color w:val="000000"/>
          <w:sz w:val="20"/>
        </w:rPr>
        <w:t xml:space="preserve"> </w:t>
      </w:r>
      <w:r w:rsidRPr="00DF0136">
        <w:rPr>
          <w:rFonts w:ascii="Arial" w:hAnsi="Arial" w:cs="Arial"/>
          <w:color w:val="000000"/>
          <w:sz w:val="20"/>
          <w:u w:val="single"/>
        </w:rPr>
        <w:t>na osobnym druku</w:t>
      </w:r>
      <w:r w:rsidRPr="00DF0136">
        <w:rPr>
          <w:rFonts w:ascii="Arial" w:hAnsi="Arial" w:cs="Arial"/>
          <w:b w:val="0"/>
          <w:bCs/>
          <w:color w:val="000000"/>
          <w:sz w:val="20"/>
        </w:rPr>
        <w:t>.</w:t>
      </w:r>
    </w:p>
    <w:p w:rsidR="002436D4" w:rsidRPr="002436D4" w:rsidRDefault="002436D4" w:rsidP="002436D4">
      <w:pPr>
        <w:pStyle w:val="Podtytu"/>
        <w:contextualSpacing/>
        <w:rPr>
          <w:rFonts w:ascii="Arial" w:hAnsi="Arial" w:cs="Arial"/>
          <w:color w:val="000000"/>
          <w:sz w:val="22"/>
          <w:szCs w:val="22"/>
        </w:rPr>
      </w:pPr>
    </w:p>
    <w:p w:rsidR="002436D4" w:rsidRPr="002436D4" w:rsidRDefault="002436D4" w:rsidP="002436D4">
      <w:pPr>
        <w:pStyle w:val="Podtytu"/>
        <w:contextualSpacing/>
        <w:rPr>
          <w:rFonts w:ascii="Arial" w:hAnsi="Arial" w:cs="Arial"/>
          <w:color w:val="000000"/>
          <w:sz w:val="22"/>
          <w:szCs w:val="22"/>
        </w:rPr>
      </w:pPr>
    </w:p>
    <w:p w:rsidR="00DE67A8" w:rsidRDefault="00DE67A8">
      <w:pPr>
        <w:rPr>
          <w:rFonts w:ascii="Arial" w:hAnsi="Arial" w:cs="Arial"/>
          <w:b/>
          <w:spacing w:val="-4"/>
          <w:sz w:val="20"/>
        </w:rPr>
      </w:pPr>
      <w:r>
        <w:rPr>
          <w:rFonts w:ascii="Arial" w:hAnsi="Arial" w:cs="Arial"/>
          <w:b/>
          <w:spacing w:val="-4"/>
          <w:sz w:val="20"/>
        </w:rPr>
        <w:br w:type="page"/>
      </w:r>
    </w:p>
    <w:p w:rsidR="00F41FF3" w:rsidRPr="002436D4" w:rsidRDefault="00F41FF3" w:rsidP="002436D4">
      <w:pPr>
        <w:ind w:left="1469"/>
        <w:contextualSpacing/>
        <w:jc w:val="right"/>
        <w:rPr>
          <w:rFonts w:ascii="Arial" w:hAnsi="Arial" w:cs="Arial"/>
          <w:spacing w:val="-4"/>
          <w:sz w:val="20"/>
        </w:rPr>
      </w:pPr>
      <w:r w:rsidRPr="002436D4">
        <w:rPr>
          <w:rFonts w:ascii="Arial" w:hAnsi="Arial" w:cs="Arial"/>
          <w:b/>
          <w:spacing w:val="-4"/>
          <w:sz w:val="20"/>
        </w:rPr>
        <w:lastRenderedPageBreak/>
        <w:t>Załącznik nr 3</w:t>
      </w:r>
    </w:p>
    <w:p w:rsidR="00F41FF3" w:rsidRPr="00BA6A2E" w:rsidRDefault="00F41FF3" w:rsidP="00F41FF3">
      <w:pPr>
        <w:ind w:left="1469"/>
        <w:jc w:val="right"/>
        <w:rPr>
          <w:rFonts w:ascii="Arial" w:hAnsi="Arial" w:cs="Arial"/>
          <w:b/>
          <w:spacing w:val="-4"/>
          <w:sz w:val="20"/>
        </w:rPr>
      </w:pPr>
      <w:r w:rsidRPr="00BA6A2E">
        <w:rPr>
          <w:rFonts w:ascii="Arial" w:hAnsi="Arial" w:cs="Arial"/>
          <w:b/>
          <w:spacing w:val="-4"/>
          <w:sz w:val="20"/>
        </w:rPr>
        <w:t>do SIWZ</w:t>
      </w:r>
    </w:p>
    <w:p w:rsidR="00F41FF3" w:rsidRPr="00BA6A2E" w:rsidRDefault="00F41FF3" w:rsidP="00F41FF3">
      <w:pPr>
        <w:outlineLvl w:val="0"/>
        <w:rPr>
          <w:rFonts w:ascii="Arial" w:hAnsi="Arial" w:cs="Arial"/>
          <w:b/>
          <w:i/>
          <w:sz w:val="20"/>
        </w:rPr>
      </w:pPr>
    </w:p>
    <w:p w:rsidR="00F41FF3" w:rsidRPr="00BA6A2E" w:rsidRDefault="00F41FF3" w:rsidP="00F41FF3">
      <w:pPr>
        <w:pStyle w:val="Tekstpodstawowy"/>
        <w:ind w:left="6663"/>
        <w:rPr>
          <w:rFonts w:ascii="Arial" w:hAnsi="Arial" w:cs="Arial"/>
          <w:sz w:val="20"/>
        </w:rPr>
      </w:pPr>
    </w:p>
    <w:p w:rsidR="00F41FF3" w:rsidRPr="00BA6A2E" w:rsidRDefault="00F41FF3" w:rsidP="00F41FF3">
      <w:pPr>
        <w:pStyle w:val="Tekstpodstawowy"/>
        <w:ind w:left="6663" w:hanging="6663"/>
        <w:rPr>
          <w:rFonts w:ascii="Arial" w:hAnsi="Arial" w:cs="Arial"/>
          <w:sz w:val="20"/>
        </w:rPr>
      </w:pPr>
      <w:r w:rsidRPr="00BA6A2E">
        <w:rPr>
          <w:rFonts w:ascii="Arial" w:hAnsi="Arial" w:cs="Arial"/>
          <w:sz w:val="20"/>
        </w:rPr>
        <w:t>......................................................</w:t>
      </w:r>
    </w:p>
    <w:p w:rsidR="00F41FF3" w:rsidRPr="00DE67A8" w:rsidRDefault="00C44488" w:rsidP="00C44488">
      <w:pPr>
        <w:ind w:left="57"/>
        <w:rPr>
          <w:rFonts w:ascii="Arial" w:hAnsi="Arial" w:cs="Arial"/>
          <w:sz w:val="14"/>
        </w:rPr>
      </w:pPr>
      <w:r w:rsidRPr="00DE67A8">
        <w:rPr>
          <w:rFonts w:ascii="Arial" w:hAnsi="Arial" w:cs="Arial"/>
          <w:spacing w:val="-5"/>
          <w:sz w:val="14"/>
        </w:rPr>
        <w:t xml:space="preserve">(pieczęć </w:t>
      </w:r>
      <w:r w:rsidR="00F41FF3" w:rsidRPr="00DE67A8">
        <w:rPr>
          <w:rFonts w:ascii="Arial" w:hAnsi="Arial" w:cs="Arial"/>
          <w:spacing w:val="-5"/>
          <w:sz w:val="14"/>
        </w:rPr>
        <w:t>Wykonawcy)</w:t>
      </w:r>
    </w:p>
    <w:p w:rsidR="007F08A0" w:rsidRPr="002C331F" w:rsidRDefault="007F08A0" w:rsidP="007F08A0">
      <w:pPr>
        <w:pStyle w:val="Tytu"/>
        <w:jc w:val="left"/>
        <w:rPr>
          <w:rFonts w:ascii="Arial" w:hAnsi="Arial" w:cs="Arial"/>
          <w:sz w:val="20"/>
          <w:szCs w:val="22"/>
        </w:rPr>
      </w:pPr>
      <w:r w:rsidRPr="002C331F">
        <w:rPr>
          <w:rFonts w:ascii="Arial" w:hAnsi="Arial" w:cs="Arial"/>
          <w:sz w:val="20"/>
          <w:szCs w:val="22"/>
        </w:rPr>
        <w:t>nr sprawy RRG.271.</w:t>
      </w:r>
      <w:r>
        <w:rPr>
          <w:rFonts w:ascii="Arial" w:hAnsi="Arial" w:cs="Arial"/>
          <w:sz w:val="20"/>
          <w:szCs w:val="22"/>
        </w:rPr>
        <w:t>2</w:t>
      </w:r>
      <w:r w:rsidRPr="002C331F">
        <w:rPr>
          <w:rFonts w:ascii="Arial" w:hAnsi="Arial" w:cs="Arial"/>
          <w:sz w:val="20"/>
          <w:szCs w:val="22"/>
        </w:rPr>
        <w:t>.201</w:t>
      </w:r>
      <w:r>
        <w:rPr>
          <w:rFonts w:ascii="Arial" w:hAnsi="Arial" w:cs="Arial"/>
          <w:sz w:val="20"/>
          <w:szCs w:val="22"/>
        </w:rPr>
        <w:t>8.AR</w:t>
      </w:r>
    </w:p>
    <w:p w:rsidR="00F41FF3" w:rsidRPr="00BA6A2E" w:rsidRDefault="00F41FF3" w:rsidP="002C331F">
      <w:pPr>
        <w:ind w:left="43"/>
        <w:rPr>
          <w:rFonts w:ascii="Arial" w:hAnsi="Arial" w:cs="Arial"/>
          <w:b/>
          <w:spacing w:val="-5"/>
          <w:sz w:val="22"/>
        </w:rPr>
      </w:pPr>
    </w:p>
    <w:p w:rsidR="00F41FF3" w:rsidRPr="00BA6A2E" w:rsidRDefault="00F41FF3" w:rsidP="00F41FF3">
      <w:pPr>
        <w:ind w:left="43"/>
        <w:jc w:val="center"/>
        <w:rPr>
          <w:rFonts w:ascii="Arial" w:hAnsi="Arial" w:cs="Arial"/>
          <w:b/>
          <w:spacing w:val="-5"/>
          <w:sz w:val="22"/>
        </w:rPr>
      </w:pPr>
    </w:p>
    <w:p w:rsidR="00F41FF3" w:rsidRDefault="00F41FF3" w:rsidP="00F41FF3">
      <w:pPr>
        <w:spacing w:line="276" w:lineRule="auto"/>
        <w:ind w:left="43"/>
        <w:jc w:val="center"/>
        <w:rPr>
          <w:rFonts w:ascii="Arial" w:hAnsi="Arial" w:cs="Arial"/>
          <w:b/>
          <w:spacing w:val="-5"/>
          <w:sz w:val="22"/>
        </w:rPr>
      </w:pPr>
    </w:p>
    <w:p w:rsidR="00C44488" w:rsidRPr="00DE67A8" w:rsidRDefault="007A7777" w:rsidP="00C44488">
      <w:pPr>
        <w:contextualSpacing/>
        <w:jc w:val="center"/>
        <w:rPr>
          <w:rFonts w:ascii="Arial" w:hAnsi="Arial" w:cs="Arial"/>
          <w:b/>
          <w:sz w:val="22"/>
          <w:szCs w:val="20"/>
          <w:u w:val="single"/>
        </w:rPr>
      </w:pPr>
      <w:r w:rsidRPr="00DE67A8">
        <w:rPr>
          <w:rFonts w:ascii="Arial" w:hAnsi="Arial" w:cs="Arial"/>
          <w:b/>
          <w:sz w:val="22"/>
          <w:szCs w:val="20"/>
          <w:u w:val="single"/>
        </w:rPr>
        <w:t xml:space="preserve">OŚWIADCZENIE WYKONAWCY </w:t>
      </w:r>
    </w:p>
    <w:p w:rsidR="00C44488" w:rsidRDefault="00C44488" w:rsidP="00C44488">
      <w:pPr>
        <w:contextualSpacing/>
        <w:jc w:val="center"/>
        <w:rPr>
          <w:rFonts w:ascii="Arial" w:hAnsi="Arial" w:cs="Arial"/>
          <w:b/>
          <w:sz w:val="20"/>
          <w:szCs w:val="20"/>
          <w:u w:val="single"/>
        </w:rPr>
      </w:pPr>
    </w:p>
    <w:p w:rsidR="007A7777" w:rsidRPr="00C44488" w:rsidRDefault="007A7777" w:rsidP="007A7777">
      <w:pPr>
        <w:contextualSpacing/>
        <w:rPr>
          <w:rFonts w:ascii="Arial" w:hAnsi="Arial" w:cs="Arial"/>
          <w:b/>
          <w:sz w:val="20"/>
          <w:szCs w:val="20"/>
          <w:u w:val="single"/>
        </w:rPr>
      </w:pPr>
    </w:p>
    <w:p w:rsidR="00C44488" w:rsidRPr="00C44488" w:rsidRDefault="00C44488" w:rsidP="007A7777">
      <w:pPr>
        <w:pStyle w:val="Tekstpodstawowy2"/>
        <w:spacing w:after="0" w:line="240" w:lineRule="auto"/>
        <w:contextualSpacing/>
        <w:jc w:val="center"/>
        <w:rPr>
          <w:rFonts w:ascii="Arial" w:hAnsi="Arial" w:cs="Arial"/>
          <w:b/>
          <w:sz w:val="20"/>
          <w:u w:val="single"/>
        </w:rPr>
      </w:pPr>
      <w:r w:rsidRPr="00C44488">
        <w:rPr>
          <w:rFonts w:ascii="Arial" w:hAnsi="Arial" w:cs="Arial"/>
          <w:sz w:val="20"/>
        </w:rPr>
        <w:t>aktualne na dzień składania ofert,  składane na podstawie art. 25a ust. 1 ustawy z dnia 29 stycznia 2004 r. Prawo zamówień publicznych (dalej jako: ustawa Pzp),</w:t>
      </w:r>
    </w:p>
    <w:p w:rsidR="00C44488" w:rsidRDefault="00C44488" w:rsidP="00C44488">
      <w:pPr>
        <w:contextualSpacing/>
        <w:jc w:val="center"/>
        <w:rPr>
          <w:rFonts w:ascii="Arial" w:hAnsi="Arial" w:cs="Arial"/>
          <w:b/>
          <w:sz w:val="20"/>
          <w:szCs w:val="20"/>
          <w:u w:val="single"/>
        </w:rPr>
      </w:pPr>
    </w:p>
    <w:p w:rsidR="007A7777" w:rsidRDefault="007A7777" w:rsidP="00C44488">
      <w:pPr>
        <w:contextualSpacing/>
        <w:jc w:val="center"/>
        <w:rPr>
          <w:rFonts w:ascii="Arial" w:hAnsi="Arial" w:cs="Arial"/>
          <w:b/>
          <w:sz w:val="20"/>
          <w:szCs w:val="20"/>
          <w:u w:val="single"/>
        </w:rPr>
      </w:pPr>
    </w:p>
    <w:p w:rsidR="007A7777" w:rsidRPr="00C44488" w:rsidRDefault="007A7777" w:rsidP="00C44488">
      <w:pPr>
        <w:contextualSpacing/>
        <w:jc w:val="center"/>
        <w:rPr>
          <w:rFonts w:ascii="Arial" w:hAnsi="Arial" w:cs="Arial"/>
          <w:b/>
          <w:sz w:val="20"/>
          <w:szCs w:val="20"/>
          <w:u w:val="single"/>
        </w:rPr>
      </w:pPr>
    </w:p>
    <w:p w:rsidR="00C44488" w:rsidRDefault="00C44488" w:rsidP="00C44488">
      <w:pPr>
        <w:contextualSpacing/>
        <w:jc w:val="center"/>
        <w:rPr>
          <w:rFonts w:ascii="Arial" w:hAnsi="Arial" w:cs="Arial"/>
          <w:sz w:val="20"/>
          <w:szCs w:val="20"/>
        </w:rPr>
      </w:pPr>
      <w:r w:rsidRPr="00DE67A8">
        <w:rPr>
          <w:rFonts w:ascii="Arial" w:hAnsi="Arial" w:cs="Arial"/>
          <w:b/>
          <w:sz w:val="22"/>
          <w:szCs w:val="20"/>
          <w:u w:val="single"/>
        </w:rPr>
        <w:t xml:space="preserve">DOTYCZĄCE SPEŁNIANIA WARUNKÓW UDZIAŁU W POSTĘPOWANIU </w:t>
      </w:r>
      <w:r w:rsidRPr="00C44488">
        <w:rPr>
          <w:rFonts w:ascii="Arial" w:hAnsi="Arial" w:cs="Arial"/>
          <w:b/>
          <w:sz w:val="20"/>
          <w:szCs w:val="20"/>
          <w:u w:val="single"/>
        </w:rPr>
        <w:br/>
      </w:r>
    </w:p>
    <w:p w:rsidR="007A7777" w:rsidRDefault="007A7777" w:rsidP="00C44488">
      <w:pPr>
        <w:contextualSpacing/>
        <w:jc w:val="center"/>
        <w:rPr>
          <w:rFonts w:ascii="Arial" w:hAnsi="Arial" w:cs="Arial"/>
          <w:sz w:val="20"/>
          <w:szCs w:val="20"/>
        </w:rPr>
      </w:pPr>
    </w:p>
    <w:p w:rsidR="007A7777" w:rsidRPr="00C44488" w:rsidRDefault="007A7777" w:rsidP="00C44488">
      <w:pPr>
        <w:contextualSpacing/>
        <w:jc w:val="center"/>
        <w:rPr>
          <w:rFonts w:ascii="Arial" w:hAnsi="Arial" w:cs="Arial"/>
          <w:sz w:val="20"/>
          <w:szCs w:val="20"/>
        </w:rPr>
      </w:pPr>
    </w:p>
    <w:p w:rsidR="00C44488" w:rsidRPr="00C44488" w:rsidRDefault="00C44488" w:rsidP="00C44488">
      <w:pPr>
        <w:contextualSpacing/>
        <w:jc w:val="both"/>
        <w:rPr>
          <w:rFonts w:ascii="Arial" w:hAnsi="Arial" w:cs="Arial"/>
          <w:sz w:val="20"/>
          <w:szCs w:val="20"/>
        </w:rPr>
      </w:pPr>
    </w:p>
    <w:p w:rsidR="00C44488" w:rsidRPr="005119B6" w:rsidRDefault="00C44488" w:rsidP="005119B6">
      <w:pPr>
        <w:pStyle w:val="Tekstpodstawowy"/>
        <w:rPr>
          <w:rFonts w:ascii="Arial" w:hAnsi="Arial" w:cs="Arial"/>
          <w:b/>
          <w:sz w:val="20"/>
        </w:rPr>
      </w:pPr>
      <w:r w:rsidRPr="00C44488">
        <w:rPr>
          <w:rFonts w:ascii="Arial" w:hAnsi="Arial" w:cs="Arial"/>
          <w:sz w:val="20"/>
        </w:rPr>
        <w:t>Na potrzeby postępowania o ud</w:t>
      </w:r>
      <w:r w:rsidR="005119B6">
        <w:rPr>
          <w:rFonts w:ascii="Arial" w:hAnsi="Arial" w:cs="Arial"/>
          <w:sz w:val="20"/>
        </w:rPr>
        <w:t xml:space="preserve">zielenie zamówienia publicznego </w:t>
      </w:r>
      <w:r w:rsidRPr="00C44488">
        <w:rPr>
          <w:rFonts w:ascii="Arial" w:hAnsi="Arial" w:cs="Arial"/>
          <w:sz w:val="20"/>
        </w:rPr>
        <w:t xml:space="preserve">pn. </w:t>
      </w:r>
      <w:r w:rsidR="005119B6" w:rsidRPr="00411D64">
        <w:rPr>
          <w:rFonts w:ascii="Arial" w:hAnsi="Arial" w:cs="Arial"/>
          <w:b/>
          <w:sz w:val="20"/>
        </w:rPr>
        <w:t>„</w:t>
      </w:r>
      <w:r w:rsidR="007F08A0">
        <w:rPr>
          <w:rFonts w:ascii="Arial" w:hAnsi="Arial" w:cs="Arial"/>
          <w:b/>
          <w:sz w:val="20"/>
        </w:rPr>
        <w:t xml:space="preserve">Remont </w:t>
      </w:r>
      <w:r w:rsidR="007F08A0" w:rsidRPr="003B76C4">
        <w:rPr>
          <w:rFonts w:ascii="Arial" w:hAnsi="Arial" w:cs="Arial"/>
          <w:b/>
          <w:sz w:val="20"/>
        </w:rPr>
        <w:t xml:space="preserve">drogi gminnej </w:t>
      </w:r>
      <w:r w:rsidR="007F08A0">
        <w:rPr>
          <w:rFonts w:ascii="Arial" w:hAnsi="Arial" w:cs="Arial"/>
          <w:b/>
          <w:sz w:val="20"/>
        </w:rPr>
        <w:br/>
      </w:r>
      <w:r w:rsidR="007F08A0" w:rsidRPr="003B76C4">
        <w:rPr>
          <w:rFonts w:ascii="Arial" w:hAnsi="Arial" w:cs="Arial"/>
          <w:b/>
          <w:sz w:val="20"/>
        </w:rPr>
        <w:t>nr 1021</w:t>
      </w:r>
      <w:r w:rsidR="007F08A0">
        <w:rPr>
          <w:rFonts w:ascii="Arial" w:hAnsi="Arial" w:cs="Arial"/>
          <w:b/>
          <w:sz w:val="20"/>
        </w:rPr>
        <w:t>13</w:t>
      </w:r>
      <w:r w:rsidR="007F08A0" w:rsidRPr="003B76C4">
        <w:rPr>
          <w:rFonts w:ascii="Arial" w:hAnsi="Arial" w:cs="Arial"/>
          <w:b/>
          <w:sz w:val="20"/>
        </w:rPr>
        <w:t xml:space="preserve">E na odcinku </w:t>
      </w:r>
      <w:r w:rsidR="007F08A0">
        <w:rPr>
          <w:rFonts w:ascii="Arial" w:hAnsi="Arial" w:cs="Arial"/>
          <w:b/>
          <w:sz w:val="20"/>
        </w:rPr>
        <w:t xml:space="preserve">Jankowice – Wychny, </w:t>
      </w:r>
      <w:r w:rsidR="007F08A0" w:rsidRPr="003B76C4">
        <w:rPr>
          <w:rFonts w:ascii="Arial" w:hAnsi="Arial" w:cs="Arial"/>
          <w:b/>
          <w:sz w:val="20"/>
        </w:rPr>
        <w:t>gm. Krośniewice</w:t>
      </w:r>
      <w:r w:rsidR="005119B6" w:rsidRPr="00411D64">
        <w:rPr>
          <w:rFonts w:ascii="Arial" w:hAnsi="Arial" w:cs="Arial"/>
          <w:b/>
          <w:sz w:val="20"/>
        </w:rPr>
        <w:t>”</w:t>
      </w:r>
      <w:r w:rsidR="004E6544" w:rsidRPr="00411D64">
        <w:rPr>
          <w:rFonts w:ascii="Arial" w:hAnsi="Arial" w:cs="Arial"/>
          <w:b/>
          <w:sz w:val="20"/>
        </w:rPr>
        <w:t xml:space="preserve">, </w:t>
      </w:r>
      <w:r w:rsidRPr="00C44488">
        <w:rPr>
          <w:rFonts w:ascii="Arial" w:hAnsi="Arial" w:cs="Arial"/>
          <w:sz w:val="20"/>
        </w:rPr>
        <w:t xml:space="preserve">prowadzonego przez Zamawiającego </w:t>
      </w:r>
      <w:r w:rsidRPr="00C44488">
        <w:rPr>
          <w:rFonts w:ascii="Arial" w:hAnsi="Arial" w:cs="Arial"/>
          <w:b/>
          <w:sz w:val="20"/>
        </w:rPr>
        <w:t>Gminę Krośniewice</w:t>
      </w:r>
      <w:r w:rsidRPr="00C44488">
        <w:rPr>
          <w:rFonts w:ascii="Arial" w:hAnsi="Arial" w:cs="Arial"/>
          <w:i/>
          <w:sz w:val="20"/>
        </w:rPr>
        <w:t xml:space="preserve">, </w:t>
      </w:r>
      <w:r w:rsidRPr="00C44488">
        <w:rPr>
          <w:rFonts w:ascii="Arial" w:hAnsi="Arial" w:cs="Arial"/>
          <w:sz w:val="20"/>
        </w:rPr>
        <w:t>oświadczam, co następuje:</w:t>
      </w:r>
    </w:p>
    <w:p w:rsidR="00C44488" w:rsidRPr="00C44488" w:rsidRDefault="00C44488" w:rsidP="00C44488">
      <w:pPr>
        <w:contextualSpacing/>
        <w:jc w:val="both"/>
        <w:rPr>
          <w:rFonts w:ascii="Arial" w:hAnsi="Arial" w:cs="Arial"/>
          <w:sz w:val="20"/>
          <w:szCs w:val="20"/>
        </w:rPr>
      </w:pPr>
    </w:p>
    <w:p w:rsidR="00C44488" w:rsidRPr="00C44488" w:rsidRDefault="00C44488" w:rsidP="00C44488">
      <w:pPr>
        <w:shd w:val="clear" w:color="auto" w:fill="BFBFBF"/>
        <w:contextualSpacing/>
        <w:jc w:val="both"/>
        <w:rPr>
          <w:rFonts w:ascii="Arial" w:hAnsi="Arial" w:cs="Arial"/>
          <w:sz w:val="20"/>
          <w:szCs w:val="20"/>
        </w:rPr>
      </w:pPr>
      <w:r w:rsidRPr="00C44488">
        <w:rPr>
          <w:rFonts w:ascii="Arial" w:hAnsi="Arial" w:cs="Arial"/>
          <w:b/>
          <w:sz w:val="20"/>
          <w:szCs w:val="20"/>
        </w:rPr>
        <w:t>INFORMACJA DOTYCZĄCA WYKONAWCY:</w:t>
      </w:r>
    </w:p>
    <w:p w:rsidR="00C44488" w:rsidRPr="00C44488" w:rsidRDefault="00C44488" w:rsidP="00C44488">
      <w:pPr>
        <w:pStyle w:val="Arial12CE"/>
        <w:suppressAutoHyphens w:val="0"/>
        <w:spacing w:line="240" w:lineRule="auto"/>
        <w:contextualSpacing/>
        <w:rPr>
          <w:sz w:val="20"/>
          <w:szCs w:val="20"/>
        </w:rPr>
      </w:pPr>
    </w:p>
    <w:p w:rsidR="00C44488" w:rsidRPr="007A7777" w:rsidRDefault="00C44488" w:rsidP="00C44488">
      <w:pPr>
        <w:contextualSpacing/>
        <w:jc w:val="both"/>
        <w:rPr>
          <w:rFonts w:ascii="Arial" w:hAnsi="Arial" w:cs="Arial"/>
          <w:sz w:val="20"/>
          <w:szCs w:val="20"/>
        </w:rPr>
      </w:pPr>
      <w:r w:rsidRPr="007A7777">
        <w:rPr>
          <w:rFonts w:ascii="Arial" w:hAnsi="Arial" w:cs="Arial"/>
          <w:sz w:val="20"/>
          <w:szCs w:val="20"/>
        </w:rPr>
        <w:t>Oświadczam, że spełniam warunki udziału w postępowaniu określone przez Zamawiającego w </w:t>
      </w:r>
      <w:r w:rsidR="00DC4666">
        <w:rPr>
          <w:rFonts w:ascii="Arial" w:hAnsi="Arial" w:cs="Arial"/>
          <w:sz w:val="20"/>
          <w:szCs w:val="20"/>
        </w:rPr>
        <w:t>R</w:t>
      </w:r>
      <w:r w:rsidR="007A7777" w:rsidRPr="007A7777">
        <w:rPr>
          <w:rFonts w:ascii="Arial" w:hAnsi="Arial" w:cs="Arial"/>
          <w:sz w:val="20"/>
          <w:szCs w:val="20"/>
        </w:rPr>
        <w:t xml:space="preserve">ozdziale VI </w:t>
      </w:r>
      <w:r w:rsidRPr="007A7777">
        <w:rPr>
          <w:rFonts w:ascii="Arial" w:hAnsi="Arial" w:cs="Arial"/>
          <w:sz w:val="20"/>
          <w:szCs w:val="20"/>
        </w:rPr>
        <w:t>pkt</w:t>
      </w:r>
      <w:r w:rsidR="007A7777" w:rsidRPr="007A7777">
        <w:rPr>
          <w:rFonts w:ascii="Arial" w:hAnsi="Arial" w:cs="Arial"/>
          <w:sz w:val="20"/>
          <w:szCs w:val="20"/>
        </w:rPr>
        <w:t>. 1 ppkt.2</w:t>
      </w:r>
      <w:r w:rsidR="00C64D3D">
        <w:rPr>
          <w:rFonts w:ascii="Arial" w:hAnsi="Arial" w:cs="Arial"/>
          <w:sz w:val="20"/>
          <w:szCs w:val="20"/>
        </w:rPr>
        <w:t xml:space="preserve"> </w:t>
      </w:r>
      <w:r w:rsidR="007A7777" w:rsidRPr="007A7777">
        <w:rPr>
          <w:rFonts w:ascii="Arial" w:hAnsi="Arial" w:cs="Arial"/>
          <w:sz w:val="20"/>
          <w:szCs w:val="20"/>
        </w:rPr>
        <w:t>SIWZ</w:t>
      </w:r>
      <w:r w:rsidRPr="007A7777">
        <w:rPr>
          <w:rFonts w:ascii="Arial" w:hAnsi="Arial" w:cs="Arial"/>
          <w:sz w:val="20"/>
          <w:szCs w:val="20"/>
        </w:rPr>
        <w:t>.</w:t>
      </w:r>
    </w:p>
    <w:p w:rsidR="00C44488" w:rsidRDefault="00C44488" w:rsidP="00C44488">
      <w:pPr>
        <w:contextualSpacing/>
        <w:jc w:val="both"/>
        <w:rPr>
          <w:rFonts w:ascii="Arial" w:hAnsi="Arial" w:cs="Arial"/>
          <w:sz w:val="20"/>
          <w:szCs w:val="20"/>
        </w:rPr>
      </w:pPr>
    </w:p>
    <w:p w:rsidR="007A7777" w:rsidRDefault="007A7777" w:rsidP="00C44488">
      <w:pPr>
        <w:contextualSpacing/>
        <w:jc w:val="both"/>
        <w:rPr>
          <w:rFonts w:ascii="Arial" w:hAnsi="Arial" w:cs="Arial"/>
          <w:sz w:val="20"/>
          <w:szCs w:val="20"/>
        </w:rPr>
      </w:pPr>
    </w:p>
    <w:p w:rsidR="007A7777" w:rsidRPr="00C44488" w:rsidRDefault="007A7777" w:rsidP="00C44488">
      <w:pPr>
        <w:contextualSpacing/>
        <w:jc w:val="both"/>
        <w:rPr>
          <w:rFonts w:ascii="Arial" w:hAnsi="Arial" w:cs="Arial"/>
          <w:sz w:val="20"/>
          <w:szCs w:val="20"/>
        </w:rPr>
      </w:pPr>
    </w:p>
    <w:p w:rsidR="00C44488" w:rsidRPr="00C44488" w:rsidRDefault="00C44488" w:rsidP="00C44488">
      <w:pPr>
        <w:contextualSpacing/>
        <w:jc w:val="both"/>
        <w:rPr>
          <w:rFonts w:ascii="Arial" w:hAnsi="Arial" w:cs="Arial"/>
          <w:sz w:val="16"/>
          <w:szCs w:val="16"/>
        </w:rPr>
      </w:pPr>
      <w:r>
        <w:rPr>
          <w:rFonts w:ascii="Arial" w:hAnsi="Arial" w:cs="Arial"/>
          <w:sz w:val="16"/>
          <w:szCs w:val="16"/>
        </w:rPr>
        <w:t>………………………..</w:t>
      </w:r>
      <w:r w:rsidRPr="00C44488">
        <w:rPr>
          <w:rFonts w:ascii="Arial" w:hAnsi="Arial" w:cs="Arial"/>
          <w:sz w:val="16"/>
          <w:szCs w:val="16"/>
        </w:rPr>
        <w:t xml:space="preserve">.……. </w:t>
      </w:r>
      <w:r w:rsidRPr="00C44488">
        <w:rPr>
          <w:rFonts w:ascii="Arial" w:hAnsi="Arial" w:cs="Arial"/>
          <w:i/>
          <w:sz w:val="16"/>
          <w:szCs w:val="16"/>
        </w:rPr>
        <w:t xml:space="preserve">(miejscowość), </w:t>
      </w:r>
      <w:r w:rsidRPr="00C44488">
        <w:rPr>
          <w:rFonts w:ascii="Arial" w:hAnsi="Arial" w:cs="Arial"/>
          <w:sz w:val="16"/>
          <w:szCs w:val="16"/>
        </w:rPr>
        <w:t xml:space="preserve">dnia ………….……. r. </w:t>
      </w:r>
    </w:p>
    <w:p w:rsidR="00C44488" w:rsidRPr="00C44488" w:rsidRDefault="00C44488" w:rsidP="00C44488">
      <w:pPr>
        <w:contextualSpacing/>
        <w:jc w:val="both"/>
        <w:rPr>
          <w:rFonts w:ascii="Arial" w:hAnsi="Arial" w:cs="Arial"/>
          <w:sz w:val="16"/>
          <w:szCs w:val="16"/>
        </w:rPr>
      </w:pPr>
    </w:p>
    <w:p w:rsidR="00C44488" w:rsidRPr="00C44488" w:rsidRDefault="00C44488" w:rsidP="00C44488">
      <w:pPr>
        <w:contextualSpacing/>
        <w:jc w:val="both"/>
        <w:rPr>
          <w:rFonts w:ascii="Arial" w:hAnsi="Arial" w:cs="Arial"/>
          <w:i/>
          <w:iCs/>
          <w:color w:val="000000"/>
          <w:sz w:val="16"/>
          <w:szCs w:val="16"/>
        </w:rPr>
      </w:pP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t>…………………………………………….……………</w:t>
      </w:r>
    </w:p>
    <w:p w:rsidR="00C44488" w:rsidRPr="00DE67A8" w:rsidRDefault="00C44488" w:rsidP="00C44488">
      <w:pPr>
        <w:ind w:left="4920"/>
        <w:contextualSpacing/>
        <w:jc w:val="both"/>
        <w:rPr>
          <w:rFonts w:ascii="Arial" w:hAnsi="Arial" w:cs="Arial"/>
          <w:i/>
          <w:sz w:val="16"/>
          <w:szCs w:val="16"/>
        </w:rPr>
      </w:pPr>
      <w:r w:rsidRPr="00DE67A8">
        <w:rPr>
          <w:rFonts w:ascii="Arial" w:hAnsi="Arial" w:cs="Arial"/>
          <w:i/>
          <w:iCs/>
          <w:color w:val="000000"/>
          <w:sz w:val="16"/>
          <w:szCs w:val="16"/>
        </w:rPr>
        <w:t>Podpis osób uprawnionych do składania oświadczeń woli w imieniu Wykonawcy oraz pieczątka/pieczątki</w:t>
      </w:r>
    </w:p>
    <w:p w:rsidR="00C44488" w:rsidRDefault="00C44488" w:rsidP="00C44488">
      <w:pPr>
        <w:contextualSpacing/>
        <w:jc w:val="both"/>
        <w:rPr>
          <w:rFonts w:ascii="Arial" w:hAnsi="Arial" w:cs="Arial"/>
          <w:i/>
          <w:sz w:val="20"/>
          <w:szCs w:val="20"/>
        </w:rPr>
      </w:pPr>
    </w:p>
    <w:p w:rsidR="007A7777" w:rsidRDefault="007A7777" w:rsidP="00C44488">
      <w:pPr>
        <w:contextualSpacing/>
        <w:jc w:val="both"/>
        <w:rPr>
          <w:rFonts w:ascii="Arial" w:hAnsi="Arial" w:cs="Arial"/>
          <w:i/>
          <w:sz w:val="20"/>
          <w:szCs w:val="20"/>
        </w:rPr>
      </w:pPr>
    </w:p>
    <w:p w:rsidR="007A7777" w:rsidRDefault="007A7777" w:rsidP="00C44488">
      <w:pPr>
        <w:contextualSpacing/>
        <w:jc w:val="both"/>
        <w:rPr>
          <w:rFonts w:ascii="Arial" w:hAnsi="Arial" w:cs="Arial"/>
          <w:i/>
          <w:sz w:val="20"/>
          <w:szCs w:val="20"/>
        </w:rPr>
      </w:pPr>
    </w:p>
    <w:p w:rsidR="007A7777" w:rsidRDefault="007A7777" w:rsidP="00C44488">
      <w:pPr>
        <w:contextualSpacing/>
        <w:jc w:val="both"/>
        <w:rPr>
          <w:rFonts w:ascii="Arial" w:hAnsi="Arial" w:cs="Arial"/>
          <w:i/>
          <w:sz w:val="20"/>
          <w:szCs w:val="20"/>
        </w:rPr>
      </w:pPr>
    </w:p>
    <w:p w:rsidR="007A7777" w:rsidRPr="00C44488" w:rsidRDefault="007A7777" w:rsidP="00C44488">
      <w:pPr>
        <w:contextualSpacing/>
        <w:jc w:val="both"/>
        <w:rPr>
          <w:rFonts w:ascii="Arial" w:hAnsi="Arial" w:cs="Arial"/>
          <w:i/>
          <w:sz w:val="20"/>
          <w:szCs w:val="20"/>
        </w:rPr>
      </w:pPr>
    </w:p>
    <w:p w:rsidR="00C44488" w:rsidRPr="00C44488" w:rsidRDefault="00C44488" w:rsidP="00C44488">
      <w:pPr>
        <w:shd w:val="clear" w:color="auto" w:fill="BFBFBF"/>
        <w:contextualSpacing/>
        <w:jc w:val="both"/>
        <w:rPr>
          <w:rFonts w:ascii="Arial" w:hAnsi="Arial" w:cs="Arial"/>
          <w:sz w:val="20"/>
          <w:szCs w:val="20"/>
        </w:rPr>
      </w:pPr>
      <w:r w:rsidRPr="00C44488">
        <w:rPr>
          <w:rFonts w:ascii="Arial" w:hAnsi="Arial" w:cs="Arial"/>
          <w:b/>
          <w:sz w:val="20"/>
          <w:szCs w:val="20"/>
        </w:rPr>
        <w:t>INFORMACJA DOTYCZĄCA WYKONAWCY SKŁADAJĄCEGO OFERTĘ WSP</w:t>
      </w:r>
      <w:r w:rsidR="005E0FDE">
        <w:rPr>
          <w:rFonts w:ascii="Arial" w:hAnsi="Arial" w:cs="Arial"/>
          <w:b/>
          <w:sz w:val="20"/>
          <w:szCs w:val="20"/>
        </w:rPr>
        <w:t>ÓLNĄ (konsorcjum</w:t>
      </w:r>
      <w:r w:rsidRPr="00C44488">
        <w:rPr>
          <w:rFonts w:ascii="Arial" w:hAnsi="Arial" w:cs="Arial"/>
          <w:b/>
          <w:sz w:val="20"/>
          <w:szCs w:val="20"/>
        </w:rPr>
        <w:t xml:space="preserve">): </w:t>
      </w:r>
      <w:r w:rsidRPr="00C44488">
        <w:rPr>
          <w:rFonts w:ascii="Arial" w:hAnsi="Arial" w:cs="Arial"/>
          <w:b/>
          <w:i/>
          <w:iCs/>
          <w:sz w:val="20"/>
          <w:szCs w:val="20"/>
        </w:rPr>
        <w:t>(wypełnić jeśli dotyczy)</w:t>
      </w:r>
    </w:p>
    <w:p w:rsidR="00C44488" w:rsidRPr="00C44488" w:rsidRDefault="00C44488" w:rsidP="00C44488">
      <w:pPr>
        <w:pStyle w:val="Arial12CE"/>
        <w:suppressAutoHyphens w:val="0"/>
        <w:spacing w:line="240" w:lineRule="auto"/>
        <w:contextualSpacing/>
        <w:rPr>
          <w:sz w:val="20"/>
          <w:szCs w:val="20"/>
        </w:rPr>
      </w:pPr>
    </w:p>
    <w:p w:rsidR="00C44488" w:rsidRPr="005E0FDE" w:rsidRDefault="00C44488" w:rsidP="00C44488">
      <w:pPr>
        <w:contextualSpacing/>
        <w:jc w:val="both"/>
        <w:rPr>
          <w:rFonts w:ascii="Arial" w:hAnsi="Arial" w:cs="Arial"/>
          <w:sz w:val="16"/>
          <w:szCs w:val="16"/>
        </w:rPr>
      </w:pPr>
      <w:r w:rsidRPr="00C44488">
        <w:rPr>
          <w:rFonts w:ascii="Arial" w:hAnsi="Arial" w:cs="Arial"/>
          <w:sz w:val="20"/>
          <w:szCs w:val="20"/>
        </w:rPr>
        <w:t>Oświadczam, że spełniam warunki udziału w postępowaniu określone przez Za</w:t>
      </w:r>
      <w:r w:rsidR="005E0FDE">
        <w:rPr>
          <w:rFonts w:ascii="Arial" w:hAnsi="Arial" w:cs="Arial"/>
          <w:sz w:val="20"/>
          <w:szCs w:val="20"/>
        </w:rPr>
        <w:t>mawiającego w </w:t>
      </w:r>
      <w:r w:rsidR="00DC4666">
        <w:rPr>
          <w:rFonts w:ascii="Arial" w:hAnsi="Arial" w:cs="Arial"/>
          <w:sz w:val="20"/>
          <w:szCs w:val="20"/>
        </w:rPr>
        <w:t>w R</w:t>
      </w:r>
      <w:r w:rsidR="007453C6" w:rsidRPr="007A7777">
        <w:rPr>
          <w:rFonts w:ascii="Arial" w:hAnsi="Arial" w:cs="Arial"/>
          <w:sz w:val="20"/>
          <w:szCs w:val="20"/>
        </w:rPr>
        <w:t xml:space="preserve">ozdziale VI pkt. 1 </w:t>
      </w:r>
      <w:proofErr w:type="spellStart"/>
      <w:r w:rsidR="007453C6" w:rsidRPr="007A7777">
        <w:rPr>
          <w:rFonts w:ascii="Arial" w:hAnsi="Arial" w:cs="Arial"/>
          <w:sz w:val="20"/>
          <w:szCs w:val="20"/>
        </w:rPr>
        <w:t>ppkt</w:t>
      </w:r>
      <w:proofErr w:type="spellEnd"/>
      <w:r w:rsidR="007453C6">
        <w:rPr>
          <w:rFonts w:ascii="Arial" w:hAnsi="Arial" w:cs="Arial"/>
          <w:sz w:val="20"/>
          <w:szCs w:val="20"/>
        </w:rPr>
        <w:t xml:space="preserve"> </w:t>
      </w:r>
      <w:r w:rsidR="00C64D3D">
        <w:rPr>
          <w:rFonts w:ascii="Arial" w:hAnsi="Arial" w:cs="Arial"/>
          <w:sz w:val="20"/>
          <w:szCs w:val="20"/>
        </w:rPr>
        <w:t xml:space="preserve">2 litera </w:t>
      </w:r>
      <w:r w:rsidR="007453C6">
        <w:rPr>
          <w:rFonts w:ascii="Arial" w:hAnsi="Arial" w:cs="Arial"/>
          <w:sz w:val="20"/>
          <w:szCs w:val="20"/>
        </w:rPr>
        <w:t>………………..</w:t>
      </w:r>
      <w:r w:rsidRPr="00C44488">
        <w:rPr>
          <w:rFonts w:ascii="Arial" w:hAnsi="Arial" w:cs="Arial"/>
          <w:sz w:val="20"/>
          <w:szCs w:val="20"/>
        </w:rPr>
        <w:t xml:space="preserve"> </w:t>
      </w:r>
      <w:r w:rsidRPr="005E0FDE">
        <w:rPr>
          <w:rFonts w:ascii="Arial" w:hAnsi="Arial" w:cs="Arial"/>
          <w:i/>
          <w:iCs/>
          <w:sz w:val="16"/>
          <w:szCs w:val="16"/>
        </w:rPr>
        <w:t>(należy wskazać zakres, w którym każdy z wykonawców wspólnie ubiegających o udzielenie zamówienia wykazuje spełnianie warunków udziału w postępowaniu)</w:t>
      </w:r>
    </w:p>
    <w:p w:rsidR="00C44488" w:rsidRDefault="00C44488" w:rsidP="00C44488">
      <w:pPr>
        <w:contextualSpacing/>
        <w:jc w:val="both"/>
        <w:rPr>
          <w:rFonts w:ascii="Arial" w:hAnsi="Arial" w:cs="Arial"/>
          <w:sz w:val="20"/>
          <w:szCs w:val="20"/>
        </w:rPr>
      </w:pPr>
    </w:p>
    <w:p w:rsidR="007A7777" w:rsidRDefault="007A7777" w:rsidP="00C44488">
      <w:pPr>
        <w:contextualSpacing/>
        <w:jc w:val="both"/>
        <w:rPr>
          <w:rFonts w:ascii="Arial" w:hAnsi="Arial" w:cs="Arial"/>
          <w:sz w:val="20"/>
          <w:szCs w:val="20"/>
        </w:rPr>
      </w:pPr>
    </w:p>
    <w:p w:rsidR="007A7777" w:rsidRPr="00C44488" w:rsidRDefault="007A7777" w:rsidP="00C44488">
      <w:pPr>
        <w:contextualSpacing/>
        <w:jc w:val="both"/>
        <w:rPr>
          <w:rFonts w:ascii="Arial" w:hAnsi="Arial" w:cs="Arial"/>
          <w:sz w:val="20"/>
          <w:szCs w:val="20"/>
        </w:rPr>
      </w:pPr>
    </w:p>
    <w:p w:rsidR="00C44488" w:rsidRPr="005E0FDE" w:rsidRDefault="00C44488" w:rsidP="00C44488">
      <w:pPr>
        <w:contextualSpacing/>
        <w:jc w:val="both"/>
        <w:rPr>
          <w:rFonts w:ascii="Arial" w:hAnsi="Arial" w:cs="Arial"/>
          <w:sz w:val="16"/>
          <w:szCs w:val="16"/>
        </w:rPr>
      </w:pPr>
      <w:r w:rsidRPr="005E0FDE">
        <w:rPr>
          <w:rFonts w:ascii="Arial" w:hAnsi="Arial" w:cs="Arial"/>
          <w:sz w:val="16"/>
          <w:szCs w:val="16"/>
        </w:rPr>
        <w:t>…………….…</w:t>
      </w:r>
      <w:r w:rsidR="005E0FDE">
        <w:rPr>
          <w:rFonts w:ascii="Arial" w:hAnsi="Arial" w:cs="Arial"/>
          <w:sz w:val="16"/>
          <w:szCs w:val="16"/>
        </w:rPr>
        <w:t>…………….</w:t>
      </w:r>
      <w:r w:rsidRPr="005E0FDE">
        <w:rPr>
          <w:rFonts w:ascii="Arial" w:hAnsi="Arial" w:cs="Arial"/>
          <w:sz w:val="16"/>
          <w:szCs w:val="16"/>
        </w:rPr>
        <w:t xml:space="preserve">…. </w:t>
      </w:r>
      <w:r w:rsidRPr="005E0FDE">
        <w:rPr>
          <w:rFonts w:ascii="Arial" w:hAnsi="Arial" w:cs="Arial"/>
          <w:i/>
          <w:sz w:val="16"/>
          <w:szCs w:val="16"/>
        </w:rPr>
        <w:t xml:space="preserve">(miejscowość), </w:t>
      </w:r>
      <w:r w:rsidRPr="005E0FDE">
        <w:rPr>
          <w:rFonts w:ascii="Arial" w:hAnsi="Arial" w:cs="Arial"/>
          <w:sz w:val="16"/>
          <w:szCs w:val="16"/>
        </w:rPr>
        <w:t xml:space="preserve">dnia ………….……. r. </w:t>
      </w:r>
    </w:p>
    <w:p w:rsidR="00C44488" w:rsidRPr="005E0FDE" w:rsidRDefault="00C44488" w:rsidP="00C44488">
      <w:pPr>
        <w:contextualSpacing/>
        <w:jc w:val="both"/>
        <w:rPr>
          <w:rFonts w:ascii="Arial" w:hAnsi="Arial" w:cs="Arial"/>
          <w:sz w:val="16"/>
          <w:szCs w:val="16"/>
        </w:rPr>
      </w:pPr>
    </w:p>
    <w:p w:rsidR="00C44488" w:rsidRPr="005E0FDE" w:rsidRDefault="00C44488" w:rsidP="00C44488">
      <w:pPr>
        <w:contextualSpacing/>
        <w:jc w:val="both"/>
        <w:rPr>
          <w:rFonts w:ascii="Arial" w:hAnsi="Arial" w:cs="Arial"/>
          <w:i/>
          <w:iCs/>
          <w:color w:val="000000"/>
          <w:sz w:val="16"/>
          <w:szCs w:val="16"/>
        </w:rPr>
      </w:pP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t>…………………………………………….……………</w:t>
      </w:r>
    </w:p>
    <w:p w:rsidR="00C44488" w:rsidRDefault="00C44488" w:rsidP="00C44488">
      <w:pPr>
        <w:ind w:left="4920"/>
        <w:contextualSpacing/>
        <w:jc w:val="both"/>
        <w:rPr>
          <w:rFonts w:ascii="Arial" w:hAnsi="Arial" w:cs="Arial"/>
          <w:i/>
          <w:iCs/>
          <w:color w:val="000000"/>
          <w:sz w:val="16"/>
          <w:szCs w:val="16"/>
        </w:rPr>
      </w:pPr>
      <w:r w:rsidRPr="005E0FDE">
        <w:rPr>
          <w:rFonts w:ascii="Arial" w:hAnsi="Arial" w:cs="Arial"/>
          <w:i/>
          <w:iCs/>
          <w:color w:val="000000"/>
          <w:sz w:val="16"/>
          <w:szCs w:val="16"/>
        </w:rPr>
        <w:t>Podpis osób uprawnionych do składania oświadczeń woli w imieniu Wykonawcy oraz pieczątka/pieczątki</w:t>
      </w:r>
    </w:p>
    <w:p w:rsidR="005E0FDE" w:rsidRDefault="005E0FDE" w:rsidP="00C44488">
      <w:pPr>
        <w:ind w:left="4920"/>
        <w:contextualSpacing/>
        <w:jc w:val="both"/>
        <w:rPr>
          <w:rFonts w:ascii="Arial" w:hAnsi="Arial" w:cs="Arial"/>
          <w:i/>
          <w:iCs/>
          <w:color w:val="000000"/>
          <w:sz w:val="16"/>
          <w:szCs w:val="16"/>
        </w:rPr>
      </w:pPr>
    </w:p>
    <w:p w:rsidR="007A7777" w:rsidRDefault="007A7777" w:rsidP="00C44488">
      <w:pPr>
        <w:ind w:left="4920"/>
        <w:contextualSpacing/>
        <w:jc w:val="both"/>
        <w:rPr>
          <w:rFonts w:ascii="Arial" w:hAnsi="Arial" w:cs="Arial"/>
          <w:i/>
          <w:iCs/>
          <w:color w:val="000000"/>
          <w:sz w:val="16"/>
          <w:szCs w:val="16"/>
        </w:rPr>
      </w:pPr>
    </w:p>
    <w:p w:rsidR="007A7777" w:rsidRDefault="007A7777" w:rsidP="00C44488">
      <w:pPr>
        <w:ind w:left="4920"/>
        <w:contextualSpacing/>
        <w:jc w:val="both"/>
        <w:rPr>
          <w:rFonts w:ascii="Arial" w:hAnsi="Arial" w:cs="Arial"/>
          <w:i/>
          <w:iCs/>
          <w:color w:val="000000"/>
          <w:sz w:val="16"/>
          <w:szCs w:val="16"/>
        </w:rPr>
      </w:pPr>
    </w:p>
    <w:p w:rsidR="007A7777" w:rsidRDefault="007A7777" w:rsidP="00C44488">
      <w:pPr>
        <w:ind w:left="4920"/>
        <w:contextualSpacing/>
        <w:jc w:val="both"/>
        <w:rPr>
          <w:rFonts w:ascii="Arial" w:hAnsi="Arial" w:cs="Arial"/>
          <w:i/>
          <w:iCs/>
          <w:color w:val="000000"/>
          <w:sz w:val="16"/>
          <w:szCs w:val="16"/>
        </w:rPr>
      </w:pPr>
    </w:p>
    <w:p w:rsidR="007A7777" w:rsidRDefault="007A7777" w:rsidP="00C44488">
      <w:pPr>
        <w:ind w:left="4920"/>
        <w:contextualSpacing/>
        <w:jc w:val="both"/>
        <w:rPr>
          <w:rFonts w:ascii="Arial" w:hAnsi="Arial" w:cs="Arial"/>
          <w:i/>
          <w:iCs/>
          <w:color w:val="000000"/>
          <w:sz w:val="16"/>
          <w:szCs w:val="16"/>
        </w:rPr>
      </w:pPr>
    </w:p>
    <w:p w:rsidR="005E0FDE" w:rsidRPr="005E0FDE" w:rsidRDefault="005E0FDE" w:rsidP="00C44488">
      <w:pPr>
        <w:ind w:left="4920"/>
        <w:contextualSpacing/>
        <w:jc w:val="both"/>
        <w:rPr>
          <w:rFonts w:ascii="Arial" w:hAnsi="Arial" w:cs="Arial"/>
          <w:b/>
          <w:sz w:val="16"/>
          <w:szCs w:val="16"/>
        </w:rPr>
      </w:pPr>
    </w:p>
    <w:p w:rsidR="00C44488" w:rsidRPr="00C44488" w:rsidRDefault="00C44488" w:rsidP="00C44488">
      <w:pPr>
        <w:shd w:val="clear" w:color="auto" w:fill="BFBFBF"/>
        <w:contextualSpacing/>
        <w:jc w:val="both"/>
        <w:rPr>
          <w:rFonts w:ascii="Arial" w:hAnsi="Arial" w:cs="Arial"/>
          <w:sz w:val="20"/>
          <w:szCs w:val="20"/>
        </w:rPr>
      </w:pPr>
      <w:r w:rsidRPr="00C44488">
        <w:rPr>
          <w:rFonts w:ascii="Arial" w:hAnsi="Arial" w:cs="Arial"/>
          <w:b/>
          <w:sz w:val="20"/>
          <w:szCs w:val="20"/>
        </w:rPr>
        <w:t>INFORMACJA W ZWIĄZKU Z POLEGANIEM NA ZASOBACH INNYCH PODMIOTÓW</w:t>
      </w:r>
      <w:r w:rsidRPr="00C44488">
        <w:rPr>
          <w:rFonts w:ascii="Arial" w:hAnsi="Arial" w:cs="Arial"/>
          <w:sz w:val="20"/>
          <w:szCs w:val="20"/>
        </w:rPr>
        <w:t xml:space="preserve">: </w:t>
      </w:r>
      <w:r w:rsidRPr="00C44488">
        <w:rPr>
          <w:rFonts w:ascii="Arial" w:hAnsi="Arial" w:cs="Arial"/>
          <w:b/>
          <w:bCs/>
          <w:i/>
          <w:iCs/>
          <w:sz w:val="20"/>
          <w:szCs w:val="20"/>
        </w:rPr>
        <w:t>(wypełnić jeżeli dotyczy)</w:t>
      </w:r>
    </w:p>
    <w:p w:rsidR="00C44488" w:rsidRPr="00C64D3D" w:rsidRDefault="00C44488" w:rsidP="00C44488">
      <w:pPr>
        <w:contextualSpacing/>
        <w:jc w:val="both"/>
        <w:rPr>
          <w:rFonts w:ascii="Arial" w:hAnsi="Arial" w:cs="Arial"/>
          <w:sz w:val="20"/>
          <w:szCs w:val="20"/>
        </w:rPr>
      </w:pPr>
      <w:r w:rsidRPr="00C44488">
        <w:rPr>
          <w:rFonts w:ascii="Arial" w:hAnsi="Arial" w:cs="Arial"/>
          <w:sz w:val="20"/>
          <w:szCs w:val="20"/>
        </w:rPr>
        <w:t xml:space="preserve">Oświadczam, że w celu wykazania spełniania warunków udziału w postępowaniu, określonych przez </w:t>
      </w:r>
      <w:r w:rsidRPr="00C64D3D">
        <w:rPr>
          <w:rFonts w:ascii="Arial" w:hAnsi="Arial" w:cs="Arial"/>
          <w:sz w:val="20"/>
          <w:szCs w:val="20"/>
        </w:rPr>
        <w:t xml:space="preserve">Zamawiającego w </w:t>
      </w:r>
      <w:r w:rsidR="00DC4666">
        <w:rPr>
          <w:rFonts w:ascii="Arial" w:hAnsi="Arial" w:cs="Arial"/>
          <w:sz w:val="20"/>
          <w:szCs w:val="20"/>
        </w:rPr>
        <w:t xml:space="preserve">Rozdziale </w:t>
      </w:r>
      <w:r w:rsidR="00C64D3D" w:rsidRPr="00C64D3D">
        <w:rPr>
          <w:rFonts w:ascii="Arial" w:hAnsi="Arial" w:cs="Arial"/>
          <w:sz w:val="20"/>
          <w:szCs w:val="20"/>
        </w:rPr>
        <w:t>VI pkt. 1 ppkt.2, litera b, c SIWZ</w:t>
      </w:r>
      <w:r w:rsidRPr="00C64D3D">
        <w:rPr>
          <w:rFonts w:ascii="Arial" w:hAnsi="Arial" w:cs="Arial"/>
          <w:sz w:val="20"/>
          <w:szCs w:val="20"/>
        </w:rPr>
        <w:t>,  polegam na zasobach następującego/</w:t>
      </w:r>
      <w:proofErr w:type="spellStart"/>
      <w:r w:rsidRPr="00C64D3D">
        <w:rPr>
          <w:rFonts w:ascii="Arial" w:hAnsi="Arial" w:cs="Arial"/>
          <w:sz w:val="20"/>
          <w:szCs w:val="20"/>
        </w:rPr>
        <w:t>ych</w:t>
      </w:r>
      <w:proofErr w:type="spellEnd"/>
      <w:r w:rsidRPr="00C64D3D">
        <w:rPr>
          <w:rFonts w:ascii="Arial" w:hAnsi="Arial" w:cs="Arial"/>
          <w:sz w:val="20"/>
          <w:szCs w:val="20"/>
        </w:rPr>
        <w:t xml:space="preserve"> podmiotu/ów: </w:t>
      </w:r>
    </w:p>
    <w:p w:rsidR="005E0FDE" w:rsidRPr="007453C6" w:rsidRDefault="005E0FDE" w:rsidP="00C44488">
      <w:pPr>
        <w:contextualSpacing/>
        <w:jc w:val="both"/>
        <w:rPr>
          <w:rFonts w:ascii="Arial" w:hAnsi="Arial" w:cs="Arial"/>
          <w:color w:val="FF0000"/>
          <w:sz w:val="20"/>
          <w:szCs w:val="20"/>
        </w:rPr>
      </w:pPr>
    </w:p>
    <w:p w:rsidR="005E0FDE" w:rsidRDefault="00C44488" w:rsidP="00A40554">
      <w:pPr>
        <w:numPr>
          <w:ilvl w:val="4"/>
          <w:numId w:val="90"/>
        </w:numPr>
        <w:tabs>
          <w:tab w:val="left" w:pos="360"/>
        </w:tabs>
        <w:suppressAutoHyphens/>
        <w:ind w:left="360"/>
        <w:contextualSpacing/>
        <w:jc w:val="both"/>
        <w:rPr>
          <w:rFonts w:ascii="Arial" w:hAnsi="Arial" w:cs="Arial"/>
          <w:sz w:val="20"/>
          <w:szCs w:val="20"/>
        </w:rPr>
      </w:pPr>
      <w:r w:rsidRPr="00C44488">
        <w:rPr>
          <w:rFonts w:ascii="Arial" w:hAnsi="Arial" w:cs="Arial"/>
          <w:sz w:val="20"/>
          <w:szCs w:val="20"/>
        </w:rPr>
        <w:t>………………</w:t>
      </w:r>
      <w:r w:rsidR="005E0FDE">
        <w:rPr>
          <w:rFonts w:ascii="Arial" w:hAnsi="Arial" w:cs="Arial"/>
          <w:sz w:val="20"/>
          <w:szCs w:val="20"/>
        </w:rPr>
        <w:t>……..</w:t>
      </w:r>
      <w:r w:rsidRPr="00C44488">
        <w:rPr>
          <w:rFonts w:ascii="Arial" w:hAnsi="Arial" w:cs="Arial"/>
          <w:sz w:val="20"/>
          <w:szCs w:val="20"/>
        </w:rPr>
        <w:t>…………</w:t>
      </w:r>
      <w:r w:rsidR="005E0FDE">
        <w:rPr>
          <w:rFonts w:ascii="Arial" w:hAnsi="Arial" w:cs="Arial"/>
          <w:sz w:val="20"/>
          <w:szCs w:val="20"/>
        </w:rPr>
        <w:t>………………………………..</w:t>
      </w:r>
      <w:r w:rsidRPr="00C44488">
        <w:rPr>
          <w:rFonts w:ascii="Arial" w:hAnsi="Arial" w:cs="Arial"/>
          <w:sz w:val="20"/>
          <w:szCs w:val="20"/>
        </w:rPr>
        <w:t>…… w zakresie warunku dotyczącego ……………………..……</w:t>
      </w:r>
      <w:r w:rsidR="005E0FDE">
        <w:rPr>
          <w:rFonts w:ascii="Arial" w:hAnsi="Arial" w:cs="Arial"/>
          <w:sz w:val="20"/>
          <w:szCs w:val="20"/>
        </w:rPr>
        <w:t>…………………………………………………………………………………..</w:t>
      </w:r>
      <w:r w:rsidRPr="00C44488">
        <w:rPr>
          <w:rFonts w:ascii="Arial" w:hAnsi="Arial" w:cs="Arial"/>
          <w:sz w:val="20"/>
          <w:szCs w:val="20"/>
        </w:rPr>
        <w:t>…</w:t>
      </w:r>
    </w:p>
    <w:p w:rsidR="00C44488" w:rsidRPr="00C44488" w:rsidRDefault="00C44488" w:rsidP="005E0FDE">
      <w:pPr>
        <w:tabs>
          <w:tab w:val="left" w:pos="360"/>
        </w:tabs>
        <w:suppressAutoHyphens/>
        <w:ind w:left="360"/>
        <w:contextualSpacing/>
        <w:jc w:val="both"/>
        <w:rPr>
          <w:rFonts w:ascii="Arial" w:hAnsi="Arial" w:cs="Arial"/>
          <w:sz w:val="20"/>
          <w:szCs w:val="20"/>
        </w:rPr>
      </w:pPr>
      <w:r w:rsidRPr="00C44488">
        <w:rPr>
          <w:rFonts w:ascii="Arial" w:hAnsi="Arial" w:cs="Arial"/>
          <w:sz w:val="20"/>
          <w:szCs w:val="20"/>
        </w:rPr>
        <w:t xml:space="preserve"> </w:t>
      </w:r>
    </w:p>
    <w:p w:rsidR="00C44488" w:rsidRPr="00C44488" w:rsidRDefault="00C44488" w:rsidP="00A40554">
      <w:pPr>
        <w:numPr>
          <w:ilvl w:val="4"/>
          <w:numId w:val="90"/>
        </w:numPr>
        <w:tabs>
          <w:tab w:val="left" w:pos="360"/>
        </w:tabs>
        <w:suppressAutoHyphens/>
        <w:ind w:left="360"/>
        <w:contextualSpacing/>
        <w:jc w:val="both"/>
        <w:rPr>
          <w:rFonts w:ascii="Arial" w:hAnsi="Arial" w:cs="Arial"/>
          <w:i/>
          <w:sz w:val="20"/>
          <w:szCs w:val="20"/>
        </w:rPr>
      </w:pPr>
      <w:r w:rsidRPr="00C44488">
        <w:rPr>
          <w:rFonts w:ascii="Arial" w:hAnsi="Arial" w:cs="Arial"/>
          <w:sz w:val="20"/>
          <w:szCs w:val="20"/>
        </w:rPr>
        <w:t>……………</w:t>
      </w:r>
      <w:r w:rsidR="005E0FDE">
        <w:rPr>
          <w:rFonts w:ascii="Arial" w:hAnsi="Arial" w:cs="Arial"/>
          <w:sz w:val="20"/>
          <w:szCs w:val="20"/>
        </w:rPr>
        <w:t>……</w:t>
      </w:r>
      <w:r w:rsidRPr="00C44488">
        <w:rPr>
          <w:rFonts w:ascii="Arial" w:hAnsi="Arial" w:cs="Arial"/>
          <w:sz w:val="20"/>
          <w:szCs w:val="20"/>
        </w:rPr>
        <w:t>……</w:t>
      </w:r>
      <w:r w:rsidR="005E0FDE">
        <w:rPr>
          <w:rFonts w:ascii="Arial" w:hAnsi="Arial" w:cs="Arial"/>
          <w:sz w:val="20"/>
          <w:szCs w:val="20"/>
        </w:rPr>
        <w:t>………………………………….</w:t>
      </w:r>
      <w:r w:rsidRPr="00C44488">
        <w:rPr>
          <w:rFonts w:ascii="Arial" w:hAnsi="Arial" w:cs="Arial"/>
          <w:sz w:val="20"/>
          <w:szCs w:val="20"/>
        </w:rPr>
        <w:t>…………… w zakresie warunku dotyczącego …………………</w:t>
      </w:r>
      <w:r w:rsidR="005E0FDE">
        <w:rPr>
          <w:rFonts w:ascii="Arial" w:hAnsi="Arial" w:cs="Arial"/>
          <w:sz w:val="20"/>
          <w:szCs w:val="20"/>
        </w:rPr>
        <w:t>…………………………………………………………………………………...</w:t>
      </w:r>
      <w:r w:rsidRPr="00C44488">
        <w:rPr>
          <w:rFonts w:ascii="Arial" w:hAnsi="Arial" w:cs="Arial"/>
          <w:sz w:val="20"/>
          <w:szCs w:val="20"/>
        </w:rPr>
        <w:t>…..………</w:t>
      </w:r>
    </w:p>
    <w:p w:rsidR="00C44488" w:rsidRPr="005E0FDE" w:rsidRDefault="00C44488" w:rsidP="00C44488">
      <w:pPr>
        <w:contextualSpacing/>
        <w:jc w:val="both"/>
        <w:rPr>
          <w:rFonts w:ascii="Arial" w:hAnsi="Arial" w:cs="Arial"/>
          <w:sz w:val="16"/>
          <w:szCs w:val="16"/>
        </w:rPr>
      </w:pPr>
      <w:r w:rsidRPr="005E0FDE">
        <w:rPr>
          <w:rFonts w:ascii="Arial" w:hAnsi="Arial" w:cs="Arial"/>
          <w:i/>
          <w:sz w:val="16"/>
          <w:szCs w:val="16"/>
        </w:rPr>
        <w:t xml:space="preserve">(wskazać podmiot i określić rodzaj udostępnianego zasobu, np. doświadczenie lub osoby skierowane do realizacji zamówienia). </w:t>
      </w:r>
    </w:p>
    <w:p w:rsidR="00C44488" w:rsidRPr="00C44488" w:rsidRDefault="00C44488" w:rsidP="00C44488">
      <w:pPr>
        <w:pStyle w:val="Arial12CE"/>
        <w:suppressAutoHyphens w:val="0"/>
        <w:spacing w:line="240" w:lineRule="auto"/>
        <w:contextualSpacing/>
        <w:rPr>
          <w:sz w:val="20"/>
          <w:szCs w:val="20"/>
        </w:rPr>
      </w:pPr>
    </w:p>
    <w:p w:rsidR="00C44488" w:rsidRPr="00C44488" w:rsidRDefault="00C44488" w:rsidP="00C44488">
      <w:pPr>
        <w:contextualSpacing/>
        <w:jc w:val="both"/>
        <w:rPr>
          <w:rFonts w:ascii="Arial" w:hAnsi="Arial" w:cs="Arial"/>
          <w:sz w:val="20"/>
          <w:szCs w:val="20"/>
        </w:rPr>
      </w:pPr>
    </w:p>
    <w:p w:rsidR="00C44488" w:rsidRPr="005E0FDE" w:rsidRDefault="00C44488" w:rsidP="00C44488">
      <w:pPr>
        <w:contextualSpacing/>
        <w:jc w:val="both"/>
        <w:rPr>
          <w:rFonts w:ascii="Arial" w:hAnsi="Arial" w:cs="Arial"/>
          <w:sz w:val="16"/>
          <w:szCs w:val="16"/>
        </w:rPr>
      </w:pPr>
      <w:r w:rsidRPr="005E0FDE">
        <w:rPr>
          <w:rFonts w:ascii="Arial" w:hAnsi="Arial" w:cs="Arial"/>
          <w:sz w:val="16"/>
          <w:szCs w:val="16"/>
        </w:rPr>
        <w:t>……………</w:t>
      </w:r>
      <w:r w:rsidR="005E0FDE">
        <w:rPr>
          <w:rFonts w:ascii="Arial" w:hAnsi="Arial" w:cs="Arial"/>
          <w:sz w:val="16"/>
          <w:szCs w:val="16"/>
        </w:rPr>
        <w:t>……………..</w:t>
      </w:r>
      <w:r w:rsidRPr="005E0FDE">
        <w:rPr>
          <w:rFonts w:ascii="Arial" w:hAnsi="Arial" w:cs="Arial"/>
          <w:sz w:val="16"/>
          <w:szCs w:val="16"/>
        </w:rPr>
        <w:t xml:space="preserve">……. </w:t>
      </w:r>
      <w:r w:rsidRPr="005E0FDE">
        <w:rPr>
          <w:rFonts w:ascii="Arial" w:hAnsi="Arial" w:cs="Arial"/>
          <w:i/>
          <w:sz w:val="16"/>
          <w:szCs w:val="16"/>
        </w:rPr>
        <w:t xml:space="preserve">(miejscowość), </w:t>
      </w:r>
      <w:r w:rsidRPr="005E0FDE">
        <w:rPr>
          <w:rFonts w:ascii="Arial" w:hAnsi="Arial" w:cs="Arial"/>
          <w:sz w:val="16"/>
          <w:szCs w:val="16"/>
        </w:rPr>
        <w:t xml:space="preserve">dnia ………….……. r. </w:t>
      </w:r>
    </w:p>
    <w:p w:rsidR="00C44488" w:rsidRPr="005E0FDE" w:rsidRDefault="00C44488" w:rsidP="00C44488">
      <w:pPr>
        <w:contextualSpacing/>
        <w:jc w:val="both"/>
        <w:rPr>
          <w:rFonts w:ascii="Arial" w:hAnsi="Arial" w:cs="Arial"/>
          <w:sz w:val="16"/>
          <w:szCs w:val="16"/>
        </w:rPr>
      </w:pPr>
    </w:p>
    <w:p w:rsidR="00C44488" w:rsidRPr="005E0FDE" w:rsidRDefault="00C44488" w:rsidP="00C44488">
      <w:pPr>
        <w:contextualSpacing/>
        <w:jc w:val="both"/>
        <w:rPr>
          <w:rFonts w:ascii="Arial" w:hAnsi="Arial" w:cs="Arial"/>
          <w:i/>
          <w:iCs/>
          <w:color w:val="000000"/>
          <w:sz w:val="16"/>
          <w:szCs w:val="16"/>
        </w:rPr>
      </w:pP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t>……………………………………..………………</w:t>
      </w:r>
    </w:p>
    <w:p w:rsidR="00C44488" w:rsidRPr="005E0FDE" w:rsidRDefault="00C44488" w:rsidP="00C44488">
      <w:pPr>
        <w:ind w:left="4800"/>
        <w:contextualSpacing/>
        <w:jc w:val="both"/>
        <w:rPr>
          <w:rFonts w:ascii="Arial" w:hAnsi="Arial" w:cs="Arial"/>
          <w:i/>
          <w:sz w:val="16"/>
          <w:szCs w:val="16"/>
        </w:rPr>
      </w:pPr>
      <w:r w:rsidRPr="005E0FDE">
        <w:rPr>
          <w:rFonts w:ascii="Arial" w:hAnsi="Arial" w:cs="Arial"/>
          <w:i/>
          <w:iCs/>
          <w:color w:val="000000"/>
          <w:sz w:val="16"/>
          <w:szCs w:val="16"/>
        </w:rPr>
        <w:t>Podpis osób uprawnionych do składania oświadczeń woli w imieniu Wykonawcy oraz pieczątka/pieczątki</w:t>
      </w:r>
    </w:p>
    <w:p w:rsidR="00C44488" w:rsidRDefault="00C44488" w:rsidP="00C44488">
      <w:pPr>
        <w:ind w:left="5664" w:firstLine="708"/>
        <w:contextualSpacing/>
        <w:jc w:val="both"/>
        <w:rPr>
          <w:rFonts w:ascii="Arial" w:hAnsi="Arial" w:cs="Arial"/>
          <w:i/>
          <w:sz w:val="16"/>
          <w:szCs w:val="16"/>
        </w:rPr>
      </w:pPr>
    </w:p>
    <w:p w:rsidR="002F2995" w:rsidRDefault="002F2995" w:rsidP="00C44488">
      <w:pPr>
        <w:ind w:left="5664" w:firstLine="708"/>
        <w:contextualSpacing/>
        <w:jc w:val="both"/>
        <w:rPr>
          <w:rFonts w:ascii="Arial" w:hAnsi="Arial" w:cs="Arial"/>
          <w:i/>
          <w:sz w:val="16"/>
          <w:szCs w:val="16"/>
        </w:rPr>
      </w:pPr>
    </w:p>
    <w:p w:rsidR="007A7777" w:rsidRDefault="007A7777" w:rsidP="00C44488">
      <w:pPr>
        <w:ind w:left="5664" w:firstLine="708"/>
        <w:contextualSpacing/>
        <w:jc w:val="both"/>
        <w:rPr>
          <w:rFonts w:ascii="Arial" w:hAnsi="Arial" w:cs="Arial"/>
          <w:i/>
          <w:sz w:val="16"/>
          <w:szCs w:val="16"/>
        </w:rPr>
      </w:pPr>
    </w:p>
    <w:p w:rsidR="007A7777" w:rsidRPr="005E0FDE" w:rsidRDefault="007A7777" w:rsidP="00C44488">
      <w:pPr>
        <w:ind w:left="5664" w:firstLine="708"/>
        <w:contextualSpacing/>
        <w:jc w:val="both"/>
        <w:rPr>
          <w:rFonts w:ascii="Arial" w:hAnsi="Arial" w:cs="Arial"/>
          <w:i/>
          <w:sz w:val="16"/>
          <w:szCs w:val="16"/>
        </w:rPr>
      </w:pPr>
    </w:p>
    <w:p w:rsidR="00C44488" w:rsidRPr="00C44488" w:rsidRDefault="00C44488" w:rsidP="00C44488">
      <w:pPr>
        <w:ind w:left="5664" w:firstLine="708"/>
        <w:contextualSpacing/>
        <w:jc w:val="both"/>
        <w:rPr>
          <w:rFonts w:ascii="Arial" w:hAnsi="Arial" w:cs="Arial"/>
          <w:i/>
          <w:sz w:val="20"/>
          <w:szCs w:val="20"/>
        </w:rPr>
      </w:pPr>
    </w:p>
    <w:p w:rsidR="00C44488" w:rsidRPr="00C44488" w:rsidRDefault="00C44488" w:rsidP="00C44488">
      <w:pPr>
        <w:shd w:val="clear" w:color="auto" w:fill="BFBFBF"/>
        <w:contextualSpacing/>
        <w:jc w:val="both"/>
        <w:rPr>
          <w:rFonts w:ascii="Arial" w:hAnsi="Arial" w:cs="Arial"/>
          <w:sz w:val="20"/>
          <w:szCs w:val="20"/>
        </w:rPr>
      </w:pPr>
      <w:r w:rsidRPr="00C44488">
        <w:rPr>
          <w:rFonts w:ascii="Arial" w:hAnsi="Arial" w:cs="Arial"/>
          <w:b/>
          <w:sz w:val="20"/>
          <w:szCs w:val="20"/>
        </w:rPr>
        <w:t>OŚWIADCZENIE DOTYCZĄCE PODANYCH INFORMACJI:</w:t>
      </w:r>
    </w:p>
    <w:p w:rsidR="00C44488" w:rsidRPr="00C44488" w:rsidRDefault="00C44488" w:rsidP="00C44488">
      <w:pPr>
        <w:contextualSpacing/>
        <w:jc w:val="both"/>
        <w:rPr>
          <w:rFonts w:ascii="Arial" w:hAnsi="Arial" w:cs="Arial"/>
          <w:sz w:val="20"/>
          <w:szCs w:val="20"/>
        </w:rPr>
      </w:pPr>
    </w:p>
    <w:p w:rsidR="00C44488" w:rsidRPr="00C44488" w:rsidRDefault="00C44488" w:rsidP="00C44488">
      <w:pPr>
        <w:contextualSpacing/>
        <w:jc w:val="both"/>
        <w:rPr>
          <w:rFonts w:ascii="Arial" w:hAnsi="Arial" w:cs="Arial"/>
          <w:sz w:val="20"/>
          <w:szCs w:val="20"/>
        </w:rPr>
      </w:pPr>
      <w:r w:rsidRPr="00C44488">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C44488" w:rsidRPr="00C44488" w:rsidRDefault="00C44488" w:rsidP="00C44488">
      <w:pPr>
        <w:contextualSpacing/>
        <w:jc w:val="both"/>
        <w:rPr>
          <w:rFonts w:ascii="Arial" w:hAnsi="Arial" w:cs="Arial"/>
          <w:sz w:val="20"/>
          <w:szCs w:val="20"/>
        </w:rPr>
      </w:pPr>
    </w:p>
    <w:p w:rsidR="00C44488" w:rsidRPr="00C44488" w:rsidRDefault="00C44488" w:rsidP="00C44488">
      <w:pPr>
        <w:contextualSpacing/>
        <w:jc w:val="both"/>
        <w:rPr>
          <w:rFonts w:ascii="Arial" w:hAnsi="Arial" w:cs="Arial"/>
          <w:sz w:val="20"/>
          <w:szCs w:val="20"/>
        </w:rPr>
      </w:pPr>
    </w:p>
    <w:p w:rsidR="00C44488" w:rsidRPr="005E0FDE" w:rsidRDefault="00C44488" w:rsidP="00C44488">
      <w:pPr>
        <w:contextualSpacing/>
        <w:jc w:val="both"/>
        <w:rPr>
          <w:rFonts w:ascii="Arial" w:hAnsi="Arial" w:cs="Arial"/>
          <w:sz w:val="16"/>
          <w:szCs w:val="16"/>
        </w:rPr>
      </w:pPr>
      <w:r w:rsidRPr="005E0FDE">
        <w:rPr>
          <w:rFonts w:ascii="Arial" w:hAnsi="Arial" w:cs="Arial"/>
          <w:sz w:val="16"/>
          <w:szCs w:val="16"/>
        </w:rPr>
        <w:t>…………….…</w:t>
      </w:r>
      <w:r w:rsidR="005E0FDE">
        <w:rPr>
          <w:rFonts w:ascii="Arial" w:hAnsi="Arial" w:cs="Arial"/>
          <w:sz w:val="16"/>
          <w:szCs w:val="16"/>
        </w:rPr>
        <w:t>………………</w:t>
      </w:r>
      <w:r w:rsidRPr="005E0FDE">
        <w:rPr>
          <w:rFonts w:ascii="Arial" w:hAnsi="Arial" w:cs="Arial"/>
          <w:sz w:val="16"/>
          <w:szCs w:val="16"/>
        </w:rPr>
        <w:t xml:space="preserve">…. </w:t>
      </w:r>
      <w:r w:rsidRPr="005E0FDE">
        <w:rPr>
          <w:rFonts w:ascii="Arial" w:hAnsi="Arial" w:cs="Arial"/>
          <w:i/>
          <w:sz w:val="16"/>
          <w:szCs w:val="16"/>
        </w:rPr>
        <w:t xml:space="preserve">(miejscowość), </w:t>
      </w:r>
      <w:r w:rsidRPr="005E0FDE">
        <w:rPr>
          <w:rFonts w:ascii="Arial" w:hAnsi="Arial" w:cs="Arial"/>
          <w:sz w:val="16"/>
          <w:szCs w:val="16"/>
        </w:rPr>
        <w:t xml:space="preserve">dnia ………….……. r. </w:t>
      </w:r>
    </w:p>
    <w:p w:rsidR="00C44488" w:rsidRDefault="00C44488" w:rsidP="00C44488">
      <w:pPr>
        <w:pStyle w:val="Arial12CE"/>
        <w:suppressAutoHyphens w:val="0"/>
        <w:spacing w:line="240" w:lineRule="auto"/>
        <w:contextualSpacing/>
        <w:rPr>
          <w:sz w:val="16"/>
          <w:szCs w:val="16"/>
        </w:rPr>
      </w:pPr>
    </w:p>
    <w:p w:rsidR="00DE67A8" w:rsidRDefault="00DE67A8" w:rsidP="00C44488">
      <w:pPr>
        <w:pStyle w:val="Arial12CE"/>
        <w:suppressAutoHyphens w:val="0"/>
        <w:spacing w:line="240" w:lineRule="auto"/>
        <w:contextualSpacing/>
        <w:rPr>
          <w:sz w:val="16"/>
          <w:szCs w:val="16"/>
        </w:rPr>
      </w:pPr>
    </w:p>
    <w:p w:rsidR="00DE67A8" w:rsidRPr="005E0FDE" w:rsidRDefault="00DE67A8" w:rsidP="00C44488">
      <w:pPr>
        <w:pStyle w:val="Arial12CE"/>
        <w:suppressAutoHyphens w:val="0"/>
        <w:spacing w:line="240" w:lineRule="auto"/>
        <w:contextualSpacing/>
        <w:rPr>
          <w:sz w:val="16"/>
          <w:szCs w:val="16"/>
        </w:rPr>
      </w:pPr>
    </w:p>
    <w:p w:rsidR="00C44488" w:rsidRPr="005E0FDE" w:rsidRDefault="00C44488" w:rsidP="00C44488">
      <w:pPr>
        <w:contextualSpacing/>
        <w:jc w:val="both"/>
        <w:rPr>
          <w:rFonts w:ascii="Arial" w:hAnsi="Arial" w:cs="Arial"/>
          <w:i/>
          <w:iCs/>
          <w:color w:val="000000"/>
          <w:sz w:val="16"/>
          <w:szCs w:val="16"/>
        </w:rPr>
      </w:pP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t>……………………………..………………………</w:t>
      </w:r>
    </w:p>
    <w:p w:rsidR="00C44488" w:rsidRPr="005E0FDE" w:rsidRDefault="00C44488" w:rsidP="00C44488">
      <w:pPr>
        <w:ind w:left="4920"/>
        <w:contextualSpacing/>
        <w:jc w:val="both"/>
        <w:rPr>
          <w:rFonts w:ascii="Arial" w:hAnsi="Arial" w:cs="Arial"/>
          <w:i/>
          <w:sz w:val="16"/>
          <w:szCs w:val="16"/>
        </w:rPr>
      </w:pPr>
      <w:r w:rsidRPr="005E0FDE">
        <w:rPr>
          <w:rFonts w:ascii="Arial" w:hAnsi="Arial" w:cs="Arial"/>
          <w:i/>
          <w:iCs/>
          <w:color w:val="000000"/>
          <w:sz w:val="16"/>
          <w:szCs w:val="16"/>
        </w:rPr>
        <w:t>Podpis osób uprawnionych do składania oświadczeń woli w imieniu Wykonawcy oraz pieczątka/pieczątki</w:t>
      </w:r>
    </w:p>
    <w:p w:rsidR="00C44488" w:rsidRPr="005E0FDE" w:rsidRDefault="00C44488" w:rsidP="00C44488">
      <w:pPr>
        <w:ind w:left="4920"/>
        <w:contextualSpacing/>
        <w:jc w:val="both"/>
        <w:rPr>
          <w:rFonts w:ascii="Arial" w:hAnsi="Arial" w:cs="Arial"/>
          <w:i/>
          <w:sz w:val="16"/>
          <w:szCs w:val="16"/>
        </w:rPr>
      </w:pPr>
    </w:p>
    <w:p w:rsidR="00C44488" w:rsidRPr="00C44488" w:rsidRDefault="00C44488" w:rsidP="00C44488">
      <w:pPr>
        <w:ind w:left="4920"/>
        <w:contextualSpacing/>
        <w:jc w:val="both"/>
        <w:rPr>
          <w:rFonts w:ascii="Arial" w:hAnsi="Arial" w:cs="Arial"/>
          <w:i/>
          <w:sz w:val="20"/>
          <w:szCs w:val="20"/>
        </w:rPr>
      </w:pPr>
    </w:p>
    <w:p w:rsidR="00C44488" w:rsidRPr="00C44488" w:rsidRDefault="00C44488" w:rsidP="00C44488">
      <w:pPr>
        <w:ind w:left="4920"/>
        <w:contextualSpacing/>
        <w:jc w:val="both"/>
        <w:rPr>
          <w:rFonts w:ascii="Arial" w:hAnsi="Arial" w:cs="Arial"/>
          <w:i/>
          <w:sz w:val="20"/>
          <w:szCs w:val="20"/>
        </w:rPr>
      </w:pPr>
    </w:p>
    <w:p w:rsidR="00C44488" w:rsidRDefault="00C44488" w:rsidP="00C44488">
      <w:pPr>
        <w:ind w:left="4920"/>
        <w:contextualSpacing/>
        <w:jc w:val="both"/>
        <w:rPr>
          <w:rFonts w:ascii="Arial" w:hAnsi="Arial" w:cs="Arial"/>
          <w:i/>
          <w:sz w:val="20"/>
          <w:szCs w:val="20"/>
        </w:rPr>
      </w:pPr>
    </w:p>
    <w:p w:rsidR="00C44488" w:rsidRPr="00C44488" w:rsidRDefault="00C44488" w:rsidP="00C44488">
      <w:pPr>
        <w:ind w:left="4920"/>
        <w:contextualSpacing/>
        <w:jc w:val="both"/>
        <w:rPr>
          <w:rFonts w:ascii="Arial" w:hAnsi="Arial" w:cs="Arial"/>
          <w:i/>
          <w:sz w:val="20"/>
          <w:szCs w:val="20"/>
        </w:rPr>
      </w:pPr>
    </w:p>
    <w:p w:rsidR="00C44488" w:rsidRPr="005E0FDE" w:rsidRDefault="00C44488" w:rsidP="00C44488">
      <w:pPr>
        <w:pStyle w:val="Podtytu"/>
        <w:contextualSpacing/>
        <w:rPr>
          <w:rFonts w:ascii="Arial" w:hAnsi="Arial" w:cs="Arial"/>
          <w:bCs/>
          <w:color w:val="000000"/>
          <w:sz w:val="20"/>
        </w:rPr>
      </w:pPr>
      <w:r w:rsidRPr="005E0FDE">
        <w:rPr>
          <w:rFonts w:ascii="Arial" w:hAnsi="Arial" w:cs="Arial"/>
          <w:bCs/>
          <w:color w:val="000000"/>
          <w:sz w:val="20"/>
        </w:rPr>
        <w:t>UWAGA:</w:t>
      </w:r>
    </w:p>
    <w:p w:rsidR="005E0FDE" w:rsidRPr="005E0FDE" w:rsidRDefault="005E0FDE" w:rsidP="005E0FDE">
      <w:pPr>
        <w:pStyle w:val="Tekstpodstawowy"/>
        <w:rPr>
          <w:lang w:eastAsia="ar-SA"/>
        </w:rPr>
      </w:pPr>
    </w:p>
    <w:p w:rsidR="00C44488" w:rsidRPr="00C44488" w:rsidRDefault="00C44488" w:rsidP="00C44488">
      <w:pPr>
        <w:pStyle w:val="Podtytu"/>
        <w:contextualSpacing/>
        <w:rPr>
          <w:rFonts w:ascii="Arial" w:hAnsi="Arial" w:cs="Arial"/>
          <w:b w:val="0"/>
          <w:bCs/>
          <w:color w:val="000000"/>
          <w:sz w:val="20"/>
        </w:rPr>
      </w:pPr>
      <w:r w:rsidRPr="00C44488">
        <w:rPr>
          <w:rFonts w:ascii="Arial" w:hAnsi="Arial" w:cs="Arial"/>
          <w:b w:val="0"/>
          <w:bCs/>
          <w:color w:val="000000"/>
          <w:sz w:val="20"/>
        </w:rPr>
        <w:t>1. Oświadczenie niniejsze podpisuje każdy Wykonawca składający ofertę.</w:t>
      </w:r>
    </w:p>
    <w:p w:rsidR="00C44488" w:rsidRPr="00C44488" w:rsidRDefault="00C44488" w:rsidP="00C44488">
      <w:pPr>
        <w:pStyle w:val="Podtytu"/>
        <w:contextualSpacing/>
        <w:rPr>
          <w:rFonts w:ascii="Arial" w:hAnsi="Arial" w:cs="Arial"/>
          <w:b w:val="0"/>
          <w:bCs/>
          <w:color w:val="000000"/>
          <w:sz w:val="20"/>
        </w:rPr>
      </w:pPr>
      <w:r w:rsidRPr="00C44488">
        <w:rPr>
          <w:rFonts w:ascii="Arial" w:hAnsi="Arial" w:cs="Arial"/>
          <w:b w:val="0"/>
          <w:bCs/>
          <w:color w:val="000000"/>
          <w:sz w:val="20"/>
        </w:rPr>
        <w:t xml:space="preserve"> </w:t>
      </w:r>
    </w:p>
    <w:p w:rsidR="00C44488" w:rsidRPr="00C44488" w:rsidRDefault="00C44488" w:rsidP="00C44488">
      <w:pPr>
        <w:pStyle w:val="Podtytu"/>
        <w:contextualSpacing/>
        <w:rPr>
          <w:rFonts w:ascii="Arial" w:hAnsi="Arial" w:cs="Arial"/>
          <w:b w:val="0"/>
          <w:bCs/>
          <w:color w:val="000000"/>
          <w:sz w:val="20"/>
        </w:rPr>
      </w:pPr>
      <w:r w:rsidRPr="00C44488">
        <w:rPr>
          <w:rFonts w:ascii="Arial" w:hAnsi="Arial" w:cs="Arial"/>
          <w:b w:val="0"/>
          <w:bCs/>
          <w:color w:val="000000"/>
          <w:sz w:val="20"/>
        </w:rPr>
        <w:t>2. W przypadku Wykonawców wspólnie ubiegających się o udzielenie zamówienia oświadczenie składa każdy z uczestników oferty wspólnej w imieniu swojej firmy</w:t>
      </w:r>
      <w:r w:rsidRPr="00C44488">
        <w:rPr>
          <w:rFonts w:ascii="Arial" w:hAnsi="Arial" w:cs="Arial"/>
          <w:color w:val="000000"/>
          <w:sz w:val="20"/>
        </w:rPr>
        <w:t xml:space="preserve"> </w:t>
      </w:r>
      <w:r w:rsidRPr="00C44488">
        <w:rPr>
          <w:rFonts w:ascii="Arial" w:hAnsi="Arial" w:cs="Arial"/>
          <w:color w:val="000000"/>
          <w:sz w:val="20"/>
          <w:u w:val="single"/>
        </w:rPr>
        <w:t>na osobnym druku</w:t>
      </w:r>
      <w:r w:rsidRPr="00C44488">
        <w:rPr>
          <w:rFonts w:ascii="Arial" w:hAnsi="Arial" w:cs="Arial"/>
          <w:b w:val="0"/>
          <w:bCs/>
          <w:color w:val="000000"/>
          <w:sz w:val="20"/>
        </w:rPr>
        <w:t>,</w:t>
      </w:r>
      <w:r w:rsidRPr="00C44488">
        <w:rPr>
          <w:rFonts w:ascii="Arial" w:hAnsi="Arial" w:cs="Arial"/>
          <w:sz w:val="20"/>
        </w:rPr>
        <w:t xml:space="preserve"> w zakresie, </w:t>
      </w:r>
      <w:r w:rsidR="005E0FDE">
        <w:rPr>
          <w:rFonts w:ascii="Arial" w:hAnsi="Arial" w:cs="Arial"/>
          <w:sz w:val="20"/>
        </w:rPr>
        <w:br/>
      </w:r>
      <w:r w:rsidRPr="00C44488">
        <w:rPr>
          <w:rFonts w:ascii="Arial" w:hAnsi="Arial" w:cs="Arial"/>
          <w:sz w:val="20"/>
        </w:rPr>
        <w:t>w którym wykazuje spełnianie warunków udziału w postępowaniu.</w:t>
      </w:r>
    </w:p>
    <w:p w:rsidR="005E0FDE" w:rsidRDefault="005E0FDE" w:rsidP="007A7777">
      <w:pPr>
        <w:pStyle w:val="Tytu"/>
        <w:contextualSpacing/>
        <w:jc w:val="left"/>
        <w:rPr>
          <w:rFonts w:ascii="Arial" w:hAnsi="Arial" w:cs="Arial"/>
          <w:sz w:val="20"/>
        </w:rPr>
      </w:pPr>
    </w:p>
    <w:p w:rsidR="00DE67A8" w:rsidRDefault="00DE67A8">
      <w:pPr>
        <w:rPr>
          <w:rFonts w:ascii="Arial" w:hAnsi="Arial" w:cs="Arial"/>
          <w:b/>
          <w:sz w:val="20"/>
          <w:szCs w:val="20"/>
          <w:lang w:eastAsia="en-US"/>
        </w:rPr>
      </w:pPr>
      <w:r>
        <w:rPr>
          <w:rFonts w:ascii="Arial" w:hAnsi="Arial" w:cs="Arial"/>
          <w:sz w:val="20"/>
        </w:rPr>
        <w:br w:type="page"/>
      </w:r>
    </w:p>
    <w:p w:rsidR="00F41FF3" w:rsidRPr="00C44488" w:rsidRDefault="00F41FF3" w:rsidP="00C44488">
      <w:pPr>
        <w:pStyle w:val="Tytu"/>
        <w:contextualSpacing/>
        <w:jc w:val="right"/>
        <w:rPr>
          <w:rFonts w:ascii="Arial" w:hAnsi="Arial" w:cs="Arial"/>
          <w:sz w:val="20"/>
        </w:rPr>
      </w:pPr>
      <w:r w:rsidRPr="00C44488">
        <w:rPr>
          <w:rFonts w:ascii="Arial" w:hAnsi="Arial" w:cs="Arial"/>
          <w:sz w:val="20"/>
        </w:rPr>
        <w:lastRenderedPageBreak/>
        <w:t>Załącznik nr 4</w:t>
      </w:r>
    </w:p>
    <w:p w:rsidR="00F41FF3" w:rsidRPr="00BA6A2E" w:rsidRDefault="00F41FF3" w:rsidP="00F41FF3">
      <w:pPr>
        <w:pStyle w:val="Tekstpodstawowy"/>
        <w:ind w:left="6663"/>
        <w:jc w:val="right"/>
        <w:rPr>
          <w:rFonts w:ascii="Arial" w:hAnsi="Arial" w:cs="Arial"/>
          <w:b/>
          <w:sz w:val="20"/>
        </w:rPr>
      </w:pPr>
      <w:r w:rsidRPr="00BA6A2E">
        <w:rPr>
          <w:rFonts w:ascii="Arial" w:hAnsi="Arial" w:cs="Arial"/>
          <w:b/>
          <w:sz w:val="20"/>
        </w:rPr>
        <w:t>do SIWZ</w:t>
      </w:r>
    </w:p>
    <w:p w:rsidR="00F41FF3" w:rsidRPr="00BA6A2E" w:rsidRDefault="00F41FF3" w:rsidP="00F41FF3">
      <w:pPr>
        <w:pStyle w:val="Tekstpodstawowy"/>
        <w:ind w:left="6663" w:hanging="6663"/>
        <w:rPr>
          <w:rFonts w:ascii="Arial" w:hAnsi="Arial" w:cs="Arial"/>
          <w:sz w:val="20"/>
        </w:rPr>
      </w:pPr>
    </w:p>
    <w:p w:rsidR="00F41FF3" w:rsidRPr="00BA6A2E" w:rsidRDefault="00F41FF3" w:rsidP="00F41FF3">
      <w:pPr>
        <w:pStyle w:val="Tekstpodstawowy"/>
        <w:ind w:left="6663" w:hanging="6663"/>
        <w:rPr>
          <w:rFonts w:ascii="Arial" w:hAnsi="Arial" w:cs="Arial"/>
          <w:sz w:val="20"/>
        </w:rPr>
      </w:pPr>
      <w:r w:rsidRPr="00BA6A2E">
        <w:rPr>
          <w:rFonts w:ascii="Arial" w:hAnsi="Arial" w:cs="Arial"/>
          <w:sz w:val="20"/>
        </w:rPr>
        <w:t>......................................................</w:t>
      </w:r>
    </w:p>
    <w:p w:rsidR="002C331F" w:rsidRPr="005119B6" w:rsidRDefault="00F41FF3" w:rsidP="005119B6">
      <w:pPr>
        <w:ind w:left="57"/>
        <w:jc w:val="both"/>
        <w:rPr>
          <w:rFonts w:ascii="Arial" w:hAnsi="Arial" w:cs="Arial"/>
          <w:sz w:val="14"/>
        </w:rPr>
      </w:pPr>
      <w:r w:rsidRPr="00BA6A2E">
        <w:rPr>
          <w:rFonts w:ascii="Arial" w:hAnsi="Arial" w:cs="Arial"/>
          <w:spacing w:val="-5"/>
          <w:sz w:val="14"/>
        </w:rPr>
        <w:t>(pieczęć adresowa firmy Wykonawcy)</w:t>
      </w:r>
    </w:p>
    <w:p w:rsidR="007F08A0" w:rsidRPr="002C331F" w:rsidRDefault="007F08A0" w:rsidP="007F08A0">
      <w:pPr>
        <w:pStyle w:val="Tytu"/>
        <w:jc w:val="left"/>
        <w:rPr>
          <w:rFonts w:ascii="Arial" w:hAnsi="Arial" w:cs="Arial"/>
          <w:sz w:val="20"/>
          <w:szCs w:val="22"/>
        </w:rPr>
      </w:pPr>
      <w:r w:rsidRPr="002C331F">
        <w:rPr>
          <w:rFonts w:ascii="Arial" w:hAnsi="Arial" w:cs="Arial"/>
          <w:sz w:val="20"/>
          <w:szCs w:val="22"/>
        </w:rPr>
        <w:t>nr sprawy RRG.271.</w:t>
      </w:r>
      <w:r>
        <w:rPr>
          <w:rFonts w:ascii="Arial" w:hAnsi="Arial" w:cs="Arial"/>
          <w:sz w:val="20"/>
          <w:szCs w:val="22"/>
        </w:rPr>
        <w:t>2</w:t>
      </w:r>
      <w:r w:rsidRPr="002C331F">
        <w:rPr>
          <w:rFonts w:ascii="Arial" w:hAnsi="Arial" w:cs="Arial"/>
          <w:sz w:val="20"/>
          <w:szCs w:val="22"/>
        </w:rPr>
        <w:t>.201</w:t>
      </w:r>
      <w:r>
        <w:rPr>
          <w:rFonts w:ascii="Arial" w:hAnsi="Arial" w:cs="Arial"/>
          <w:sz w:val="20"/>
          <w:szCs w:val="22"/>
        </w:rPr>
        <w:t>8.AR</w:t>
      </w:r>
    </w:p>
    <w:p w:rsidR="00F41FF3" w:rsidRDefault="00F41FF3" w:rsidP="00F41FF3">
      <w:pPr>
        <w:spacing w:line="278" w:lineRule="exact"/>
        <w:ind w:left="43"/>
        <w:jc w:val="both"/>
        <w:rPr>
          <w:rFonts w:ascii="Arial" w:hAnsi="Arial" w:cs="Arial"/>
          <w:b/>
          <w:spacing w:val="-5"/>
          <w:sz w:val="20"/>
        </w:rPr>
      </w:pPr>
    </w:p>
    <w:p w:rsidR="00F41FF3" w:rsidRPr="00284421" w:rsidRDefault="00F41FF3" w:rsidP="00F41FF3">
      <w:pPr>
        <w:spacing w:line="276" w:lineRule="auto"/>
        <w:ind w:left="43"/>
        <w:jc w:val="center"/>
        <w:rPr>
          <w:rFonts w:ascii="Arial" w:hAnsi="Arial" w:cs="Arial"/>
          <w:b/>
          <w:spacing w:val="-5"/>
          <w:sz w:val="22"/>
          <w:szCs w:val="20"/>
        </w:rPr>
      </w:pPr>
    </w:p>
    <w:p w:rsidR="007F08A0" w:rsidRDefault="007F08A0" w:rsidP="005119B6">
      <w:pPr>
        <w:contextualSpacing/>
        <w:jc w:val="center"/>
        <w:rPr>
          <w:rFonts w:ascii="Arial" w:hAnsi="Arial" w:cs="Arial"/>
          <w:b/>
          <w:sz w:val="22"/>
          <w:szCs w:val="20"/>
          <w:u w:val="single"/>
        </w:rPr>
      </w:pPr>
    </w:p>
    <w:p w:rsidR="005119B6" w:rsidRPr="00DE67A8" w:rsidRDefault="005119B6" w:rsidP="005119B6">
      <w:pPr>
        <w:contextualSpacing/>
        <w:jc w:val="center"/>
        <w:rPr>
          <w:rFonts w:ascii="Arial" w:hAnsi="Arial" w:cs="Arial"/>
          <w:b/>
          <w:sz w:val="22"/>
          <w:szCs w:val="20"/>
          <w:u w:val="single"/>
        </w:rPr>
      </w:pPr>
      <w:r w:rsidRPr="00DE67A8">
        <w:rPr>
          <w:rFonts w:ascii="Arial" w:hAnsi="Arial" w:cs="Arial"/>
          <w:b/>
          <w:sz w:val="22"/>
          <w:szCs w:val="20"/>
          <w:u w:val="single"/>
        </w:rPr>
        <w:t xml:space="preserve">OŚWIADCZENIE WYKONAWCY </w:t>
      </w:r>
    </w:p>
    <w:p w:rsidR="005119B6" w:rsidRPr="00C44488" w:rsidRDefault="005119B6" w:rsidP="005119B6">
      <w:pPr>
        <w:contextualSpacing/>
        <w:rPr>
          <w:rFonts w:ascii="Arial" w:hAnsi="Arial" w:cs="Arial"/>
          <w:b/>
          <w:sz w:val="20"/>
          <w:szCs w:val="20"/>
          <w:u w:val="single"/>
        </w:rPr>
      </w:pPr>
    </w:p>
    <w:p w:rsidR="005119B6" w:rsidRDefault="005119B6" w:rsidP="005119B6">
      <w:pPr>
        <w:pStyle w:val="Tekstpodstawowy2"/>
        <w:spacing w:after="0" w:line="240" w:lineRule="auto"/>
        <w:contextualSpacing/>
        <w:jc w:val="center"/>
        <w:rPr>
          <w:rFonts w:ascii="Arial" w:hAnsi="Arial" w:cs="Arial"/>
          <w:b/>
          <w:sz w:val="20"/>
          <w:u w:val="single"/>
        </w:rPr>
      </w:pPr>
      <w:r w:rsidRPr="00C44488">
        <w:rPr>
          <w:rFonts w:ascii="Arial" w:hAnsi="Arial" w:cs="Arial"/>
          <w:sz w:val="20"/>
        </w:rPr>
        <w:t>składane</w:t>
      </w:r>
      <w:r>
        <w:rPr>
          <w:rFonts w:ascii="Arial" w:hAnsi="Arial" w:cs="Arial"/>
          <w:sz w:val="20"/>
        </w:rPr>
        <w:t xml:space="preserve"> na podstawie art. 24</w:t>
      </w:r>
      <w:r w:rsidRPr="00C44488">
        <w:rPr>
          <w:rFonts w:ascii="Arial" w:hAnsi="Arial" w:cs="Arial"/>
          <w:sz w:val="20"/>
        </w:rPr>
        <w:t xml:space="preserve"> ust. 1</w:t>
      </w:r>
      <w:r>
        <w:rPr>
          <w:rFonts w:ascii="Arial" w:hAnsi="Arial" w:cs="Arial"/>
          <w:sz w:val="20"/>
        </w:rPr>
        <w:t>1</w:t>
      </w:r>
      <w:r w:rsidRPr="00C44488">
        <w:rPr>
          <w:rFonts w:ascii="Arial" w:hAnsi="Arial" w:cs="Arial"/>
          <w:sz w:val="20"/>
        </w:rPr>
        <w:t xml:space="preserve"> ustawy z dnia 29 stycznia 2004 r. </w:t>
      </w:r>
      <w:r>
        <w:rPr>
          <w:rFonts w:ascii="Arial" w:hAnsi="Arial" w:cs="Arial"/>
          <w:sz w:val="20"/>
        </w:rPr>
        <w:br/>
      </w:r>
      <w:r w:rsidRPr="00C44488">
        <w:rPr>
          <w:rFonts w:ascii="Arial" w:hAnsi="Arial" w:cs="Arial"/>
          <w:sz w:val="20"/>
        </w:rPr>
        <w:t>Prawo zamówień publicznych (dalej jako: ustawa Pzp),</w:t>
      </w:r>
    </w:p>
    <w:p w:rsidR="005119B6" w:rsidRPr="00C44488" w:rsidRDefault="005119B6" w:rsidP="005119B6">
      <w:pPr>
        <w:contextualSpacing/>
        <w:jc w:val="center"/>
        <w:rPr>
          <w:rFonts w:ascii="Arial" w:hAnsi="Arial" w:cs="Arial"/>
          <w:b/>
          <w:sz w:val="20"/>
          <w:szCs w:val="20"/>
          <w:u w:val="single"/>
        </w:rPr>
      </w:pPr>
    </w:p>
    <w:p w:rsidR="005119B6" w:rsidRPr="00DE67A8" w:rsidRDefault="005119B6" w:rsidP="005119B6">
      <w:pPr>
        <w:contextualSpacing/>
        <w:jc w:val="center"/>
        <w:rPr>
          <w:rFonts w:ascii="Arial" w:hAnsi="Arial" w:cs="Arial"/>
          <w:sz w:val="22"/>
          <w:szCs w:val="20"/>
        </w:rPr>
      </w:pPr>
      <w:r w:rsidRPr="00DE67A8">
        <w:rPr>
          <w:rFonts w:ascii="Arial" w:hAnsi="Arial" w:cs="Arial"/>
          <w:b/>
          <w:sz w:val="22"/>
          <w:szCs w:val="20"/>
          <w:u w:val="single"/>
        </w:rPr>
        <w:t>DOTYCZĄCE PRZESŁANEK WYKLUCZENIA Z POSTĘPOWANIA / GRUPA KAPITAŁOWA</w:t>
      </w:r>
      <w:r w:rsidR="00DE67A8">
        <w:rPr>
          <w:rFonts w:ascii="Arial" w:hAnsi="Arial" w:cs="Arial"/>
          <w:b/>
          <w:sz w:val="22"/>
          <w:szCs w:val="20"/>
          <w:u w:val="single"/>
        </w:rPr>
        <w:t xml:space="preserve"> – art. 24 ust.1 </w:t>
      </w:r>
      <w:proofErr w:type="spellStart"/>
      <w:r w:rsidR="00DE67A8">
        <w:rPr>
          <w:rFonts w:ascii="Arial" w:hAnsi="Arial" w:cs="Arial"/>
          <w:b/>
          <w:sz w:val="22"/>
          <w:szCs w:val="20"/>
          <w:u w:val="single"/>
        </w:rPr>
        <w:t>pkt</w:t>
      </w:r>
      <w:proofErr w:type="spellEnd"/>
      <w:r w:rsidR="00DE67A8">
        <w:rPr>
          <w:rFonts w:ascii="Arial" w:hAnsi="Arial" w:cs="Arial"/>
          <w:b/>
          <w:sz w:val="22"/>
          <w:szCs w:val="20"/>
          <w:u w:val="single"/>
        </w:rPr>
        <w:t xml:space="preserve"> 23</w:t>
      </w:r>
    </w:p>
    <w:p w:rsidR="005119B6" w:rsidRPr="002436D4" w:rsidRDefault="005119B6" w:rsidP="005119B6">
      <w:pPr>
        <w:pStyle w:val="Arial12CE"/>
        <w:suppressAutoHyphens w:val="0"/>
        <w:spacing w:line="240" w:lineRule="auto"/>
        <w:contextualSpacing/>
        <w:rPr>
          <w:sz w:val="20"/>
          <w:szCs w:val="20"/>
        </w:rPr>
      </w:pPr>
    </w:p>
    <w:p w:rsidR="00F562FF" w:rsidRDefault="00F562FF" w:rsidP="005119B6">
      <w:pPr>
        <w:ind w:firstLine="708"/>
        <w:contextualSpacing/>
        <w:jc w:val="both"/>
        <w:rPr>
          <w:rFonts w:ascii="Arial" w:hAnsi="Arial" w:cs="Arial"/>
          <w:sz w:val="20"/>
          <w:szCs w:val="20"/>
        </w:rPr>
      </w:pPr>
    </w:p>
    <w:p w:rsidR="00F562FF" w:rsidRDefault="00F562FF" w:rsidP="005119B6">
      <w:pPr>
        <w:ind w:firstLine="708"/>
        <w:contextualSpacing/>
        <w:jc w:val="both"/>
        <w:rPr>
          <w:rFonts w:ascii="Arial" w:hAnsi="Arial" w:cs="Arial"/>
          <w:sz w:val="20"/>
          <w:szCs w:val="20"/>
        </w:rPr>
      </w:pPr>
    </w:p>
    <w:p w:rsidR="005119B6" w:rsidRPr="002436D4" w:rsidRDefault="005119B6" w:rsidP="005119B6">
      <w:pPr>
        <w:ind w:firstLine="708"/>
        <w:contextualSpacing/>
        <w:jc w:val="both"/>
        <w:rPr>
          <w:rFonts w:ascii="Arial" w:hAnsi="Arial" w:cs="Arial"/>
          <w:sz w:val="20"/>
          <w:szCs w:val="20"/>
        </w:rPr>
      </w:pPr>
      <w:r w:rsidRPr="002436D4">
        <w:rPr>
          <w:rFonts w:ascii="Arial" w:hAnsi="Arial" w:cs="Arial"/>
          <w:sz w:val="20"/>
          <w:szCs w:val="20"/>
        </w:rPr>
        <w:t xml:space="preserve">Na potrzeby postępowania o udzielenie zamówienia publicznego pn. </w:t>
      </w:r>
      <w:r w:rsidRPr="00411D64">
        <w:rPr>
          <w:rFonts w:ascii="Arial" w:hAnsi="Arial" w:cs="Arial"/>
          <w:b/>
          <w:sz w:val="20"/>
        </w:rPr>
        <w:t>„</w:t>
      </w:r>
      <w:r w:rsidR="007F08A0">
        <w:rPr>
          <w:rFonts w:ascii="Arial" w:hAnsi="Arial" w:cs="Arial"/>
          <w:b/>
          <w:sz w:val="20"/>
        </w:rPr>
        <w:t xml:space="preserve">Remont </w:t>
      </w:r>
      <w:r w:rsidR="007F08A0" w:rsidRPr="003B76C4">
        <w:rPr>
          <w:rFonts w:ascii="Arial" w:hAnsi="Arial" w:cs="Arial"/>
          <w:b/>
          <w:sz w:val="20"/>
        </w:rPr>
        <w:t>drogi gminnej nr 1021</w:t>
      </w:r>
      <w:r w:rsidR="007F08A0">
        <w:rPr>
          <w:rFonts w:ascii="Arial" w:hAnsi="Arial" w:cs="Arial"/>
          <w:b/>
          <w:sz w:val="20"/>
        </w:rPr>
        <w:t>13</w:t>
      </w:r>
      <w:r w:rsidR="007F08A0" w:rsidRPr="003B76C4">
        <w:rPr>
          <w:rFonts w:ascii="Arial" w:hAnsi="Arial" w:cs="Arial"/>
          <w:b/>
          <w:sz w:val="20"/>
        </w:rPr>
        <w:t xml:space="preserve">E na odcinku </w:t>
      </w:r>
      <w:r w:rsidR="007F08A0">
        <w:rPr>
          <w:rFonts w:ascii="Arial" w:hAnsi="Arial" w:cs="Arial"/>
          <w:b/>
          <w:sz w:val="20"/>
        </w:rPr>
        <w:t xml:space="preserve">Jankowice – Wychny, </w:t>
      </w:r>
      <w:r w:rsidR="007F08A0" w:rsidRPr="003B76C4">
        <w:rPr>
          <w:rFonts w:ascii="Arial" w:hAnsi="Arial" w:cs="Arial"/>
          <w:b/>
          <w:sz w:val="20"/>
        </w:rPr>
        <w:t>gm. Krośniewice</w:t>
      </w:r>
      <w:r w:rsidRPr="00411D64">
        <w:rPr>
          <w:rFonts w:ascii="Arial" w:hAnsi="Arial" w:cs="Arial"/>
          <w:b/>
          <w:sz w:val="20"/>
        </w:rPr>
        <w:t>”,</w:t>
      </w:r>
      <w:r w:rsidRPr="002436D4">
        <w:rPr>
          <w:rFonts w:ascii="Arial" w:hAnsi="Arial" w:cs="Arial"/>
          <w:sz w:val="20"/>
          <w:szCs w:val="20"/>
        </w:rPr>
        <w:t xml:space="preserve"> prowadzonego przez  Zamawiającego </w:t>
      </w:r>
      <w:r w:rsidRPr="00C44488">
        <w:rPr>
          <w:rFonts w:ascii="Arial" w:hAnsi="Arial" w:cs="Arial"/>
          <w:b/>
          <w:sz w:val="20"/>
          <w:szCs w:val="20"/>
        </w:rPr>
        <w:t>Gminę Krośniewice</w:t>
      </w:r>
      <w:r w:rsidRPr="002436D4">
        <w:rPr>
          <w:rFonts w:ascii="Arial" w:hAnsi="Arial" w:cs="Arial"/>
          <w:sz w:val="20"/>
          <w:szCs w:val="20"/>
        </w:rPr>
        <w:t xml:space="preserve"> oświadczam, co następuje:</w:t>
      </w:r>
    </w:p>
    <w:p w:rsidR="005119B6" w:rsidRPr="002436D4" w:rsidRDefault="005119B6" w:rsidP="005119B6">
      <w:pPr>
        <w:contextualSpacing/>
        <w:jc w:val="both"/>
        <w:rPr>
          <w:rFonts w:ascii="Arial" w:hAnsi="Arial" w:cs="Arial"/>
          <w:sz w:val="20"/>
          <w:szCs w:val="20"/>
        </w:rPr>
      </w:pPr>
    </w:p>
    <w:p w:rsidR="005119B6" w:rsidRPr="002436D4" w:rsidRDefault="005119B6" w:rsidP="005119B6">
      <w:pPr>
        <w:shd w:val="clear" w:color="auto" w:fill="BFBFBF"/>
        <w:contextualSpacing/>
        <w:rPr>
          <w:rFonts w:ascii="Arial" w:hAnsi="Arial" w:cs="Arial"/>
          <w:sz w:val="20"/>
          <w:szCs w:val="20"/>
        </w:rPr>
      </w:pPr>
      <w:r w:rsidRPr="002436D4">
        <w:rPr>
          <w:rFonts w:ascii="Arial" w:hAnsi="Arial" w:cs="Arial"/>
          <w:b/>
          <w:sz w:val="20"/>
          <w:szCs w:val="20"/>
        </w:rPr>
        <w:t>OŚWIADCZENIA DOTYCZĄCE WYKONAWCY</w:t>
      </w:r>
      <w:r>
        <w:rPr>
          <w:rFonts w:ascii="Arial" w:hAnsi="Arial" w:cs="Arial"/>
          <w:b/>
          <w:sz w:val="20"/>
          <w:szCs w:val="20"/>
        </w:rPr>
        <w:t>*</w:t>
      </w:r>
      <w:r w:rsidRPr="002436D4">
        <w:rPr>
          <w:rFonts w:ascii="Arial" w:hAnsi="Arial" w:cs="Arial"/>
          <w:b/>
          <w:sz w:val="20"/>
          <w:szCs w:val="20"/>
        </w:rPr>
        <w:t>:</w:t>
      </w:r>
    </w:p>
    <w:p w:rsidR="005119B6" w:rsidRPr="002436D4" w:rsidRDefault="005119B6" w:rsidP="005119B6">
      <w:pPr>
        <w:pStyle w:val="Akapitzlist1"/>
        <w:jc w:val="both"/>
        <w:rPr>
          <w:rFonts w:cs="Arial"/>
          <w:szCs w:val="20"/>
        </w:rPr>
      </w:pPr>
    </w:p>
    <w:p w:rsidR="005119B6" w:rsidRPr="002436D4" w:rsidRDefault="005119B6" w:rsidP="00A40554">
      <w:pPr>
        <w:pStyle w:val="Akapitzlist1"/>
        <w:numPr>
          <w:ilvl w:val="5"/>
          <w:numId w:val="90"/>
        </w:numPr>
        <w:tabs>
          <w:tab w:val="clear" w:pos="4320"/>
          <w:tab w:val="num" w:pos="284"/>
        </w:tabs>
        <w:ind w:left="284" w:hanging="284"/>
        <w:jc w:val="both"/>
        <w:rPr>
          <w:rFonts w:cs="Arial"/>
          <w:szCs w:val="20"/>
        </w:rPr>
      </w:pPr>
      <w:r w:rsidRPr="002436D4">
        <w:rPr>
          <w:rFonts w:cs="Arial"/>
          <w:szCs w:val="20"/>
        </w:rPr>
        <w:t xml:space="preserve">Oświadczam, że nie podlegam wykluczeniu z postępowania na </w:t>
      </w:r>
      <w:r>
        <w:rPr>
          <w:rFonts w:cs="Arial"/>
          <w:szCs w:val="20"/>
        </w:rPr>
        <w:t xml:space="preserve">podstawie art. 24 ust 1 pkt. 23 ustawy </w:t>
      </w:r>
      <w:r w:rsidRPr="002436D4">
        <w:rPr>
          <w:rFonts w:cs="Arial"/>
          <w:szCs w:val="20"/>
        </w:rPr>
        <w:t>Pzp.</w:t>
      </w:r>
    </w:p>
    <w:p w:rsidR="005119B6" w:rsidRDefault="005119B6" w:rsidP="005119B6">
      <w:pPr>
        <w:contextualSpacing/>
        <w:jc w:val="both"/>
        <w:rPr>
          <w:rFonts w:ascii="Arial" w:hAnsi="Arial" w:cs="Arial"/>
          <w:sz w:val="16"/>
          <w:szCs w:val="16"/>
        </w:rPr>
      </w:pPr>
    </w:p>
    <w:p w:rsidR="005119B6" w:rsidRPr="000F1316" w:rsidRDefault="005119B6" w:rsidP="00DE67A8">
      <w:pPr>
        <w:ind w:left="284"/>
        <w:contextualSpacing/>
        <w:jc w:val="both"/>
        <w:rPr>
          <w:rFonts w:ascii="Arial" w:hAnsi="Arial" w:cs="Arial"/>
          <w:sz w:val="16"/>
          <w:szCs w:val="16"/>
        </w:rPr>
      </w:pPr>
      <w:r w:rsidRPr="000F1316">
        <w:rPr>
          <w:rFonts w:ascii="Arial" w:hAnsi="Arial" w:cs="Arial"/>
          <w:sz w:val="16"/>
          <w:szCs w:val="16"/>
        </w:rPr>
        <w:t>Art. 24.ust.1:</w:t>
      </w:r>
    </w:p>
    <w:p w:rsidR="005119B6" w:rsidRPr="000F1316" w:rsidRDefault="005119B6" w:rsidP="00DE67A8">
      <w:pPr>
        <w:ind w:left="284"/>
        <w:contextualSpacing/>
        <w:jc w:val="both"/>
        <w:rPr>
          <w:rFonts w:ascii="Arial" w:hAnsi="Arial" w:cs="Arial"/>
          <w:sz w:val="16"/>
          <w:szCs w:val="16"/>
        </w:rPr>
      </w:pPr>
      <w:r w:rsidRPr="000F1316">
        <w:rPr>
          <w:rFonts w:ascii="Arial" w:hAnsi="Arial" w:cs="Arial"/>
          <w:sz w:val="16"/>
          <w:szCs w:val="16"/>
        </w:rPr>
        <w:t>Z postępowania o udzielenie zamówienia wyklucza się:</w:t>
      </w:r>
    </w:p>
    <w:p w:rsidR="005119B6" w:rsidRPr="000428EA" w:rsidRDefault="005119B6" w:rsidP="00DE67A8">
      <w:pPr>
        <w:ind w:left="284"/>
        <w:contextualSpacing/>
        <w:jc w:val="both"/>
        <w:rPr>
          <w:rFonts w:ascii="Arial" w:hAnsi="Arial" w:cs="Arial"/>
          <w:sz w:val="16"/>
          <w:szCs w:val="16"/>
        </w:rPr>
      </w:pPr>
      <w:r w:rsidRPr="000428EA">
        <w:rPr>
          <w:rFonts w:ascii="Arial" w:hAnsi="Arial" w:cs="Arial"/>
          <w:sz w:val="16"/>
          <w:szCs w:val="16"/>
        </w:rPr>
        <w:t xml:space="preserve">23) wykonawców, którzy należąc do tej samej grupy kapitałowej, w rozumieniu ustawy z dnia 16 lutego 2007 r. o ochronie konkurencji i konsumentów (Dz. U. z 2015 r. poz. 184, 1618 i 1634), złożyli odrębne oferty, oferty częściowe lub wnioski </w:t>
      </w:r>
      <w:r>
        <w:rPr>
          <w:rFonts w:ascii="Arial" w:hAnsi="Arial" w:cs="Arial"/>
          <w:sz w:val="16"/>
          <w:szCs w:val="16"/>
        </w:rPr>
        <w:br/>
      </w:r>
      <w:r w:rsidRPr="000428EA">
        <w:rPr>
          <w:rFonts w:ascii="Arial" w:hAnsi="Arial" w:cs="Arial"/>
          <w:sz w:val="16"/>
          <w:szCs w:val="16"/>
        </w:rPr>
        <w:t xml:space="preserve">o dopuszczenie do udziału w postępowaniu, chyba że wykażą, że istniejące między nimi powiązania nie prowadzą do zakłócenia konkurencji w postępowaniu o udzielenie zamówienia.  </w:t>
      </w:r>
    </w:p>
    <w:p w:rsidR="005119B6" w:rsidRDefault="005119B6" w:rsidP="00DE67A8">
      <w:pPr>
        <w:ind w:left="284"/>
        <w:contextualSpacing/>
        <w:jc w:val="both"/>
        <w:rPr>
          <w:rFonts w:ascii="Arial" w:hAnsi="Arial" w:cs="Arial"/>
          <w:sz w:val="20"/>
          <w:szCs w:val="20"/>
        </w:rPr>
      </w:pPr>
    </w:p>
    <w:p w:rsidR="005119B6" w:rsidRPr="002436D4" w:rsidRDefault="005119B6" w:rsidP="00DE67A8">
      <w:pPr>
        <w:ind w:left="284"/>
        <w:contextualSpacing/>
        <w:jc w:val="both"/>
        <w:rPr>
          <w:rFonts w:ascii="Arial" w:hAnsi="Arial" w:cs="Arial"/>
          <w:sz w:val="20"/>
          <w:szCs w:val="20"/>
        </w:rPr>
      </w:pPr>
    </w:p>
    <w:p w:rsidR="005119B6" w:rsidRPr="002436D4" w:rsidRDefault="005119B6" w:rsidP="00DE67A8">
      <w:pPr>
        <w:ind w:left="284"/>
        <w:contextualSpacing/>
        <w:jc w:val="both"/>
        <w:rPr>
          <w:rFonts w:ascii="Arial" w:hAnsi="Arial" w:cs="Arial"/>
          <w:sz w:val="16"/>
          <w:szCs w:val="16"/>
        </w:rPr>
      </w:pPr>
      <w:r w:rsidRPr="002436D4">
        <w:rPr>
          <w:rFonts w:ascii="Arial" w:hAnsi="Arial" w:cs="Arial"/>
          <w:sz w:val="16"/>
          <w:szCs w:val="16"/>
        </w:rPr>
        <w:t>…………</w:t>
      </w:r>
      <w:r>
        <w:rPr>
          <w:rFonts w:ascii="Arial" w:hAnsi="Arial" w:cs="Arial"/>
          <w:sz w:val="16"/>
          <w:szCs w:val="16"/>
        </w:rPr>
        <w:t>………..</w:t>
      </w:r>
      <w:r w:rsidRPr="002436D4">
        <w:rPr>
          <w:rFonts w:ascii="Arial" w:hAnsi="Arial" w:cs="Arial"/>
          <w:sz w:val="16"/>
          <w:szCs w:val="16"/>
        </w:rPr>
        <w:t xml:space="preserve">….……. </w:t>
      </w:r>
      <w:r w:rsidRPr="002436D4">
        <w:rPr>
          <w:rFonts w:ascii="Arial" w:hAnsi="Arial" w:cs="Arial"/>
          <w:i/>
          <w:sz w:val="16"/>
          <w:szCs w:val="16"/>
        </w:rPr>
        <w:t xml:space="preserve">(miejscowość), </w:t>
      </w:r>
      <w:r w:rsidRPr="002436D4">
        <w:rPr>
          <w:rFonts w:ascii="Arial" w:hAnsi="Arial" w:cs="Arial"/>
          <w:sz w:val="16"/>
          <w:szCs w:val="16"/>
        </w:rPr>
        <w:t xml:space="preserve">dnia ………….……. r. </w:t>
      </w:r>
    </w:p>
    <w:p w:rsidR="005119B6" w:rsidRDefault="005119B6" w:rsidP="005119B6">
      <w:pPr>
        <w:contextualSpacing/>
        <w:jc w:val="both"/>
        <w:rPr>
          <w:rFonts w:ascii="Arial" w:hAnsi="Arial" w:cs="Arial"/>
          <w:sz w:val="16"/>
          <w:szCs w:val="16"/>
        </w:rPr>
      </w:pPr>
    </w:p>
    <w:p w:rsidR="00F562FF" w:rsidRPr="002436D4" w:rsidRDefault="00F562FF" w:rsidP="005119B6">
      <w:pPr>
        <w:contextualSpacing/>
        <w:jc w:val="both"/>
        <w:rPr>
          <w:rFonts w:ascii="Arial" w:hAnsi="Arial" w:cs="Arial"/>
          <w:sz w:val="16"/>
          <w:szCs w:val="16"/>
        </w:rPr>
      </w:pPr>
    </w:p>
    <w:p w:rsidR="005119B6" w:rsidRPr="002436D4" w:rsidRDefault="005119B6" w:rsidP="005119B6">
      <w:pPr>
        <w:contextualSpacing/>
        <w:jc w:val="both"/>
        <w:rPr>
          <w:rFonts w:ascii="Arial" w:hAnsi="Arial" w:cs="Arial"/>
          <w:i/>
          <w:iCs/>
          <w:color w:val="000000"/>
          <w:sz w:val="16"/>
          <w:szCs w:val="16"/>
        </w:rPr>
      </w:pP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t>…………………………………..……………………………</w:t>
      </w:r>
    </w:p>
    <w:p w:rsidR="005119B6" w:rsidRPr="002436D4" w:rsidRDefault="005119B6" w:rsidP="005119B6">
      <w:pPr>
        <w:ind w:left="4920"/>
        <w:contextualSpacing/>
        <w:jc w:val="both"/>
        <w:rPr>
          <w:rFonts w:ascii="Arial" w:hAnsi="Arial" w:cs="Arial"/>
          <w:sz w:val="16"/>
          <w:szCs w:val="16"/>
        </w:rPr>
      </w:pPr>
      <w:r w:rsidRPr="002436D4">
        <w:rPr>
          <w:rFonts w:ascii="Arial" w:hAnsi="Arial" w:cs="Arial"/>
          <w:i/>
          <w:iCs/>
          <w:color w:val="000000"/>
          <w:sz w:val="16"/>
          <w:szCs w:val="16"/>
        </w:rPr>
        <w:t>Podpis osób uprawnionych do składania oświadczeń woli w imieniu Wykonawcy oraz pieczątka/pieczątki</w:t>
      </w:r>
    </w:p>
    <w:p w:rsidR="005119B6" w:rsidRDefault="005119B6" w:rsidP="005119B6">
      <w:pPr>
        <w:pStyle w:val="Tekstpodstawowy"/>
        <w:rPr>
          <w:rFonts w:ascii="Arial" w:hAnsi="Arial" w:cs="Arial"/>
          <w:color w:val="FF0000"/>
          <w:sz w:val="20"/>
        </w:rPr>
      </w:pPr>
    </w:p>
    <w:p w:rsidR="005119B6" w:rsidRPr="00D16588" w:rsidRDefault="005119B6" w:rsidP="00A40554">
      <w:pPr>
        <w:pStyle w:val="Tekstpodstawowy"/>
        <w:numPr>
          <w:ilvl w:val="0"/>
          <w:numId w:val="90"/>
        </w:numPr>
        <w:tabs>
          <w:tab w:val="clear" w:pos="720"/>
          <w:tab w:val="num" w:pos="284"/>
        </w:tabs>
        <w:ind w:left="284" w:hanging="284"/>
        <w:rPr>
          <w:rFonts w:ascii="Arial" w:hAnsi="Arial" w:cs="Arial"/>
          <w:sz w:val="20"/>
        </w:rPr>
      </w:pPr>
      <w:r w:rsidRPr="00D16588">
        <w:rPr>
          <w:rFonts w:ascii="Arial" w:hAnsi="Arial" w:cs="Arial"/>
          <w:sz w:val="20"/>
        </w:rPr>
        <w:t xml:space="preserve">Oświadczam, że zachodzą w stosunku do mnie podstawy wykluczenia z postępowania </w:t>
      </w:r>
      <w:r w:rsidR="00DE67A8">
        <w:rPr>
          <w:rFonts w:ascii="Arial" w:hAnsi="Arial" w:cs="Arial"/>
          <w:sz w:val="20"/>
        </w:rPr>
        <w:br/>
      </w:r>
      <w:r w:rsidRPr="00D16588">
        <w:rPr>
          <w:rFonts w:ascii="Arial" w:hAnsi="Arial" w:cs="Arial"/>
          <w:sz w:val="20"/>
        </w:rPr>
        <w:t>na podstawie art. 24 ust 1 pkt. 23 ustawy Pzp. Jednocześnie oświadczam, że w związku z ww. okolicznością, na podstawie art. 24 ust.</w:t>
      </w:r>
      <w:r>
        <w:rPr>
          <w:rFonts w:ascii="Arial" w:hAnsi="Arial" w:cs="Arial"/>
          <w:sz w:val="20"/>
        </w:rPr>
        <w:t xml:space="preserve"> 11 ustawy Pzp przedkładam nastę</w:t>
      </w:r>
      <w:r w:rsidRPr="00D16588">
        <w:rPr>
          <w:rFonts w:ascii="Arial" w:hAnsi="Arial" w:cs="Arial"/>
          <w:sz w:val="20"/>
        </w:rPr>
        <w:t xml:space="preserve">pujące środki dowodowe wskazujące na brak podstaw do wykluczenia z niniejszego postępowania: </w:t>
      </w:r>
    </w:p>
    <w:p w:rsidR="005119B6" w:rsidRPr="00D16588" w:rsidRDefault="005119B6" w:rsidP="00DE67A8">
      <w:pPr>
        <w:pStyle w:val="Tekstpodstawowy"/>
        <w:ind w:left="284"/>
        <w:rPr>
          <w:rFonts w:ascii="Arial" w:hAnsi="Arial" w:cs="Arial"/>
          <w:sz w:val="20"/>
        </w:rPr>
      </w:pPr>
      <w:r w:rsidRPr="00D16588">
        <w:rPr>
          <w:rFonts w:ascii="Arial" w:hAnsi="Arial" w:cs="Arial"/>
          <w:sz w:val="20"/>
        </w:rPr>
        <w:t>…………………………………………………………………………………………………………………</w:t>
      </w:r>
    </w:p>
    <w:p w:rsidR="005119B6" w:rsidRPr="00D16588" w:rsidRDefault="005119B6" w:rsidP="00DE67A8">
      <w:pPr>
        <w:pStyle w:val="Tekstpodstawowy"/>
        <w:ind w:left="284"/>
        <w:rPr>
          <w:rFonts w:ascii="Arial" w:hAnsi="Arial" w:cs="Arial"/>
          <w:sz w:val="20"/>
        </w:rPr>
      </w:pPr>
      <w:r w:rsidRPr="00D16588">
        <w:rPr>
          <w:rFonts w:ascii="Arial" w:hAnsi="Arial" w:cs="Arial"/>
          <w:sz w:val="20"/>
        </w:rPr>
        <w:t>…………………………………………………………………………………………………………………</w:t>
      </w:r>
    </w:p>
    <w:p w:rsidR="005119B6" w:rsidRPr="00D16588" w:rsidRDefault="005119B6" w:rsidP="00DE67A8">
      <w:pPr>
        <w:pStyle w:val="Tekstpodstawowy"/>
        <w:ind w:left="284"/>
        <w:rPr>
          <w:rFonts w:ascii="Arial" w:hAnsi="Arial" w:cs="Arial"/>
          <w:sz w:val="20"/>
        </w:rPr>
      </w:pPr>
      <w:r w:rsidRPr="00D16588">
        <w:rPr>
          <w:rFonts w:ascii="Arial" w:hAnsi="Arial" w:cs="Arial"/>
          <w:sz w:val="20"/>
        </w:rPr>
        <w:t>…………………………………………………………………………………………………………………</w:t>
      </w:r>
    </w:p>
    <w:p w:rsidR="005119B6" w:rsidRPr="00D16588" w:rsidRDefault="005119B6" w:rsidP="00DE67A8">
      <w:pPr>
        <w:pStyle w:val="Tekstpodstawowy"/>
        <w:ind w:left="284"/>
        <w:rPr>
          <w:rFonts w:ascii="Arial" w:hAnsi="Arial" w:cs="Arial"/>
          <w:sz w:val="20"/>
        </w:rPr>
      </w:pPr>
      <w:r w:rsidRPr="00D16588">
        <w:rPr>
          <w:rFonts w:ascii="Arial" w:hAnsi="Arial" w:cs="Arial"/>
          <w:sz w:val="20"/>
        </w:rPr>
        <w:t>…………………………………………………………………………………………………………………</w:t>
      </w:r>
    </w:p>
    <w:p w:rsidR="005119B6" w:rsidRPr="00D16588" w:rsidRDefault="005119B6" w:rsidP="00DE67A8">
      <w:pPr>
        <w:pStyle w:val="Tekstpodstawowy"/>
        <w:ind w:left="284"/>
        <w:rPr>
          <w:rFonts w:ascii="Arial" w:hAnsi="Arial" w:cs="Arial"/>
          <w:sz w:val="20"/>
        </w:rPr>
      </w:pPr>
      <w:r w:rsidRPr="00D16588">
        <w:rPr>
          <w:rFonts w:ascii="Arial" w:hAnsi="Arial" w:cs="Arial"/>
          <w:sz w:val="20"/>
        </w:rPr>
        <w:t>…………………………………………………………………………………………………………………</w:t>
      </w:r>
    </w:p>
    <w:p w:rsidR="005119B6" w:rsidRPr="00D16588" w:rsidRDefault="005119B6" w:rsidP="00DE67A8">
      <w:pPr>
        <w:pStyle w:val="Tekstpodstawowy"/>
        <w:ind w:left="284"/>
        <w:rPr>
          <w:rFonts w:ascii="Arial" w:hAnsi="Arial" w:cs="Arial"/>
          <w:sz w:val="20"/>
        </w:rPr>
      </w:pPr>
      <w:r w:rsidRPr="00D16588">
        <w:rPr>
          <w:rFonts w:ascii="Arial" w:hAnsi="Arial" w:cs="Arial"/>
          <w:sz w:val="20"/>
        </w:rPr>
        <w:t>…………………………………………………………………………………………………………………</w:t>
      </w:r>
    </w:p>
    <w:p w:rsidR="005119B6" w:rsidRPr="00D16588" w:rsidRDefault="005119B6" w:rsidP="005119B6">
      <w:pPr>
        <w:contextualSpacing/>
        <w:jc w:val="both"/>
        <w:rPr>
          <w:rFonts w:ascii="Arial" w:hAnsi="Arial" w:cs="Arial"/>
          <w:sz w:val="16"/>
          <w:szCs w:val="16"/>
        </w:rPr>
      </w:pPr>
    </w:p>
    <w:p w:rsidR="005119B6" w:rsidRPr="00D16588" w:rsidRDefault="005119B6" w:rsidP="005119B6">
      <w:pPr>
        <w:contextualSpacing/>
        <w:jc w:val="both"/>
        <w:rPr>
          <w:rFonts w:ascii="Arial" w:hAnsi="Arial" w:cs="Arial"/>
          <w:sz w:val="16"/>
          <w:szCs w:val="16"/>
        </w:rPr>
      </w:pPr>
    </w:p>
    <w:p w:rsidR="005119B6" w:rsidRPr="00D16588" w:rsidRDefault="005119B6" w:rsidP="00F562FF">
      <w:pPr>
        <w:ind w:firstLine="284"/>
        <w:contextualSpacing/>
        <w:jc w:val="both"/>
        <w:rPr>
          <w:rFonts w:ascii="Arial" w:hAnsi="Arial" w:cs="Arial"/>
          <w:sz w:val="16"/>
          <w:szCs w:val="16"/>
        </w:rPr>
      </w:pPr>
      <w:r w:rsidRPr="00D16588">
        <w:rPr>
          <w:rFonts w:ascii="Arial" w:hAnsi="Arial" w:cs="Arial"/>
          <w:sz w:val="16"/>
          <w:szCs w:val="16"/>
        </w:rPr>
        <w:t xml:space="preserve">…………………..….……. </w:t>
      </w:r>
      <w:r w:rsidRPr="00D16588">
        <w:rPr>
          <w:rFonts w:ascii="Arial" w:hAnsi="Arial" w:cs="Arial"/>
          <w:i/>
          <w:sz w:val="16"/>
          <w:szCs w:val="16"/>
        </w:rPr>
        <w:t xml:space="preserve">(miejscowość), </w:t>
      </w:r>
      <w:r w:rsidRPr="00D16588">
        <w:rPr>
          <w:rFonts w:ascii="Arial" w:hAnsi="Arial" w:cs="Arial"/>
          <w:sz w:val="16"/>
          <w:szCs w:val="16"/>
        </w:rPr>
        <w:t xml:space="preserve">dnia ………….……. r. </w:t>
      </w:r>
    </w:p>
    <w:p w:rsidR="005119B6" w:rsidRDefault="005119B6" w:rsidP="005119B6">
      <w:pPr>
        <w:contextualSpacing/>
        <w:jc w:val="both"/>
        <w:rPr>
          <w:rFonts w:ascii="Arial" w:hAnsi="Arial" w:cs="Arial"/>
          <w:sz w:val="16"/>
          <w:szCs w:val="16"/>
        </w:rPr>
      </w:pPr>
    </w:p>
    <w:p w:rsidR="00F562FF" w:rsidRPr="00D16588" w:rsidRDefault="00F562FF" w:rsidP="005119B6">
      <w:pPr>
        <w:contextualSpacing/>
        <w:jc w:val="both"/>
        <w:rPr>
          <w:rFonts w:ascii="Arial" w:hAnsi="Arial" w:cs="Arial"/>
          <w:sz w:val="16"/>
          <w:szCs w:val="16"/>
        </w:rPr>
      </w:pPr>
    </w:p>
    <w:p w:rsidR="005119B6" w:rsidRPr="00D16588" w:rsidRDefault="005119B6" w:rsidP="005119B6">
      <w:pPr>
        <w:contextualSpacing/>
        <w:jc w:val="both"/>
        <w:rPr>
          <w:rFonts w:ascii="Arial" w:hAnsi="Arial" w:cs="Arial"/>
          <w:i/>
          <w:iCs/>
          <w:sz w:val="16"/>
          <w:szCs w:val="16"/>
        </w:rPr>
      </w:pPr>
      <w:r w:rsidRPr="00D16588">
        <w:rPr>
          <w:rFonts w:ascii="Arial" w:hAnsi="Arial" w:cs="Arial"/>
          <w:sz w:val="16"/>
          <w:szCs w:val="16"/>
        </w:rPr>
        <w:tab/>
      </w:r>
      <w:r w:rsidRPr="00D16588">
        <w:rPr>
          <w:rFonts w:ascii="Arial" w:hAnsi="Arial" w:cs="Arial"/>
          <w:sz w:val="16"/>
          <w:szCs w:val="16"/>
        </w:rPr>
        <w:tab/>
      </w:r>
      <w:r w:rsidRPr="00D16588">
        <w:rPr>
          <w:rFonts w:ascii="Arial" w:hAnsi="Arial" w:cs="Arial"/>
          <w:sz w:val="16"/>
          <w:szCs w:val="16"/>
        </w:rPr>
        <w:tab/>
      </w:r>
      <w:r w:rsidRPr="00D16588">
        <w:rPr>
          <w:rFonts w:ascii="Arial" w:hAnsi="Arial" w:cs="Arial"/>
          <w:sz w:val="16"/>
          <w:szCs w:val="16"/>
        </w:rPr>
        <w:tab/>
      </w:r>
      <w:r w:rsidRPr="00D16588">
        <w:rPr>
          <w:rFonts w:ascii="Arial" w:hAnsi="Arial" w:cs="Arial"/>
          <w:sz w:val="16"/>
          <w:szCs w:val="16"/>
        </w:rPr>
        <w:tab/>
      </w:r>
      <w:r w:rsidRPr="00D16588">
        <w:rPr>
          <w:rFonts w:ascii="Arial" w:hAnsi="Arial" w:cs="Arial"/>
          <w:sz w:val="16"/>
          <w:szCs w:val="16"/>
        </w:rPr>
        <w:tab/>
      </w:r>
      <w:r w:rsidRPr="00D16588">
        <w:rPr>
          <w:rFonts w:ascii="Arial" w:hAnsi="Arial" w:cs="Arial"/>
          <w:sz w:val="16"/>
          <w:szCs w:val="16"/>
        </w:rPr>
        <w:tab/>
        <w:t>…………………………………..……………………………</w:t>
      </w:r>
    </w:p>
    <w:p w:rsidR="005119B6" w:rsidRPr="00D16588" w:rsidRDefault="005119B6" w:rsidP="005119B6">
      <w:pPr>
        <w:ind w:left="4920"/>
        <w:contextualSpacing/>
        <w:jc w:val="both"/>
        <w:rPr>
          <w:rFonts w:ascii="Arial" w:hAnsi="Arial" w:cs="Arial"/>
          <w:i/>
          <w:iCs/>
          <w:sz w:val="16"/>
          <w:szCs w:val="16"/>
        </w:rPr>
      </w:pPr>
      <w:r w:rsidRPr="00D16588">
        <w:rPr>
          <w:rFonts w:ascii="Arial" w:hAnsi="Arial" w:cs="Arial"/>
          <w:i/>
          <w:iCs/>
          <w:sz w:val="16"/>
          <w:szCs w:val="16"/>
        </w:rPr>
        <w:t>Podpis osób uprawnionych do składania oświadczeń woli w imieniu Wykonawcy oraz pieczątka/pieczątki</w:t>
      </w:r>
    </w:p>
    <w:p w:rsidR="005119B6" w:rsidRPr="00D16588" w:rsidRDefault="005119B6" w:rsidP="005119B6">
      <w:pPr>
        <w:pStyle w:val="Tekstpodstawowy"/>
        <w:jc w:val="left"/>
        <w:rPr>
          <w:rFonts w:ascii="Arial" w:hAnsi="Arial" w:cs="Arial"/>
          <w:b/>
          <w:sz w:val="28"/>
          <w:szCs w:val="28"/>
          <w:vertAlign w:val="superscript"/>
        </w:rPr>
      </w:pPr>
      <w:r w:rsidRPr="00D16588">
        <w:rPr>
          <w:rFonts w:ascii="Arial" w:hAnsi="Arial" w:cs="Arial"/>
          <w:b/>
          <w:sz w:val="36"/>
          <w:szCs w:val="36"/>
          <w:vertAlign w:val="superscript"/>
        </w:rPr>
        <w:t xml:space="preserve">* - </w:t>
      </w:r>
      <w:r w:rsidRPr="00D16588">
        <w:rPr>
          <w:rFonts w:ascii="Arial" w:hAnsi="Arial" w:cs="Arial"/>
          <w:b/>
          <w:sz w:val="28"/>
          <w:szCs w:val="28"/>
          <w:vertAlign w:val="superscript"/>
        </w:rPr>
        <w:t>należy wypełnić pkt. 1</w:t>
      </w:r>
      <w:r w:rsidRPr="00D16588">
        <w:rPr>
          <w:rFonts w:ascii="Arial" w:hAnsi="Arial" w:cs="Arial"/>
          <w:b/>
          <w:sz w:val="28"/>
          <w:szCs w:val="28"/>
          <w:u w:val="single"/>
          <w:vertAlign w:val="superscript"/>
        </w:rPr>
        <w:t xml:space="preserve"> lub</w:t>
      </w:r>
      <w:r w:rsidRPr="00D16588">
        <w:rPr>
          <w:rFonts w:ascii="Arial" w:hAnsi="Arial" w:cs="Arial"/>
          <w:b/>
          <w:sz w:val="28"/>
          <w:szCs w:val="28"/>
          <w:vertAlign w:val="superscript"/>
        </w:rPr>
        <w:t xml:space="preserve"> pkt.  2</w:t>
      </w:r>
    </w:p>
    <w:p w:rsidR="005119B6" w:rsidRPr="00D16588" w:rsidRDefault="005119B6" w:rsidP="005119B6">
      <w:pPr>
        <w:pStyle w:val="Tekstpodstawowy"/>
        <w:jc w:val="left"/>
        <w:rPr>
          <w:rFonts w:ascii="Arial" w:hAnsi="Arial" w:cs="Arial"/>
          <w:b/>
          <w:sz w:val="18"/>
          <w:szCs w:val="18"/>
          <w:vertAlign w:val="superscript"/>
        </w:rPr>
      </w:pPr>
    </w:p>
    <w:p w:rsidR="005119B6" w:rsidRPr="00C44488" w:rsidRDefault="005119B6" w:rsidP="005119B6">
      <w:pPr>
        <w:shd w:val="clear" w:color="auto" w:fill="BFBFBF"/>
        <w:contextualSpacing/>
        <w:jc w:val="both"/>
        <w:rPr>
          <w:rFonts w:ascii="Arial" w:hAnsi="Arial" w:cs="Arial"/>
          <w:sz w:val="20"/>
          <w:szCs w:val="20"/>
        </w:rPr>
      </w:pPr>
      <w:r w:rsidRPr="00C44488">
        <w:rPr>
          <w:rFonts w:ascii="Arial" w:hAnsi="Arial" w:cs="Arial"/>
          <w:b/>
          <w:sz w:val="20"/>
          <w:szCs w:val="20"/>
        </w:rPr>
        <w:lastRenderedPageBreak/>
        <w:t>OŚWIADCZENIE DOTYCZĄCE PODANYCH INFORMACJI:</w:t>
      </w:r>
    </w:p>
    <w:p w:rsidR="005119B6" w:rsidRPr="00C44488" w:rsidRDefault="005119B6" w:rsidP="005119B6">
      <w:pPr>
        <w:contextualSpacing/>
        <w:jc w:val="both"/>
        <w:rPr>
          <w:rFonts w:ascii="Arial" w:hAnsi="Arial" w:cs="Arial"/>
          <w:sz w:val="20"/>
          <w:szCs w:val="20"/>
        </w:rPr>
      </w:pPr>
    </w:p>
    <w:p w:rsidR="005119B6" w:rsidRPr="00C44488" w:rsidRDefault="005119B6" w:rsidP="005119B6">
      <w:pPr>
        <w:contextualSpacing/>
        <w:jc w:val="both"/>
        <w:rPr>
          <w:rFonts w:ascii="Arial" w:hAnsi="Arial" w:cs="Arial"/>
          <w:sz w:val="20"/>
          <w:szCs w:val="20"/>
        </w:rPr>
      </w:pPr>
      <w:r w:rsidRPr="00C44488">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5119B6" w:rsidRDefault="005119B6" w:rsidP="005119B6">
      <w:pPr>
        <w:contextualSpacing/>
        <w:jc w:val="both"/>
        <w:rPr>
          <w:rFonts w:ascii="Arial" w:hAnsi="Arial" w:cs="Arial"/>
          <w:sz w:val="20"/>
          <w:szCs w:val="20"/>
        </w:rPr>
      </w:pPr>
    </w:p>
    <w:p w:rsidR="00F562FF" w:rsidRPr="00C44488" w:rsidRDefault="00F562FF" w:rsidP="005119B6">
      <w:pPr>
        <w:contextualSpacing/>
        <w:jc w:val="both"/>
        <w:rPr>
          <w:rFonts w:ascii="Arial" w:hAnsi="Arial" w:cs="Arial"/>
          <w:sz w:val="20"/>
          <w:szCs w:val="20"/>
        </w:rPr>
      </w:pPr>
    </w:p>
    <w:p w:rsidR="005119B6" w:rsidRPr="005E0FDE" w:rsidRDefault="005119B6" w:rsidP="005119B6">
      <w:pPr>
        <w:contextualSpacing/>
        <w:jc w:val="both"/>
        <w:rPr>
          <w:rFonts w:ascii="Arial" w:hAnsi="Arial" w:cs="Arial"/>
          <w:sz w:val="16"/>
          <w:szCs w:val="16"/>
        </w:rPr>
      </w:pPr>
      <w:r w:rsidRPr="005E0FDE">
        <w:rPr>
          <w:rFonts w:ascii="Arial" w:hAnsi="Arial" w:cs="Arial"/>
          <w:sz w:val="16"/>
          <w:szCs w:val="16"/>
        </w:rPr>
        <w:t>…………….…</w:t>
      </w:r>
      <w:r>
        <w:rPr>
          <w:rFonts w:ascii="Arial" w:hAnsi="Arial" w:cs="Arial"/>
          <w:sz w:val="16"/>
          <w:szCs w:val="16"/>
        </w:rPr>
        <w:t>………………</w:t>
      </w:r>
      <w:r w:rsidRPr="005E0FDE">
        <w:rPr>
          <w:rFonts w:ascii="Arial" w:hAnsi="Arial" w:cs="Arial"/>
          <w:sz w:val="16"/>
          <w:szCs w:val="16"/>
        </w:rPr>
        <w:t xml:space="preserve">…. </w:t>
      </w:r>
      <w:r w:rsidRPr="005E0FDE">
        <w:rPr>
          <w:rFonts w:ascii="Arial" w:hAnsi="Arial" w:cs="Arial"/>
          <w:i/>
          <w:sz w:val="16"/>
          <w:szCs w:val="16"/>
        </w:rPr>
        <w:t xml:space="preserve">(miejscowość), </w:t>
      </w:r>
      <w:r w:rsidRPr="005E0FDE">
        <w:rPr>
          <w:rFonts w:ascii="Arial" w:hAnsi="Arial" w:cs="Arial"/>
          <w:sz w:val="16"/>
          <w:szCs w:val="16"/>
        </w:rPr>
        <w:t xml:space="preserve">dnia ………….……. r. </w:t>
      </w:r>
    </w:p>
    <w:p w:rsidR="005119B6" w:rsidRPr="005E0FDE" w:rsidRDefault="005119B6" w:rsidP="005119B6">
      <w:pPr>
        <w:pStyle w:val="Arial12CE"/>
        <w:suppressAutoHyphens w:val="0"/>
        <w:spacing w:line="240" w:lineRule="auto"/>
        <w:contextualSpacing/>
        <w:rPr>
          <w:sz w:val="16"/>
          <w:szCs w:val="16"/>
        </w:rPr>
      </w:pPr>
    </w:p>
    <w:p w:rsidR="00F562FF" w:rsidRDefault="00F562FF" w:rsidP="005119B6">
      <w:pPr>
        <w:contextualSpacing/>
        <w:jc w:val="both"/>
        <w:rPr>
          <w:rFonts w:ascii="Arial" w:hAnsi="Arial" w:cs="Arial"/>
          <w:sz w:val="16"/>
          <w:szCs w:val="16"/>
        </w:rPr>
      </w:pPr>
    </w:p>
    <w:p w:rsidR="00F562FF" w:rsidRDefault="00F562FF" w:rsidP="005119B6">
      <w:pPr>
        <w:contextualSpacing/>
        <w:jc w:val="both"/>
        <w:rPr>
          <w:rFonts w:ascii="Arial" w:hAnsi="Arial" w:cs="Arial"/>
          <w:sz w:val="16"/>
          <w:szCs w:val="16"/>
        </w:rPr>
      </w:pPr>
    </w:p>
    <w:p w:rsidR="005119B6" w:rsidRPr="005E0FDE" w:rsidRDefault="005119B6" w:rsidP="005119B6">
      <w:pPr>
        <w:contextualSpacing/>
        <w:jc w:val="both"/>
        <w:rPr>
          <w:rFonts w:ascii="Arial" w:hAnsi="Arial" w:cs="Arial"/>
          <w:i/>
          <w:iCs/>
          <w:color w:val="000000"/>
          <w:sz w:val="16"/>
          <w:szCs w:val="16"/>
        </w:rPr>
      </w:pP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t>……………………………..………………………</w:t>
      </w:r>
    </w:p>
    <w:p w:rsidR="005119B6" w:rsidRDefault="005119B6" w:rsidP="005119B6">
      <w:pPr>
        <w:ind w:left="4920"/>
        <w:contextualSpacing/>
        <w:jc w:val="both"/>
        <w:rPr>
          <w:rFonts w:ascii="Arial" w:hAnsi="Arial" w:cs="Arial"/>
          <w:i/>
          <w:iCs/>
          <w:color w:val="000000"/>
          <w:sz w:val="16"/>
          <w:szCs w:val="16"/>
        </w:rPr>
      </w:pPr>
      <w:r w:rsidRPr="005E0FDE">
        <w:rPr>
          <w:rFonts w:ascii="Arial" w:hAnsi="Arial" w:cs="Arial"/>
          <w:i/>
          <w:iCs/>
          <w:color w:val="000000"/>
          <w:sz w:val="16"/>
          <w:szCs w:val="16"/>
        </w:rPr>
        <w:t>Podpis osób uprawnionych do składania oświadczeń woli w imieniu Wykonawcy oraz pieczątka/pieczątki</w:t>
      </w:r>
    </w:p>
    <w:p w:rsidR="00F41FF3" w:rsidRPr="00F96E8F" w:rsidRDefault="00F41FF3" w:rsidP="00F41FF3">
      <w:pPr>
        <w:pStyle w:val="Nagwek1"/>
        <w:ind w:left="0"/>
        <w:jc w:val="right"/>
        <w:rPr>
          <w:rFonts w:ascii="Arial" w:hAnsi="Arial" w:cs="Arial"/>
          <w:b/>
          <w:i w:val="0"/>
          <w:sz w:val="20"/>
        </w:rPr>
      </w:pPr>
      <w:r>
        <w:rPr>
          <w:rFonts w:ascii="Arial" w:hAnsi="Arial" w:cs="Arial"/>
          <w:sz w:val="20"/>
        </w:rPr>
        <w:br w:type="page"/>
      </w:r>
      <w:r w:rsidRPr="00F96E8F">
        <w:rPr>
          <w:rFonts w:ascii="Arial" w:hAnsi="Arial" w:cs="Arial"/>
          <w:b/>
          <w:i w:val="0"/>
          <w:sz w:val="20"/>
        </w:rPr>
        <w:lastRenderedPageBreak/>
        <w:t xml:space="preserve">Załącznik nr </w:t>
      </w:r>
      <w:r>
        <w:rPr>
          <w:rFonts w:ascii="Arial" w:hAnsi="Arial" w:cs="Arial"/>
          <w:b/>
          <w:i w:val="0"/>
          <w:sz w:val="20"/>
        </w:rPr>
        <w:t>5</w:t>
      </w:r>
    </w:p>
    <w:p w:rsidR="00F41FF3" w:rsidRPr="00F96E8F" w:rsidRDefault="00F41FF3" w:rsidP="00F41FF3">
      <w:pPr>
        <w:pStyle w:val="Nagwek1"/>
        <w:jc w:val="right"/>
        <w:rPr>
          <w:rFonts w:ascii="Arial" w:hAnsi="Arial" w:cs="Arial"/>
          <w:b/>
          <w:i w:val="0"/>
          <w:sz w:val="20"/>
        </w:rPr>
      </w:pPr>
      <w:r w:rsidRPr="00F96E8F">
        <w:rPr>
          <w:rFonts w:ascii="Arial" w:hAnsi="Arial" w:cs="Arial"/>
          <w:b/>
          <w:i w:val="0"/>
          <w:sz w:val="20"/>
        </w:rPr>
        <w:t>do SIWZ</w:t>
      </w:r>
    </w:p>
    <w:p w:rsidR="00F41FF3" w:rsidRDefault="00F41FF3" w:rsidP="00F41FF3">
      <w:pPr>
        <w:pStyle w:val="Tekstpodstawowy"/>
        <w:ind w:left="6663" w:hanging="6663"/>
        <w:rPr>
          <w:rFonts w:ascii="Arial" w:hAnsi="Arial" w:cs="Arial"/>
          <w:sz w:val="20"/>
        </w:rPr>
      </w:pPr>
    </w:p>
    <w:p w:rsidR="00F41FF3" w:rsidRPr="00D352F8" w:rsidRDefault="00F41FF3" w:rsidP="00F41FF3">
      <w:pPr>
        <w:pStyle w:val="Tekstpodstawowy"/>
        <w:ind w:left="6663" w:hanging="6663"/>
        <w:rPr>
          <w:rFonts w:ascii="Arial" w:hAnsi="Arial" w:cs="Arial"/>
          <w:sz w:val="20"/>
        </w:rPr>
      </w:pPr>
      <w:r w:rsidRPr="00D352F8">
        <w:rPr>
          <w:rFonts w:ascii="Arial" w:hAnsi="Arial" w:cs="Arial"/>
          <w:sz w:val="20"/>
        </w:rPr>
        <w:t>......................................................</w:t>
      </w:r>
    </w:p>
    <w:p w:rsidR="00F41FF3" w:rsidRPr="005119B6" w:rsidRDefault="00F41FF3" w:rsidP="005119B6">
      <w:pPr>
        <w:ind w:left="57"/>
        <w:rPr>
          <w:rFonts w:ascii="Arial" w:hAnsi="Arial" w:cs="Arial"/>
          <w:sz w:val="16"/>
        </w:rPr>
      </w:pPr>
      <w:r w:rsidRPr="000C51D3">
        <w:rPr>
          <w:rFonts w:ascii="Arial" w:hAnsi="Arial" w:cs="Arial"/>
          <w:spacing w:val="-5"/>
          <w:sz w:val="16"/>
        </w:rPr>
        <w:t>(pieczęć adresowa firmy Wykonawcy)</w:t>
      </w:r>
    </w:p>
    <w:p w:rsidR="007F08A0" w:rsidRPr="002C331F" w:rsidRDefault="007F08A0" w:rsidP="007F08A0">
      <w:pPr>
        <w:pStyle w:val="Tytu"/>
        <w:jc w:val="left"/>
        <w:rPr>
          <w:rFonts w:ascii="Arial" w:hAnsi="Arial" w:cs="Arial"/>
          <w:sz w:val="20"/>
          <w:szCs w:val="22"/>
        </w:rPr>
      </w:pPr>
      <w:r w:rsidRPr="002C331F">
        <w:rPr>
          <w:rFonts w:ascii="Arial" w:hAnsi="Arial" w:cs="Arial"/>
          <w:sz w:val="20"/>
          <w:szCs w:val="22"/>
        </w:rPr>
        <w:t>nr sprawy RRG.271.</w:t>
      </w:r>
      <w:r>
        <w:rPr>
          <w:rFonts w:ascii="Arial" w:hAnsi="Arial" w:cs="Arial"/>
          <w:sz w:val="20"/>
          <w:szCs w:val="22"/>
        </w:rPr>
        <w:t>2</w:t>
      </w:r>
      <w:r w:rsidRPr="002C331F">
        <w:rPr>
          <w:rFonts w:ascii="Arial" w:hAnsi="Arial" w:cs="Arial"/>
          <w:sz w:val="20"/>
          <w:szCs w:val="22"/>
        </w:rPr>
        <w:t>.201</w:t>
      </w:r>
      <w:r>
        <w:rPr>
          <w:rFonts w:ascii="Arial" w:hAnsi="Arial" w:cs="Arial"/>
          <w:sz w:val="20"/>
          <w:szCs w:val="22"/>
        </w:rPr>
        <w:t>8.AR</w:t>
      </w:r>
    </w:p>
    <w:p w:rsidR="00F41FF3" w:rsidRPr="00986EDD" w:rsidRDefault="00F41FF3" w:rsidP="00F41FF3">
      <w:pPr>
        <w:jc w:val="both"/>
        <w:rPr>
          <w:rFonts w:ascii="Arial" w:hAnsi="Arial" w:cs="Arial"/>
          <w:sz w:val="20"/>
        </w:rPr>
      </w:pPr>
    </w:p>
    <w:p w:rsidR="00F41FF3" w:rsidRPr="00986EDD" w:rsidRDefault="00F41FF3" w:rsidP="00F41FF3">
      <w:pPr>
        <w:jc w:val="both"/>
        <w:rPr>
          <w:rFonts w:ascii="Arial" w:hAnsi="Arial" w:cs="Arial"/>
          <w:sz w:val="20"/>
        </w:rPr>
      </w:pPr>
    </w:p>
    <w:p w:rsidR="00F41FF3" w:rsidRDefault="00F41FF3" w:rsidP="002F2995">
      <w:pPr>
        <w:jc w:val="center"/>
        <w:rPr>
          <w:rFonts w:ascii="Arial" w:hAnsi="Arial" w:cs="Arial"/>
          <w:b/>
          <w:sz w:val="22"/>
        </w:rPr>
      </w:pPr>
      <w:r w:rsidRPr="005816CC">
        <w:rPr>
          <w:rFonts w:ascii="Arial" w:hAnsi="Arial" w:cs="Arial"/>
          <w:b/>
          <w:sz w:val="22"/>
        </w:rPr>
        <w:t xml:space="preserve">WYKAZ </w:t>
      </w:r>
      <w:r>
        <w:rPr>
          <w:rFonts w:ascii="Arial" w:hAnsi="Arial" w:cs="Arial"/>
          <w:b/>
          <w:sz w:val="22"/>
        </w:rPr>
        <w:t>ROBÓT BUDOWLANYCH</w:t>
      </w:r>
    </w:p>
    <w:p w:rsidR="00F41FF3" w:rsidRPr="00645AD9" w:rsidRDefault="00645AD9" w:rsidP="002F2995">
      <w:pPr>
        <w:jc w:val="center"/>
        <w:rPr>
          <w:rFonts w:ascii="Arial" w:hAnsi="Arial" w:cs="Arial"/>
          <w:b/>
          <w:sz w:val="20"/>
          <w:szCs w:val="20"/>
        </w:rPr>
      </w:pPr>
      <w:r w:rsidRPr="00645AD9">
        <w:rPr>
          <w:rFonts w:ascii="Arial" w:hAnsi="Arial" w:cs="Arial"/>
          <w:b/>
          <w:sz w:val="20"/>
          <w:szCs w:val="20"/>
        </w:rPr>
        <w:t xml:space="preserve">potwierdzający spełnianie warunku określonego w </w:t>
      </w:r>
      <w:r w:rsidR="00EB6CBF">
        <w:rPr>
          <w:rFonts w:ascii="Arial" w:hAnsi="Arial" w:cs="Arial"/>
          <w:b/>
          <w:sz w:val="20"/>
          <w:szCs w:val="20"/>
        </w:rPr>
        <w:t xml:space="preserve">rozdz. VI </w:t>
      </w:r>
      <w:proofErr w:type="spellStart"/>
      <w:r w:rsidRPr="00AD360A">
        <w:rPr>
          <w:rFonts w:ascii="Arial" w:hAnsi="Arial" w:cs="Arial"/>
          <w:b/>
          <w:sz w:val="20"/>
          <w:szCs w:val="20"/>
        </w:rPr>
        <w:t>pkt</w:t>
      </w:r>
      <w:proofErr w:type="spellEnd"/>
      <w:r w:rsidR="00EB6CBF" w:rsidRPr="00AD360A">
        <w:rPr>
          <w:rFonts w:ascii="Arial" w:hAnsi="Arial" w:cs="Arial"/>
          <w:b/>
          <w:sz w:val="20"/>
          <w:szCs w:val="20"/>
        </w:rPr>
        <w:t xml:space="preserve"> 1 </w:t>
      </w:r>
      <w:proofErr w:type="spellStart"/>
      <w:r w:rsidR="00EB6CBF" w:rsidRPr="00AD360A">
        <w:rPr>
          <w:rFonts w:ascii="Arial" w:hAnsi="Arial" w:cs="Arial"/>
          <w:b/>
          <w:sz w:val="20"/>
          <w:szCs w:val="20"/>
        </w:rPr>
        <w:t>ppkt</w:t>
      </w:r>
      <w:proofErr w:type="spellEnd"/>
      <w:r w:rsidR="00EB6CBF" w:rsidRPr="00AD360A">
        <w:rPr>
          <w:rFonts w:ascii="Arial" w:hAnsi="Arial" w:cs="Arial"/>
          <w:b/>
          <w:sz w:val="20"/>
          <w:szCs w:val="20"/>
        </w:rPr>
        <w:t xml:space="preserve"> 2 lit</w:t>
      </w:r>
      <w:r w:rsidRPr="00AD360A">
        <w:rPr>
          <w:rFonts w:ascii="Arial" w:hAnsi="Arial" w:cs="Arial"/>
          <w:b/>
          <w:sz w:val="20"/>
          <w:szCs w:val="20"/>
        </w:rPr>
        <w:t xml:space="preserve"> </w:t>
      </w:r>
      <w:r w:rsidR="00AD360A" w:rsidRPr="00AD360A">
        <w:rPr>
          <w:rFonts w:ascii="Arial" w:hAnsi="Arial" w:cs="Arial"/>
          <w:b/>
          <w:sz w:val="20"/>
          <w:szCs w:val="20"/>
        </w:rPr>
        <w:t>c)</w:t>
      </w:r>
      <w:r w:rsidRPr="00AD360A">
        <w:rPr>
          <w:rFonts w:ascii="Arial" w:hAnsi="Arial" w:cs="Arial"/>
          <w:b/>
          <w:sz w:val="20"/>
          <w:szCs w:val="20"/>
        </w:rPr>
        <w:t xml:space="preserve"> SIWZ</w:t>
      </w:r>
    </w:p>
    <w:p w:rsidR="00F41FF3" w:rsidRDefault="00F41FF3" w:rsidP="001F442F">
      <w:pPr>
        <w:pStyle w:val="Tekstpodstawowy"/>
        <w:ind w:left="993" w:hanging="993"/>
        <w:rPr>
          <w:rFonts w:ascii="Arial" w:hAnsi="Arial" w:cs="Arial"/>
          <w:b/>
          <w:sz w:val="18"/>
          <w:szCs w:val="18"/>
        </w:rPr>
      </w:pPr>
    </w:p>
    <w:p w:rsidR="00F41FF3" w:rsidRPr="005816CC" w:rsidRDefault="00F41FF3" w:rsidP="001F442F">
      <w:pPr>
        <w:ind w:firstLine="709"/>
        <w:jc w:val="both"/>
        <w:rPr>
          <w:rFonts w:ascii="Arial" w:hAnsi="Arial" w:cs="Arial"/>
          <w:sz w:val="20"/>
        </w:rPr>
      </w:pPr>
      <w:r w:rsidRPr="00BA6A2E">
        <w:rPr>
          <w:rFonts w:ascii="Arial" w:hAnsi="Arial" w:cs="Arial"/>
          <w:sz w:val="20"/>
        </w:rPr>
        <w:t xml:space="preserve">Działając w imieniu …………………………………………………..………… (nazwa wykonawcy) </w:t>
      </w:r>
      <w:r w:rsidRPr="005816CC">
        <w:rPr>
          <w:rFonts w:ascii="Arial" w:hAnsi="Arial" w:cs="Arial"/>
          <w:sz w:val="20"/>
        </w:rPr>
        <w:t xml:space="preserve">i będąc należcie upoważnionym(i) do jego reprezentowania, w odpowiedzi na ogłoszenie o przetargu nieograniczonym na </w:t>
      </w:r>
      <w:r w:rsidR="005119B6" w:rsidRPr="003F4689">
        <w:rPr>
          <w:rFonts w:ascii="Arial" w:hAnsi="Arial" w:cs="Arial"/>
          <w:b/>
          <w:sz w:val="20"/>
        </w:rPr>
        <w:t>„</w:t>
      </w:r>
      <w:r w:rsidR="007F08A0">
        <w:rPr>
          <w:rFonts w:ascii="Arial" w:hAnsi="Arial" w:cs="Arial"/>
          <w:b/>
          <w:sz w:val="20"/>
        </w:rPr>
        <w:t xml:space="preserve">Remont </w:t>
      </w:r>
      <w:r w:rsidR="007F08A0" w:rsidRPr="003B76C4">
        <w:rPr>
          <w:rFonts w:ascii="Arial" w:hAnsi="Arial" w:cs="Arial"/>
          <w:b/>
          <w:sz w:val="20"/>
        </w:rPr>
        <w:t>drogi gminnej nr 1021</w:t>
      </w:r>
      <w:r w:rsidR="007F08A0">
        <w:rPr>
          <w:rFonts w:ascii="Arial" w:hAnsi="Arial" w:cs="Arial"/>
          <w:b/>
          <w:sz w:val="20"/>
        </w:rPr>
        <w:t>13</w:t>
      </w:r>
      <w:r w:rsidR="007F08A0" w:rsidRPr="003B76C4">
        <w:rPr>
          <w:rFonts w:ascii="Arial" w:hAnsi="Arial" w:cs="Arial"/>
          <w:b/>
          <w:sz w:val="20"/>
        </w:rPr>
        <w:t xml:space="preserve">E na odcinku </w:t>
      </w:r>
      <w:r w:rsidR="007F08A0">
        <w:rPr>
          <w:rFonts w:ascii="Arial" w:hAnsi="Arial" w:cs="Arial"/>
          <w:b/>
          <w:sz w:val="20"/>
        </w:rPr>
        <w:t xml:space="preserve">Jankowice – Wychny, </w:t>
      </w:r>
      <w:r w:rsidR="007F08A0">
        <w:rPr>
          <w:rFonts w:ascii="Arial" w:hAnsi="Arial" w:cs="Arial"/>
          <w:b/>
          <w:sz w:val="20"/>
        </w:rPr>
        <w:br/>
      </w:r>
      <w:r w:rsidR="007F08A0" w:rsidRPr="003B76C4">
        <w:rPr>
          <w:rFonts w:ascii="Arial" w:hAnsi="Arial" w:cs="Arial"/>
          <w:b/>
          <w:sz w:val="20"/>
        </w:rPr>
        <w:t>gm. Krośniewice</w:t>
      </w:r>
      <w:r w:rsidR="005119B6" w:rsidRPr="003F4689">
        <w:rPr>
          <w:rFonts w:ascii="Arial" w:hAnsi="Arial" w:cs="Arial"/>
          <w:b/>
          <w:sz w:val="20"/>
        </w:rPr>
        <w:t>”</w:t>
      </w:r>
      <w:r w:rsidR="005119B6">
        <w:rPr>
          <w:rFonts w:ascii="Arial" w:hAnsi="Arial" w:cs="Arial"/>
          <w:b/>
          <w:sz w:val="20"/>
        </w:rPr>
        <w:t>,</w:t>
      </w:r>
      <w:r w:rsidR="00FC7B68">
        <w:rPr>
          <w:rFonts w:ascii="Arial" w:hAnsi="Arial" w:cs="Arial"/>
          <w:b/>
          <w:sz w:val="20"/>
        </w:rPr>
        <w:t xml:space="preserve"> </w:t>
      </w:r>
      <w:r w:rsidRPr="004E6544">
        <w:rPr>
          <w:rFonts w:ascii="Arial" w:hAnsi="Arial" w:cs="Arial"/>
          <w:sz w:val="20"/>
        </w:rPr>
        <w:t>oświadczam/my, że</w:t>
      </w:r>
      <w:r w:rsidRPr="00A843AD">
        <w:rPr>
          <w:rFonts w:ascii="Arial" w:hAnsi="Arial" w:cs="Arial"/>
          <w:b/>
          <w:sz w:val="20"/>
        </w:rPr>
        <w:t xml:space="preserve"> </w:t>
      </w:r>
      <w:r>
        <w:rPr>
          <w:rFonts w:ascii="Arial" w:hAnsi="Arial" w:cs="Arial"/>
          <w:sz w:val="20"/>
        </w:rPr>
        <w:t>w ciągu ostatnich 5 lat przed upływem terminu składania ofert, a jeżeli okres prowadzenia działalności jest krótszy - w tym okresie, wykonaliśmy następujące roboty budowlane:</w:t>
      </w:r>
    </w:p>
    <w:p w:rsidR="00F41FF3" w:rsidRPr="00986EDD" w:rsidRDefault="00F41FF3" w:rsidP="00F41FF3">
      <w:pPr>
        <w:jc w:val="both"/>
        <w:rPr>
          <w:rFonts w:ascii="Arial" w:hAnsi="Arial" w:cs="Arial"/>
          <w:b/>
          <w:sz w:val="20"/>
        </w:rPr>
      </w:pPr>
    </w:p>
    <w:p w:rsidR="00F41FF3" w:rsidRDefault="00F41FF3" w:rsidP="00F41FF3">
      <w:pPr>
        <w:jc w:val="both"/>
        <w:rPr>
          <w:rFonts w:ascii="Arial" w:hAnsi="Arial" w:cs="Arial"/>
          <w:b/>
          <w:sz w:val="20"/>
        </w:rPr>
      </w:pPr>
    </w:p>
    <w:tbl>
      <w:tblPr>
        <w:tblW w:w="0" w:type="auto"/>
        <w:jc w:val="center"/>
        <w:tblLayout w:type="fixed"/>
        <w:tblLook w:val="0000"/>
      </w:tblPr>
      <w:tblGrid>
        <w:gridCol w:w="573"/>
        <w:gridCol w:w="1920"/>
        <w:gridCol w:w="1870"/>
        <w:gridCol w:w="1591"/>
        <w:gridCol w:w="1592"/>
        <w:gridCol w:w="1910"/>
      </w:tblGrid>
      <w:tr w:rsidR="001F442F" w:rsidTr="001F442F">
        <w:trPr>
          <w:jc w:val="center"/>
        </w:trPr>
        <w:tc>
          <w:tcPr>
            <w:tcW w:w="573" w:type="dxa"/>
            <w:tcBorders>
              <w:top w:val="single" w:sz="4" w:space="0" w:color="000000"/>
              <w:left w:val="single" w:sz="4" w:space="0" w:color="000000"/>
              <w:bottom w:val="single" w:sz="4" w:space="0" w:color="000000"/>
            </w:tcBorders>
            <w:vAlign w:val="center"/>
          </w:tcPr>
          <w:p w:rsidR="001F442F" w:rsidRPr="00645AD9" w:rsidRDefault="001F442F" w:rsidP="001F442F">
            <w:pPr>
              <w:snapToGrid w:val="0"/>
              <w:jc w:val="center"/>
              <w:rPr>
                <w:rFonts w:ascii="Arial" w:hAnsi="Arial" w:cs="Arial"/>
                <w:b/>
                <w:bCs/>
                <w:color w:val="000000"/>
                <w:sz w:val="16"/>
                <w:szCs w:val="16"/>
              </w:rPr>
            </w:pPr>
            <w:r w:rsidRPr="00645AD9">
              <w:rPr>
                <w:rFonts w:ascii="Arial" w:hAnsi="Arial" w:cs="Arial"/>
                <w:b/>
                <w:bCs/>
                <w:color w:val="000000"/>
                <w:sz w:val="16"/>
                <w:szCs w:val="16"/>
              </w:rPr>
              <w:t>Lp.</w:t>
            </w:r>
          </w:p>
        </w:tc>
        <w:tc>
          <w:tcPr>
            <w:tcW w:w="1920" w:type="dxa"/>
            <w:tcBorders>
              <w:top w:val="single" w:sz="4" w:space="0" w:color="000000"/>
              <w:left w:val="single" w:sz="4" w:space="0" w:color="000000"/>
              <w:bottom w:val="single" w:sz="4" w:space="0" w:color="000000"/>
            </w:tcBorders>
            <w:vAlign w:val="center"/>
          </w:tcPr>
          <w:p w:rsidR="001F442F" w:rsidRPr="00645AD9" w:rsidRDefault="001F442F" w:rsidP="001F442F">
            <w:pPr>
              <w:snapToGrid w:val="0"/>
              <w:jc w:val="center"/>
              <w:rPr>
                <w:rFonts w:ascii="Arial" w:hAnsi="Arial" w:cs="Arial"/>
                <w:b/>
                <w:bCs/>
                <w:color w:val="000000"/>
                <w:sz w:val="16"/>
                <w:szCs w:val="16"/>
              </w:rPr>
            </w:pPr>
            <w:r w:rsidRPr="00645AD9">
              <w:rPr>
                <w:rFonts w:ascii="Arial" w:hAnsi="Arial" w:cs="Arial"/>
                <w:b/>
                <w:bCs/>
                <w:color w:val="000000"/>
                <w:sz w:val="16"/>
                <w:szCs w:val="16"/>
              </w:rPr>
              <w:t>Miejsce wykonania i nazwa podmiotu na rzecz, którego roboty zostały wykonane</w:t>
            </w:r>
          </w:p>
        </w:tc>
        <w:tc>
          <w:tcPr>
            <w:tcW w:w="1870" w:type="dxa"/>
            <w:tcBorders>
              <w:top w:val="single" w:sz="4" w:space="0" w:color="000000"/>
              <w:left w:val="single" w:sz="4" w:space="0" w:color="000000"/>
              <w:bottom w:val="single" w:sz="4" w:space="0" w:color="000000"/>
            </w:tcBorders>
            <w:vAlign w:val="center"/>
          </w:tcPr>
          <w:p w:rsidR="001F442F" w:rsidRPr="00645AD9" w:rsidRDefault="001F442F" w:rsidP="00645AD9">
            <w:pPr>
              <w:snapToGrid w:val="0"/>
              <w:spacing w:before="240"/>
              <w:jc w:val="center"/>
              <w:rPr>
                <w:rFonts w:ascii="Arial" w:hAnsi="Arial" w:cs="Arial"/>
                <w:b/>
                <w:bCs/>
                <w:color w:val="000000"/>
                <w:sz w:val="16"/>
                <w:szCs w:val="16"/>
              </w:rPr>
            </w:pPr>
            <w:r w:rsidRPr="00645AD9">
              <w:rPr>
                <w:rFonts w:ascii="Arial" w:hAnsi="Arial" w:cs="Arial"/>
                <w:b/>
                <w:bCs/>
                <w:color w:val="000000"/>
                <w:sz w:val="16"/>
                <w:szCs w:val="16"/>
              </w:rPr>
              <w:t>Nazwa zadania i rodzaj zrealizowanych robót wraz z ich zakresem</w:t>
            </w:r>
            <w:r w:rsidR="00645AD9">
              <w:rPr>
                <w:rFonts w:ascii="Arial" w:hAnsi="Arial" w:cs="Arial"/>
                <w:b/>
                <w:bCs/>
                <w:color w:val="000000"/>
                <w:sz w:val="16"/>
                <w:szCs w:val="16"/>
              </w:rPr>
              <w:t>*</w:t>
            </w:r>
            <w:r w:rsidRPr="00645AD9">
              <w:rPr>
                <w:rFonts w:ascii="Arial" w:hAnsi="Arial" w:cs="Arial"/>
                <w:b/>
                <w:bCs/>
                <w:color w:val="000000"/>
                <w:sz w:val="16"/>
                <w:szCs w:val="16"/>
              </w:rPr>
              <w:t xml:space="preserve"> </w:t>
            </w:r>
          </w:p>
          <w:p w:rsidR="001F442F" w:rsidRPr="00645AD9" w:rsidRDefault="001F442F" w:rsidP="001F442F">
            <w:pPr>
              <w:jc w:val="center"/>
              <w:rPr>
                <w:rFonts w:ascii="Arial" w:hAnsi="Arial" w:cs="Arial"/>
                <w:b/>
                <w:bCs/>
                <w:color w:val="000000"/>
                <w:sz w:val="16"/>
                <w:szCs w:val="16"/>
              </w:rPr>
            </w:pPr>
          </w:p>
        </w:tc>
        <w:tc>
          <w:tcPr>
            <w:tcW w:w="1591" w:type="dxa"/>
            <w:tcBorders>
              <w:top w:val="single" w:sz="4" w:space="0" w:color="000000"/>
              <w:left w:val="single" w:sz="4" w:space="0" w:color="000000"/>
              <w:bottom w:val="single" w:sz="4" w:space="0" w:color="000000"/>
            </w:tcBorders>
            <w:vAlign w:val="center"/>
          </w:tcPr>
          <w:p w:rsidR="001F442F" w:rsidRPr="00645AD9" w:rsidRDefault="001F442F" w:rsidP="001F442F">
            <w:pPr>
              <w:snapToGrid w:val="0"/>
              <w:jc w:val="center"/>
              <w:rPr>
                <w:rFonts w:ascii="Arial" w:hAnsi="Arial" w:cs="Arial"/>
                <w:b/>
                <w:bCs/>
                <w:i/>
                <w:iCs/>
                <w:color w:val="000000"/>
                <w:sz w:val="16"/>
                <w:szCs w:val="16"/>
              </w:rPr>
            </w:pPr>
            <w:r w:rsidRPr="00645AD9">
              <w:rPr>
                <w:rFonts w:ascii="Arial" w:hAnsi="Arial" w:cs="Arial"/>
                <w:b/>
                <w:bCs/>
                <w:color w:val="000000"/>
                <w:sz w:val="16"/>
                <w:szCs w:val="16"/>
              </w:rPr>
              <w:t>Termin realizacji robót budowlanych</w:t>
            </w:r>
          </w:p>
          <w:p w:rsidR="001F442F" w:rsidRPr="00645AD9" w:rsidRDefault="001F442F" w:rsidP="001F442F">
            <w:pPr>
              <w:jc w:val="center"/>
              <w:rPr>
                <w:rFonts w:ascii="Arial" w:hAnsi="Arial" w:cs="Arial"/>
                <w:b/>
                <w:bCs/>
                <w:i/>
                <w:iCs/>
                <w:color w:val="000000"/>
                <w:sz w:val="16"/>
                <w:szCs w:val="16"/>
              </w:rPr>
            </w:pPr>
            <w:r w:rsidRPr="00645AD9">
              <w:rPr>
                <w:rFonts w:ascii="Arial" w:hAnsi="Arial" w:cs="Arial"/>
                <w:b/>
                <w:bCs/>
                <w:i/>
                <w:iCs/>
                <w:color w:val="000000"/>
                <w:sz w:val="16"/>
                <w:szCs w:val="16"/>
              </w:rPr>
              <w:t xml:space="preserve">od </w:t>
            </w:r>
            <w:proofErr w:type="spellStart"/>
            <w:r w:rsidRPr="00645AD9">
              <w:rPr>
                <w:rFonts w:ascii="Arial" w:hAnsi="Arial" w:cs="Arial"/>
                <w:b/>
                <w:bCs/>
                <w:i/>
                <w:iCs/>
                <w:color w:val="000000"/>
                <w:sz w:val="16"/>
                <w:szCs w:val="16"/>
              </w:rPr>
              <w:t>dd-mm-rrrr</w:t>
            </w:r>
            <w:proofErr w:type="spellEnd"/>
          </w:p>
          <w:p w:rsidR="001F442F" w:rsidRPr="00645AD9" w:rsidRDefault="001F442F" w:rsidP="001F442F">
            <w:pPr>
              <w:snapToGrid w:val="0"/>
              <w:jc w:val="center"/>
              <w:rPr>
                <w:rFonts w:ascii="Arial" w:hAnsi="Arial" w:cs="Arial"/>
                <w:b/>
                <w:bCs/>
                <w:color w:val="000000"/>
                <w:sz w:val="16"/>
                <w:szCs w:val="16"/>
              </w:rPr>
            </w:pPr>
            <w:r w:rsidRPr="00645AD9">
              <w:rPr>
                <w:rFonts w:ascii="Arial" w:hAnsi="Arial" w:cs="Arial"/>
                <w:b/>
                <w:bCs/>
                <w:i/>
                <w:iCs/>
                <w:color w:val="000000"/>
                <w:sz w:val="16"/>
                <w:szCs w:val="16"/>
              </w:rPr>
              <w:t xml:space="preserve">do </w:t>
            </w:r>
            <w:proofErr w:type="spellStart"/>
            <w:r w:rsidRPr="00645AD9">
              <w:rPr>
                <w:rFonts w:ascii="Arial" w:hAnsi="Arial" w:cs="Arial"/>
                <w:b/>
                <w:bCs/>
                <w:i/>
                <w:iCs/>
                <w:color w:val="000000"/>
                <w:sz w:val="16"/>
                <w:szCs w:val="16"/>
              </w:rPr>
              <w:t>dd-mm-rrrr</w:t>
            </w:r>
            <w:proofErr w:type="spellEnd"/>
          </w:p>
        </w:tc>
        <w:tc>
          <w:tcPr>
            <w:tcW w:w="1592" w:type="dxa"/>
            <w:tcBorders>
              <w:top w:val="single" w:sz="4" w:space="0" w:color="000000"/>
              <w:left w:val="single" w:sz="4" w:space="0" w:color="000000"/>
              <w:bottom w:val="single" w:sz="4" w:space="0" w:color="000000"/>
            </w:tcBorders>
            <w:vAlign w:val="center"/>
          </w:tcPr>
          <w:p w:rsidR="001F442F" w:rsidRPr="00645AD9" w:rsidRDefault="001F442F" w:rsidP="001F442F">
            <w:pPr>
              <w:snapToGrid w:val="0"/>
              <w:jc w:val="center"/>
              <w:rPr>
                <w:rFonts w:ascii="Arial" w:hAnsi="Arial" w:cs="Arial"/>
                <w:b/>
                <w:bCs/>
                <w:i/>
                <w:iCs/>
                <w:color w:val="000000"/>
                <w:sz w:val="16"/>
                <w:szCs w:val="16"/>
              </w:rPr>
            </w:pPr>
            <w:r w:rsidRPr="00645AD9">
              <w:rPr>
                <w:rFonts w:ascii="Arial" w:hAnsi="Arial" w:cs="Arial"/>
                <w:b/>
                <w:bCs/>
                <w:color w:val="000000"/>
                <w:sz w:val="16"/>
                <w:szCs w:val="16"/>
              </w:rPr>
              <w:t xml:space="preserve">Wartość wykonanych robót </w:t>
            </w:r>
          </w:p>
          <w:p w:rsidR="001F442F" w:rsidRPr="00645AD9" w:rsidRDefault="001F442F" w:rsidP="001F442F">
            <w:pPr>
              <w:jc w:val="center"/>
              <w:rPr>
                <w:rFonts w:ascii="Arial" w:hAnsi="Arial" w:cs="Arial"/>
                <w:b/>
                <w:bCs/>
                <w:color w:val="000000"/>
                <w:sz w:val="16"/>
                <w:szCs w:val="16"/>
              </w:rPr>
            </w:pPr>
            <w:r w:rsidRPr="00645AD9">
              <w:rPr>
                <w:rFonts w:ascii="Arial" w:hAnsi="Arial" w:cs="Arial"/>
                <w:b/>
                <w:bCs/>
                <w:i/>
                <w:iCs/>
                <w:color w:val="000000"/>
                <w:sz w:val="16"/>
                <w:szCs w:val="16"/>
              </w:rPr>
              <w:t>(w PLN brutto)*</w:t>
            </w:r>
          </w:p>
        </w:tc>
        <w:tc>
          <w:tcPr>
            <w:tcW w:w="1910" w:type="dxa"/>
            <w:tcBorders>
              <w:top w:val="single" w:sz="4" w:space="0" w:color="000000"/>
              <w:left w:val="single" w:sz="4" w:space="0" w:color="000000"/>
              <w:bottom w:val="single" w:sz="4" w:space="0" w:color="000000"/>
              <w:right w:val="single" w:sz="4" w:space="0" w:color="000000"/>
            </w:tcBorders>
            <w:vAlign w:val="center"/>
          </w:tcPr>
          <w:p w:rsidR="001F442F" w:rsidRPr="00645AD9" w:rsidRDefault="001F442F" w:rsidP="001F442F">
            <w:pPr>
              <w:snapToGrid w:val="0"/>
              <w:jc w:val="center"/>
              <w:rPr>
                <w:rFonts w:ascii="Arial" w:hAnsi="Arial" w:cs="Arial"/>
                <w:sz w:val="16"/>
                <w:szCs w:val="16"/>
              </w:rPr>
            </w:pPr>
            <w:r w:rsidRPr="00645AD9">
              <w:rPr>
                <w:rFonts w:ascii="Arial" w:hAnsi="Arial" w:cs="Arial"/>
                <w:b/>
                <w:bCs/>
                <w:color w:val="000000"/>
                <w:sz w:val="16"/>
                <w:szCs w:val="16"/>
              </w:rPr>
              <w:t>Nazwa i adres Wykonawcy który realizował wskazane roboty budowlane **</w:t>
            </w:r>
          </w:p>
        </w:tc>
      </w:tr>
      <w:tr w:rsidR="001F442F" w:rsidTr="001F442F">
        <w:trPr>
          <w:jc w:val="center"/>
        </w:trPr>
        <w:tc>
          <w:tcPr>
            <w:tcW w:w="573" w:type="dxa"/>
            <w:tcBorders>
              <w:top w:val="single" w:sz="4" w:space="0" w:color="000000"/>
              <w:left w:val="single" w:sz="4" w:space="0" w:color="000000"/>
              <w:bottom w:val="single" w:sz="4" w:space="0" w:color="000000"/>
            </w:tcBorders>
          </w:tcPr>
          <w:p w:rsidR="001F442F" w:rsidRDefault="001F442F" w:rsidP="001F442F">
            <w:pPr>
              <w:snapToGrid w:val="0"/>
              <w:jc w:val="center"/>
              <w:rPr>
                <w:rFonts w:ascii="DejaVu Sans Condensed" w:hAnsi="DejaVu Sans Condensed" w:cs="DejaVu Sans Condensed"/>
                <w:i/>
                <w:iCs/>
                <w:color w:val="000000"/>
                <w:sz w:val="20"/>
                <w:szCs w:val="20"/>
              </w:rPr>
            </w:pPr>
            <w:r>
              <w:rPr>
                <w:rFonts w:ascii="DejaVu Sans Condensed" w:hAnsi="DejaVu Sans Condensed" w:cs="DejaVu Sans Condensed"/>
                <w:i/>
                <w:iCs/>
                <w:color w:val="000000"/>
                <w:sz w:val="20"/>
                <w:szCs w:val="20"/>
              </w:rPr>
              <w:t>1</w:t>
            </w:r>
          </w:p>
        </w:tc>
        <w:tc>
          <w:tcPr>
            <w:tcW w:w="1920" w:type="dxa"/>
            <w:tcBorders>
              <w:top w:val="single" w:sz="4" w:space="0" w:color="000000"/>
              <w:left w:val="single" w:sz="4" w:space="0" w:color="000000"/>
              <w:bottom w:val="single" w:sz="4" w:space="0" w:color="000000"/>
            </w:tcBorders>
          </w:tcPr>
          <w:p w:rsidR="001F442F" w:rsidRDefault="001F442F" w:rsidP="001F442F">
            <w:pPr>
              <w:snapToGrid w:val="0"/>
              <w:jc w:val="center"/>
              <w:rPr>
                <w:rFonts w:ascii="DejaVu Sans Condensed" w:hAnsi="DejaVu Sans Condensed" w:cs="DejaVu Sans Condensed"/>
                <w:i/>
                <w:iCs/>
                <w:color w:val="000000"/>
                <w:sz w:val="20"/>
                <w:szCs w:val="20"/>
              </w:rPr>
            </w:pPr>
            <w:r>
              <w:rPr>
                <w:rFonts w:ascii="DejaVu Sans Condensed" w:hAnsi="DejaVu Sans Condensed" w:cs="DejaVu Sans Condensed"/>
                <w:i/>
                <w:iCs/>
                <w:color w:val="000000"/>
                <w:sz w:val="20"/>
                <w:szCs w:val="20"/>
              </w:rPr>
              <w:t>2</w:t>
            </w:r>
          </w:p>
        </w:tc>
        <w:tc>
          <w:tcPr>
            <w:tcW w:w="1870" w:type="dxa"/>
            <w:tcBorders>
              <w:top w:val="single" w:sz="4" w:space="0" w:color="000000"/>
              <w:left w:val="single" w:sz="4" w:space="0" w:color="000000"/>
              <w:bottom w:val="single" w:sz="4" w:space="0" w:color="000000"/>
            </w:tcBorders>
          </w:tcPr>
          <w:p w:rsidR="001F442F" w:rsidRDefault="001F442F" w:rsidP="001F442F">
            <w:pPr>
              <w:snapToGrid w:val="0"/>
              <w:jc w:val="center"/>
              <w:rPr>
                <w:rFonts w:ascii="DejaVu Sans Condensed" w:hAnsi="DejaVu Sans Condensed" w:cs="DejaVu Sans Condensed"/>
                <w:i/>
                <w:iCs/>
                <w:color w:val="000000"/>
                <w:sz w:val="20"/>
                <w:szCs w:val="20"/>
              </w:rPr>
            </w:pPr>
            <w:r>
              <w:rPr>
                <w:rFonts w:ascii="DejaVu Sans Condensed" w:hAnsi="DejaVu Sans Condensed" w:cs="DejaVu Sans Condensed"/>
                <w:i/>
                <w:iCs/>
                <w:color w:val="000000"/>
                <w:sz w:val="20"/>
                <w:szCs w:val="20"/>
              </w:rPr>
              <w:t>3</w:t>
            </w:r>
          </w:p>
        </w:tc>
        <w:tc>
          <w:tcPr>
            <w:tcW w:w="1591" w:type="dxa"/>
            <w:tcBorders>
              <w:top w:val="single" w:sz="4" w:space="0" w:color="000000"/>
              <w:left w:val="single" w:sz="4" w:space="0" w:color="000000"/>
              <w:bottom w:val="single" w:sz="4" w:space="0" w:color="000000"/>
            </w:tcBorders>
          </w:tcPr>
          <w:p w:rsidR="001F442F" w:rsidRDefault="001F442F" w:rsidP="001F442F">
            <w:pPr>
              <w:snapToGrid w:val="0"/>
              <w:jc w:val="center"/>
              <w:rPr>
                <w:rFonts w:ascii="DejaVu Sans Condensed" w:hAnsi="DejaVu Sans Condensed" w:cs="DejaVu Sans Condensed"/>
                <w:i/>
                <w:iCs/>
                <w:color w:val="000000"/>
                <w:sz w:val="20"/>
                <w:szCs w:val="20"/>
              </w:rPr>
            </w:pPr>
            <w:r>
              <w:rPr>
                <w:rFonts w:ascii="DejaVu Sans Condensed" w:hAnsi="DejaVu Sans Condensed" w:cs="DejaVu Sans Condensed"/>
                <w:i/>
                <w:iCs/>
                <w:color w:val="000000"/>
                <w:sz w:val="20"/>
                <w:szCs w:val="20"/>
              </w:rPr>
              <w:t>4</w:t>
            </w:r>
          </w:p>
        </w:tc>
        <w:tc>
          <w:tcPr>
            <w:tcW w:w="1592" w:type="dxa"/>
            <w:tcBorders>
              <w:top w:val="single" w:sz="4" w:space="0" w:color="000000"/>
              <w:left w:val="single" w:sz="4" w:space="0" w:color="000000"/>
              <w:bottom w:val="single" w:sz="4" w:space="0" w:color="000000"/>
            </w:tcBorders>
          </w:tcPr>
          <w:p w:rsidR="001F442F" w:rsidRDefault="001F442F" w:rsidP="001F442F">
            <w:pPr>
              <w:snapToGrid w:val="0"/>
              <w:jc w:val="center"/>
              <w:rPr>
                <w:rFonts w:ascii="DejaVu Sans Condensed" w:hAnsi="DejaVu Sans Condensed" w:cs="DejaVu Sans Condensed"/>
                <w:i/>
                <w:iCs/>
                <w:color w:val="000000"/>
                <w:sz w:val="20"/>
                <w:szCs w:val="20"/>
              </w:rPr>
            </w:pPr>
            <w:r>
              <w:rPr>
                <w:rFonts w:ascii="DejaVu Sans Condensed" w:hAnsi="DejaVu Sans Condensed" w:cs="DejaVu Sans Condensed"/>
                <w:i/>
                <w:iCs/>
                <w:color w:val="000000"/>
                <w:sz w:val="20"/>
                <w:szCs w:val="20"/>
              </w:rPr>
              <w:t>5</w:t>
            </w:r>
          </w:p>
        </w:tc>
        <w:tc>
          <w:tcPr>
            <w:tcW w:w="1910" w:type="dxa"/>
            <w:tcBorders>
              <w:top w:val="single" w:sz="4" w:space="0" w:color="000000"/>
              <w:left w:val="single" w:sz="4" w:space="0" w:color="000000"/>
              <w:bottom w:val="single" w:sz="4" w:space="0" w:color="000000"/>
              <w:right w:val="single" w:sz="4" w:space="0" w:color="000000"/>
            </w:tcBorders>
          </w:tcPr>
          <w:p w:rsidR="001F442F" w:rsidRDefault="001F442F" w:rsidP="001F442F">
            <w:pPr>
              <w:snapToGrid w:val="0"/>
              <w:jc w:val="center"/>
            </w:pPr>
            <w:r>
              <w:rPr>
                <w:rFonts w:ascii="DejaVu Sans Condensed" w:hAnsi="DejaVu Sans Condensed" w:cs="DejaVu Sans Condensed"/>
                <w:i/>
                <w:iCs/>
                <w:color w:val="000000"/>
                <w:sz w:val="20"/>
                <w:szCs w:val="20"/>
              </w:rPr>
              <w:t>6</w:t>
            </w:r>
          </w:p>
        </w:tc>
      </w:tr>
      <w:tr w:rsidR="001F442F" w:rsidTr="001F442F">
        <w:trPr>
          <w:jc w:val="center"/>
        </w:trPr>
        <w:tc>
          <w:tcPr>
            <w:tcW w:w="573"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p w:rsidR="001F442F" w:rsidRDefault="001F442F" w:rsidP="001F442F">
            <w:pPr>
              <w:jc w:val="both"/>
              <w:rPr>
                <w:rFonts w:ascii="DejaVu Sans Condensed" w:hAnsi="DejaVu Sans Condensed" w:cs="DejaVu Sans Condensed"/>
                <w:color w:val="000000"/>
              </w:rPr>
            </w:pPr>
          </w:p>
          <w:p w:rsidR="001F442F" w:rsidRDefault="001F442F" w:rsidP="001F442F">
            <w:pPr>
              <w:jc w:val="both"/>
              <w:rPr>
                <w:rFonts w:ascii="DejaVu Sans Condensed" w:hAnsi="DejaVu Sans Condensed" w:cs="DejaVu Sans Condensed"/>
                <w:color w:val="000000"/>
              </w:rPr>
            </w:pPr>
          </w:p>
          <w:p w:rsidR="005119B6" w:rsidRDefault="005119B6" w:rsidP="001F442F">
            <w:pPr>
              <w:jc w:val="both"/>
              <w:rPr>
                <w:rFonts w:ascii="DejaVu Sans Condensed" w:hAnsi="DejaVu Sans Condensed" w:cs="DejaVu Sans Condensed"/>
                <w:color w:val="000000"/>
              </w:rPr>
            </w:pPr>
          </w:p>
        </w:tc>
        <w:tc>
          <w:tcPr>
            <w:tcW w:w="1920"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p w:rsidR="005119B6" w:rsidRDefault="005119B6" w:rsidP="001F442F">
            <w:pPr>
              <w:snapToGrid w:val="0"/>
              <w:jc w:val="both"/>
              <w:rPr>
                <w:rFonts w:ascii="DejaVu Sans Condensed" w:hAnsi="DejaVu Sans Condensed" w:cs="DejaVu Sans Condensed"/>
                <w:color w:val="000000"/>
              </w:rPr>
            </w:pPr>
          </w:p>
        </w:tc>
        <w:tc>
          <w:tcPr>
            <w:tcW w:w="1870" w:type="dxa"/>
            <w:tcBorders>
              <w:top w:val="single" w:sz="4" w:space="0" w:color="000000"/>
              <w:left w:val="single" w:sz="4" w:space="0" w:color="000000"/>
              <w:bottom w:val="single" w:sz="4" w:space="0" w:color="000000"/>
            </w:tcBorders>
          </w:tcPr>
          <w:p w:rsidR="001F442F" w:rsidRDefault="001F442F" w:rsidP="001F442F">
            <w:pPr>
              <w:pStyle w:val="Arial12CE"/>
              <w:snapToGrid w:val="0"/>
              <w:spacing w:line="240" w:lineRule="auto"/>
              <w:rPr>
                <w:rFonts w:ascii="DejaVu Sans Condensed" w:hAnsi="DejaVu Sans Condensed" w:cs="DejaVu Sans Condensed"/>
                <w:color w:val="000000"/>
              </w:rPr>
            </w:pPr>
          </w:p>
        </w:tc>
        <w:tc>
          <w:tcPr>
            <w:tcW w:w="1591"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tc>
        <w:tc>
          <w:tcPr>
            <w:tcW w:w="1592"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tc>
        <w:tc>
          <w:tcPr>
            <w:tcW w:w="1910" w:type="dxa"/>
            <w:tcBorders>
              <w:top w:val="single" w:sz="4" w:space="0" w:color="000000"/>
              <w:left w:val="single" w:sz="4" w:space="0" w:color="000000"/>
              <w:bottom w:val="single" w:sz="4" w:space="0" w:color="000000"/>
              <w:right w:val="single" w:sz="4" w:space="0" w:color="000000"/>
            </w:tcBorders>
          </w:tcPr>
          <w:p w:rsidR="001F442F" w:rsidRDefault="001F442F" w:rsidP="001F442F">
            <w:pPr>
              <w:snapToGrid w:val="0"/>
              <w:jc w:val="both"/>
              <w:rPr>
                <w:rFonts w:ascii="DejaVu Sans Condensed" w:hAnsi="DejaVu Sans Condensed" w:cs="DejaVu Sans Condensed"/>
                <w:color w:val="000000"/>
              </w:rPr>
            </w:pPr>
          </w:p>
        </w:tc>
      </w:tr>
      <w:tr w:rsidR="001F442F" w:rsidTr="001F442F">
        <w:trPr>
          <w:jc w:val="center"/>
        </w:trPr>
        <w:tc>
          <w:tcPr>
            <w:tcW w:w="573"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p w:rsidR="001F442F" w:rsidRDefault="001F442F" w:rsidP="001F442F">
            <w:pPr>
              <w:jc w:val="both"/>
              <w:rPr>
                <w:rFonts w:ascii="DejaVu Sans Condensed" w:hAnsi="DejaVu Sans Condensed" w:cs="DejaVu Sans Condensed"/>
                <w:color w:val="000000"/>
              </w:rPr>
            </w:pPr>
          </w:p>
          <w:p w:rsidR="001F442F" w:rsidRDefault="001F442F" w:rsidP="001F442F">
            <w:pPr>
              <w:jc w:val="both"/>
              <w:rPr>
                <w:rFonts w:ascii="DejaVu Sans Condensed" w:hAnsi="DejaVu Sans Condensed" w:cs="DejaVu Sans Condensed"/>
                <w:color w:val="000000"/>
              </w:rPr>
            </w:pPr>
          </w:p>
          <w:p w:rsidR="005119B6" w:rsidRDefault="005119B6" w:rsidP="001F442F">
            <w:pPr>
              <w:jc w:val="both"/>
              <w:rPr>
                <w:rFonts w:ascii="DejaVu Sans Condensed" w:hAnsi="DejaVu Sans Condensed" w:cs="DejaVu Sans Condensed"/>
                <w:color w:val="000000"/>
              </w:rPr>
            </w:pPr>
          </w:p>
        </w:tc>
        <w:tc>
          <w:tcPr>
            <w:tcW w:w="1920"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tc>
        <w:tc>
          <w:tcPr>
            <w:tcW w:w="1870"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tc>
        <w:tc>
          <w:tcPr>
            <w:tcW w:w="1591"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tc>
        <w:tc>
          <w:tcPr>
            <w:tcW w:w="1592"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tc>
        <w:tc>
          <w:tcPr>
            <w:tcW w:w="1910" w:type="dxa"/>
            <w:tcBorders>
              <w:top w:val="single" w:sz="4" w:space="0" w:color="000000"/>
              <w:left w:val="single" w:sz="4" w:space="0" w:color="000000"/>
              <w:bottom w:val="single" w:sz="4" w:space="0" w:color="000000"/>
              <w:right w:val="single" w:sz="4" w:space="0" w:color="000000"/>
            </w:tcBorders>
          </w:tcPr>
          <w:p w:rsidR="001F442F" w:rsidRDefault="001F442F" w:rsidP="001F442F">
            <w:pPr>
              <w:snapToGrid w:val="0"/>
              <w:jc w:val="both"/>
              <w:rPr>
                <w:rFonts w:ascii="DejaVu Sans Condensed" w:hAnsi="DejaVu Sans Condensed" w:cs="DejaVu Sans Condensed"/>
                <w:color w:val="000000"/>
              </w:rPr>
            </w:pPr>
          </w:p>
        </w:tc>
      </w:tr>
      <w:tr w:rsidR="001F442F" w:rsidTr="001F442F">
        <w:trPr>
          <w:jc w:val="center"/>
        </w:trPr>
        <w:tc>
          <w:tcPr>
            <w:tcW w:w="573"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p w:rsidR="005119B6" w:rsidRDefault="005119B6" w:rsidP="001F442F">
            <w:pPr>
              <w:snapToGrid w:val="0"/>
              <w:jc w:val="both"/>
              <w:rPr>
                <w:rFonts w:ascii="DejaVu Sans Condensed" w:hAnsi="DejaVu Sans Condensed" w:cs="DejaVu Sans Condensed"/>
                <w:color w:val="000000"/>
              </w:rPr>
            </w:pPr>
          </w:p>
          <w:p w:rsidR="005119B6" w:rsidRDefault="005119B6" w:rsidP="001F442F">
            <w:pPr>
              <w:snapToGrid w:val="0"/>
              <w:jc w:val="both"/>
              <w:rPr>
                <w:rFonts w:ascii="DejaVu Sans Condensed" w:hAnsi="DejaVu Sans Condensed" w:cs="DejaVu Sans Condensed"/>
                <w:color w:val="000000"/>
              </w:rPr>
            </w:pPr>
          </w:p>
          <w:p w:rsidR="005119B6" w:rsidRDefault="005119B6" w:rsidP="001F442F">
            <w:pPr>
              <w:snapToGrid w:val="0"/>
              <w:jc w:val="both"/>
              <w:rPr>
                <w:rFonts w:ascii="DejaVu Sans Condensed" w:hAnsi="DejaVu Sans Condensed" w:cs="DejaVu Sans Condensed"/>
                <w:color w:val="000000"/>
              </w:rPr>
            </w:pPr>
          </w:p>
        </w:tc>
        <w:tc>
          <w:tcPr>
            <w:tcW w:w="1920"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p w:rsidR="001F442F" w:rsidRDefault="001F442F" w:rsidP="001F442F">
            <w:pPr>
              <w:snapToGrid w:val="0"/>
              <w:jc w:val="both"/>
              <w:rPr>
                <w:rFonts w:ascii="DejaVu Sans Condensed" w:hAnsi="DejaVu Sans Condensed" w:cs="DejaVu Sans Condensed"/>
                <w:color w:val="000000"/>
              </w:rPr>
            </w:pPr>
          </w:p>
          <w:p w:rsidR="001F442F" w:rsidRDefault="001F442F" w:rsidP="001F442F">
            <w:pPr>
              <w:snapToGrid w:val="0"/>
              <w:jc w:val="both"/>
              <w:rPr>
                <w:rFonts w:ascii="DejaVu Sans Condensed" w:hAnsi="DejaVu Sans Condensed" w:cs="DejaVu Sans Condensed"/>
                <w:color w:val="000000"/>
              </w:rPr>
            </w:pPr>
          </w:p>
        </w:tc>
        <w:tc>
          <w:tcPr>
            <w:tcW w:w="1870"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tc>
        <w:tc>
          <w:tcPr>
            <w:tcW w:w="1591"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tc>
        <w:tc>
          <w:tcPr>
            <w:tcW w:w="1592"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tc>
        <w:tc>
          <w:tcPr>
            <w:tcW w:w="1910" w:type="dxa"/>
            <w:tcBorders>
              <w:top w:val="single" w:sz="4" w:space="0" w:color="000000"/>
              <w:left w:val="single" w:sz="4" w:space="0" w:color="000000"/>
              <w:bottom w:val="single" w:sz="4" w:space="0" w:color="000000"/>
              <w:right w:val="single" w:sz="4" w:space="0" w:color="000000"/>
            </w:tcBorders>
          </w:tcPr>
          <w:p w:rsidR="001F442F" w:rsidRDefault="001F442F" w:rsidP="001F442F">
            <w:pPr>
              <w:snapToGrid w:val="0"/>
              <w:jc w:val="both"/>
              <w:rPr>
                <w:rFonts w:ascii="DejaVu Sans Condensed" w:hAnsi="DejaVu Sans Condensed" w:cs="DejaVu Sans Condensed"/>
                <w:color w:val="000000"/>
              </w:rPr>
            </w:pPr>
          </w:p>
        </w:tc>
      </w:tr>
      <w:tr w:rsidR="001F442F" w:rsidTr="001F442F">
        <w:trPr>
          <w:jc w:val="center"/>
        </w:trPr>
        <w:tc>
          <w:tcPr>
            <w:tcW w:w="573"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p w:rsidR="005119B6" w:rsidRDefault="005119B6" w:rsidP="001F442F">
            <w:pPr>
              <w:snapToGrid w:val="0"/>
              <w:jc w:val="both"/>
              <w:rPr>
                <w:rFonts w:ascii="DejaVu Sans Condensed" w:hAnsi="DejaVu Sans Condensed" w:cs="DejaVu Sans Condensed"/>
                <w:color w:val="000000"/>
              </w:rPr>
            </w:pPr>
          </w:p>
          <w:p w:rsidR="005119B6" w:rsidRDefault="005119B6" w:rsidP="001F442F">
            <w:pPr>
              <w:snapToGrid w:val="0"/>
              <w:jc w:val="both"/>
              <w:rPr>
                <w:rFonts w:ascii="DejaVu Sans Condensed" w:hAnsi="DejaVu Sans Condensed" w:cs="DejaVu Sans Condensed"/>
                <w:color w:val="000000"/>
              </w:rPr>
            </w:pPr>
          </w:p>
          <w:p w:rsidR="005119B6" w:rsidRDefault="005119B6" w:rsidP="001F442F">
            <w:pPr>
              <w:snapToGrid w:val="0"/>
              <w:jc w:val="both"/>
              <w:rPr>
                <w:rFonts w:ascii="DejaVu Sans Condensed" w:hAnsi="DejaVu Sans Condensed" w:cs="DejaVu Sans Condensed"/>
                <w:color w:val="000000"/>
              </w:rPr>
            </w:pPr>
          </w:p>
        </w:tc>
        <w:tc>
          <w:tcPr>
            <w:tcW w:w="1920"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p w:rsidR="001F442F" w:rsidRDefault="001F442F" w:rsidP="001F442F">
            <w:pPr>
              <w:snapToGrid w:val="0"/>
              <w:jc w:val="both"/>
              <w:rPr>
                <w:rFonts w:ascii="DejaVu Sans Condensed" w:hAnsi="DejaVu Sans Condensed" w:cs="DejaVu Sans Condensed"/>
                <w:color w:val="000000"/>
              </w:rPr>
            </w:pPr>
          </w:p>
          <w:p w:rsidR="001F442F" w:rsidRDefault="001F442F" w:rsidP="001F442F">
            <w:pPr>
              <w:snapToGrid w:val="0"/>
              <w:jc w:val="both"/>
              <w:rPr>
                <w:rFonts w:ascii="DejaVu Sans Condensed" w:hAnsi="DejaVu Sans Condensed" w:cs="DejaVu Sans Condensed"/>
                <w:color w:val="000000"/>
              </w:rPr>
            </w:pPr>
          </w:p>
        </w:tc>
        <w:tc>
          <w:tcPr>
            <w:tcW w:w="1870"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tc>
        <w:tc>
          <w:tcPr>
            <w:tcW w:w="1591"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tc>
        <w:tc>
          <w:tcPr>
            <w:tcW w:w="1592"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tc>
        <w:tc>
          <w:tcPr>
            <w:tcW w:w="1910" w:type="dxa"/>
            <w:tcBorders>
              <w:top w:val="single" w:sz="4" w:space="0" w:color="000000"/>
              <w:left w:val="single" w:sz="4" w:space="0" w:color="000000"/>
              <w:bottom w:val="single" w:sz="4" w:space="0" w:color="000000"/>
              <w:right w:val="single" w:sz="4" w:space="0" w:color="000000"/>
            </w:tcBorders>
          </w:tcPr>
          <w:p w:rsidR="001F442F" w:rsidRDefault="001F442F" w:rsidP="001F442F">
            <w:pPr>
              <w:snapToGrid w:val="0"/>
              <w:jc w:val="both"/>
              <w:rPr>
                <w:rFonts w:ascii="DejaVu Sans Condensed" w:hAnsi="DejaVu Sans Condensed" w:cs="DejaVu Sans Condensed"/>
                <w:color w:val="000000"/>
              </w:rPr>
            </w:pPr>
          </w:p>
        </w:tc>
      </w:tr>
    </w:tbl>
    <w:p w:rsidR="001F442F" w:rsidRDefault="001F442F" w:rsidP="00F41FF3">
      <w:pPr>
        <w:jc w:val="both"/>
        <w:rPr>
          <w:rFonts w:ascii="Arial" w:hAnsi="Arial" w:cs="Arial"/>
          <w:b/>
          <w:sz w:val="20"/>
        </w:rPr>
      </w:pPr>
    </w:p>
    <w:p w:rsidR="00F41FF3" w:rsidRDefault="00F41FF3" w:rsidP="00F41FF3">
      <w:pPr>
        <w:jc w:val="both"/>
        <w:rPr>
          <w:rFonts w:ascii="Arial" w:hAnsi="Arial" w:cs="Arial"/>
          <w:b/>
          <w:i/>
          <w:sz w:val="20"/>
        </w:rPr>
      </w:pPr>
    </w:p>
    <w:p w:rsidR="00F41FF3" w:rsidRPr="000D4AEE" w:rsidRDefault="00F41FF3" w:rsidP="00F41FF3">
      <w:pPr>
        <w:autoSpaceDE w:val="0"/>
        <w:autoSpaceDN w:val="0"/>
        <w:adjustRightInd w:val="0"/>
        <w:jc w:val="both"/>
        <w:rPr>
          <w:rFonts w:ascii="Arial" w:hAnsi="Arial" w:cs="Arial"/>
          <w:b/>
          <w:i/>
          <w:sz w:val="18"/>
          <w:szCs w:val="18"/>
        </w:rPr>
      </w:pPr>
      <w:r w:rsidRPr="000D4AEE">
        <w:rPr>
          <w:rFonts w:ascii="Arial" w:hAnsi="Arial" w:cs="Arial"/>
          <w:b/>
          <w:i/>
          <w:sz w:val="18"/>
          <w:szCs w:val="18"/>
        </w:rPr>
        <w:t xml:space="preserve">Uwaga: </w:t>
      </w:r>
    </w:p>
    <w:p w:rsidR="00E4631B" w:rsidRPr="00627656" w:rsidRDefault="00E4631B" w:rsidP="00A40554">
      <w:pPr>
        <w:pStyle w:val="Akapitzlist1"/>
        <w:numPr>
          <w:ilvl w:val="0"/>
          <w:numId w:val="38"/>
        </w:numPr>
        <w:autoSpaceDE w:val="0"/>
        <w:autoSpaceDN w:val="0"/>
        <w:adjustRightInd w:val="0"/>
        <w:ind w:left="284" w:hanging="284"/>
        <w:jc w:val="both"/>
        <w:rPr>
          <w:rFonts w:cs="Arial"/>
          <w:i/>
          <w:sz w:val="16"/>
          <w:szCs w:val="16"/>
        </w:rPr>
      </w:pPr>
      <w:r w:rsidRPr="00627656">
        <w:rPr>
          <w:rFonts w:cs="Arial"/>
          <w:i/>
          <w:sz w:val="16"/>
          <w:szCs w:val="16"/>
        </w:rPr>
        <w:t xml:space="preserve">do wykazu należy załączyć </w:t>
      </w:r>
      <w:r w:rsidRPr="00627656">
        <w:rPr>
          <w:rFonts w:eastAsia="TimesNewRoman" w:cs="Arial"/>
          <w:i/>
          <w:sz w:val="16"/>
          <w:szCs w:val="16"/>
        </w:rPr>
        <w:t>dowody, że roboty budowlane</w:t>
      </w:r>
      <w:r w:rsidR="00E10C4A" w:rsidRPr="00627656">
        <w:rPr>
          <w:rFonts w:eastAsia="TimesNewRoman" w:cs="Arial"/>
          <w:i/>
          <w:sz w:val="16"/>
          <w:szCs w:val="16"/>
        </w:rPr>
        <w:t xml:space="preserve"> </w:t>
      </w:r>
      <w:r w:rsidR="00E10C4A" w:rsidRPr="00627656">
        <w:rPr>
          <w:rFonts w:eastAsia="TimesNewRoman" w:cs="Arial"/>
          <w:i/>
          <w:sz w:val="16"/>
          <w:szCs w:val="16"/>
          <w:u w:val="single"/>
        </w:rPr>
        <w:t>(co najmniej dwie)</w:t>
      </w:r>
      <w:r w:rsidRPr="00627656">
        <w:rPr>
          <w:rFonts w:eastAsia="TimesNewRoman" w:cs="Arial"/>
          <w:i/>
          <w:sz w:val="16"/>
          <w:szCs w:val="16"/>
        </w:rPr>
        <w:t xml:space="preserve"> zostały wykonane w sposób należyty oraz wskazujących czy zostały wykonane zgodnie z zasadami sztuki budowlanej i prawidłowo ukończone. </w:t>
      </w:r>
      <w:r w:rsidR="001F442F" w:rsidRPr="00627656">
        <w:rPr>
          <w:rFonts w:cs="Arial"/>
          <w:i/>
          <w:sz w:val="16"/>
          <w:szCs w:val="16"/>
        </w:rPr>
        <w:t>(roboty budowlane dotyczące budowy/przebudowy/remont/modernizacji</w:t>
      </w:r>
      <w:r w:rsidR="00106A09" w:rsidRPr="00627656">
        <w:rPr>
          <w:rFonts w:cs="Arial"/>
          <w:i/>
          <w:sz w:val="16"/>
          <w:szCs w:val="16"/>
        </w:rPr>
        <w:t xml:space="preserve"> drogi </w:t>
      </w:r>
      <w:r w:rsidR="00627656" w:rsidRPr="00627656">
        <w:rPr>
          <w:rFonts w:cs="Arial"/>
          <w:i/>
          <w:sz w:val="16"/>
          <w:szCs w:val="16"/>
        </w:rPr>
        <w:t>lub ulicy o nawierzchni bitum</w:t>
      </w:r>
      <w:r w:rsidR="00F562FF">
        <w:rPr>
          <w:rFonts w:cs="Arial"/>
          <w:i/>
          <w:sz w:val="16"/>
          <w:szCs w:val="16"/>
        </w:rPr>
        <w:t>i</w:t>
      </w:r>
      <w:r w:rsidR="00627656" w:rsidRPr="00627656">
        <w:rPr>
          <w:rFonts w:cs="Arial"/>
          <w:i/>
          <w:sz w:val="16"/>
          <w:szCs w:val="16"/>
        </w:rPr>
        <w:t>czn</w:t>
      </w:r>
      <w:r w:rsidR="00106A09" w:rsidRPr="00627656">
        <w:rPr>
          <w:rFonts w:cs="Arial"/>
          <w:i/>
          <w:sz w:val="16"/>
          <w:szCs w:val="16"/>
        </w:rPr>
        <w:t xml:space="preserve">ej, o długości min. </w:t>
      </w:r>
      <w:r w:rsidR="00B0626E">
        <w:rPr>
          <w:rFonts w:cs="Arial"/>
          <w:i/>
          <w:sz w:val="16"/>
          <w:szCs w:val="16"/>
        </w:rPr>
        <w:t>1,0</w:t>
      </w:r>
      <w:r w:rsidR="00106A09" w:rsidRPr="00627656">
        <w:rPr>
          <w:rFonts w:cs="Arial"/>
          <w:i/>
          <w:sz w:val="16"/>
          <w:szCs w:val="16"/>
        </w:rPr>
        <w:t xml:space="preserve"> km</w:t>
      </w:r>
      <w:r w:rsidR="00F562FF">
        <w:rPr>
          <w:rFonts w:cs="Arial"/>
          <w:i/>
          <w:sz w:val="16"/>
          <w:szCs w:val="16"/>
        </w:rPr>
        <w:br/>
      </w:r>
      <w:r w:rsidR="00106A09" w:rsidRPr="00627656">
        <w:rPr>
          <w:rFonts w:cs="Arial"/>
          <w:i/>
          <w:sz w:val="16"/>
          <w:szCs w:val="16"/>
        </w:rPr>
        <w:t>i wa</w:t>
      </w:r>
      <w:r w:rsidR="007402BD" w:rsidRPr="00627656">
        <w:rPr>
          <w:rFonts w:cs="Arial"/>
          <w:i/>
          <w:sz w:val="16"/>
          <w:szCs w:val="16"/>
        </w:rPr>
        <w:t>r</w:t>
      </w:r>
      <w:r w:rsidR="00627656" w:rsidRPr="00627656">
        <w:rPr>
          <w:rFonts w:cs="Arial"/>
          <w:i/>
          <w:sz w:val="16"/>
          <w:szCs w:val="16"/>
        </w:rPr>
        <w:t xml:space="preserve">tości robót nie mniejszej niż </w:t>
      </w:r>
      <w:r w:rsidR="00B0626E">
        <w:rPr>
          <w:rFonts w:cs="Arial"/>
          <w:i/>
          <w:sz w:val="16"/>
          <w:szCs w:val="16"/>
        </w:rPr>
        <w:t>20</w:t>
      </w:r>
      <w:r w:rsidR="007402BD" w:rsidRPr="00627656">
        <w:rPr>
          <w:rFonts w:cs="Arial"/>
          <w:i/>
          <w:sz w:val="16"/>
          <w:szCs w:val="16"/>
        </w:rPr>
        <w:t xml:space="preserve">0 </w:t>
      </w:r>
      <w:r w:rsidR="00106A09" w:rsidRPr="00627656">
        <w:rPr>
          <w:rFonts w:cs="Arial"/>
          <w:i/>
          <w:sz w:val="16"/>
          <w:szCs w:val="16"/>
        </w:rPr>
        <w:t>000,00 PLN brutto każda</w:t>
      </w:r>
      <w:r w:rsidR="001F442F" w:rsidRPr="00627656">
        <w:rPr>
          <w:rFonts w:cs="Arial"/>
          <w:i/>
          <w:sz w:val="16"/>
          <w:szCs w:val="16"/>
        </w:rPr>
        <w:t>)</w:t>
      </w:r>
      <w:r w:rsidRPr="00627656">
        <w:rPr>
          <w:rFonts w:eastAsia="TimesNewRoman" w:cs="Arial"/>
          <w:i/>
          <w:sz w:val="16"/>
          <w:szCs w:val="16"/>
        </w:rPr>
        <w:t xml:space="preserve"> </w:t>
      </w:r>
    </w:p>
    <w:p w:rsidR="00E4631B" w:rsidRPr="005119B6" w:rsidRDefault="005119B6" w:rsidP="00A40554">
      <w:pPr>
        <w:pStyle w:val="Akapitzlist1"/>
        <w:numPr>
          <w:ilvl w:val="0"/>
          <w:numId w:val="38"/>
        </w:numPr>
        <w:autoSpaceDE w:val="0"/>
        <w:autoSpaceDN w:val="0"/>
        <w:adjustRightInd w:val="0"/>
        <w:ind w:left="284" w:hanging="284"/>
        <w:jc w:val="both"/>
        <w:rPr>
          <w:rFonts w:cs="Arial"/>
          <w:i/>
          <w:sz w:val="16"/>
          <w:szCs w:val="16"/>
        </w:rPr>
      </w:pPr>
      <w:r w:rsidRPr="005119B6">
        <w:rPr>
          <w:rFonts w:cs="Arial"/>
          <w:i/>
          <w:sz w:val="16"/>
          <w:szCs w:val="16"/>
        </w:rPr>
        <w:t>* W</w:t>
      </w:r>
      <w:r w:rsidR="00E4631B" w:rsidRPr="005119B6">
        <w:rPr>
          <w:rFonts w:cs="Arial"/>
          <w:i/>
          <w:sz w:val="16"/>
          <w:szCs w:val="16"/>
        </w:rPr>
        <w:t xml:space="preserve"> przypadku, gdy ww. zakres robót budowlanych będzie stanowił część robót o szerszym zakresie, Wykonawca zobowiązany jest wyodrębnić rodzajowo i kwotowo roboty, o których mowa powyżej.</w:t>
      </w:r>
    </w:p>
    <w:p w:rsidR="001F442F" w:rsidRPr="00F562FF" w:rsidRDefault="00645AD9" w:rsidP="00A40554">
      <w:pPr>
        <w:pStyle w:val="Akapitzlist1"/>
        <w:numPr>
          <w:ilvl w:val="0"/>
          <w:numId w:val="38"/>
        </w:numPr>
        <w:autoSpaceDE w:val="0"/>
        <w:autoSpaceDN w:val="0"/>
        <w:adjustRightInd w:val="0"/>
        <w:ind w:left="284" w:hanging="284"/>
        <w:jc w:val="both"/>
        <w:rPr>
          <w:rFonts w:cs="Arial"/>
          <w:i/>
          <w:sz w:val="16"/>
          <w:szCs w:val="16"/>
        </w:rPr>
      </w:pPr>
      <w:r w:rsidRPr="00F562FF">
        <w:rPr>
          <w:rFonts w:cs="Arial"/>
          <w:i/>
          <w:iCs/>
          <w:sz w:val="16"/>
          <w:szCs w:val="16"/>
        </w:rPr>
        <w:t>**</w:t>
      </w:r>
      <w:r w:rsidR="001F442F" w:rsidRPr="00F562FF">
        <w:rPr>
          <w:rFonts w:cs="Arial"/>
          <w:i/>
          <w:iCs/>
          <w:sz w:val="16"/>
          <w:szCs w:val="16"/>
        </w:rPr>
        <w:t xml:space="preserve">W przypadku, gdy Wykonawca polega na wiedzy i doświadczeniu innych podmiotów na zasadach określonych w art. 22a ustawy Pzp zobowiązany jest przedłożyć dokument, o którym mowa w </w:t>
      </w:r>
      <w:r w:rsidR="00AD360A" w:rsidRPr="00F562FF">
        <w:rPr>
          <w:rFonts w:cs="Arial"/>
          <w:i/>
          <w:iCs/>
          <w:sz w:val="16"/>
          <w:szCs w:val="16"/>
        </w:rPr>
        <w:t>rozdz. VII. pkt 11</w:t>
      </w:r>
      <w:r w:rsidR="001F442F" w:rsidRPr="00F562FF">
        <w:rPr>
          <w:rFonts w:cs="Arial"/>
          <w:i/>
          <w:iCs/>
          <w:sz w:val="16"/>
          <w:szCs w:val="16"/>
        </w:rPr>
        <w:t xml:space="preserve"> </w:t>
      </w:r>
      <w:r w:rsidR="00AD360A" w:rsidRPr="00F562FF">
        <w:rPr>
          <w:rFonts w:cs="Arial"/>
          <w:i/>
          <w:iCs/>
          <w:sz w:val="16"/>
          <w:szCs w:val="16"/>
        </w:rPr>
        <w:t>SIWZ</w:t>
      </w:r>
    </w:p>
    <w:p w:rsidR="00F41FF3" w:rsidRPr="005119B6" w:rsidRDefault="00F41FF3" w:rsidP="00F41FF3">
      <w:pPr>
        <w:jc w:val="both"/>
        <w:rPr>
          <w:rFonts w:ascii="Arial" w:hAnsi="Arial" w:cs="Arial"/>
          <w:b/>
          <w:i/>
          <w:sz w:val="16"/>
          <w:szCs w:val="16"/>
        </w:rPr>
      </w:pPr>
    </w:p>
    <w:p w:rsidR="00F41FF3" w:rsidRPr="00986EDD" w:rsidRDefault="00F41FF3" w:rsidP="00F41FF3">
      <w:pPr>
        <w:jc w:val="both"/>
        <w:rPr>
          <w:rFonts w:ascii="Arial" w:hAnsi="Arial" w:cs="Arial"/>
          <w:sz w:val="20"/>
        </w:rPr>
      </w:pPr>
    </w:p>
    <w:p w:rsidR="00F41FF3" w:rsidRPr="00BA6A2E" w:rsidRDefault="00F41FF3" w:rsidP="00F41FF3">
      <w:pPr>
        <w:jc w:val="both"/>
        <w:rPr>
          <w:rFonts w:ascii="Arial" w:hAnsi="Arial" w:cs="Arial"/>
          <w:sz w:val="20"/>
        </w:rPr>
      </w:pPr>
      <w:r w:rsidRPr="00BA6A2E">
        <w:rPr>
          <w:rFonts w:ascii="Arial" w:hAnsi="Arial" w:cs="Arial"/>
          <w:sz w:val="20"/>
        </w:rPr>
        <w:t>............................................................</w:t>
      </w:r>
    </w:p>
    <w:p w:rsidR="00F41FF3" w:rsidRPr="00470B33" w:rsidRDefault="00F41FF3" w:rsidP="00F41FF3">
      <w:pPr>
        <w:ind w:firstLine="708"/>
        <w:jc w:val="both"/>
        <w:rPr>
          <w:rFonts w:ascii="Arial" w:hAnsi="Arial" w:cs="Arial"/>
          <w:sz w:val="16"/>
        </w:rPr>
      </w:pPr>
      <w:r w:rsidRPr="00470B33">
        <w:rPr>
          <w:rFonts w:ascii="Arial" w:hAnsi="Arial" w:cs="Arial"/>
          <w:sz w:val="16"/>
        </w:rPr>
        <w:t>(miejscowość, data)</w:t>
      </w:r>
    </w:p>
    <w:p w:rsidR="00F41FF3" w:rsidRPr="00BA6A2E" w:rsidRDefault="00F41FF3" w:rsidP="00F41FF3">
      <w:pPr>
        <w:ind w:left="4963" w:firstLine="709"/>
        <w:jc w:val="both"/>
        <w:rPr>
          <w:rFonts w:ascii="Arial" w:hAnsi="Arial" w:cs="Arial"/>
          <w:sz w:val="20"/>
        </w:rPr>
      </w:pPr>
      <w:r>
        <w:rPr>
          <w:rFonts w:ascii="Arial" w:hAnsi="Arial" w:cs="Arial"/>
          <w:sz w:val="20"/>
        </w:rPr>
        <w:t>………….</w:t>
      </w:r>
      <w:r w:rsidRPr="00BA6A2E">
        <w:rPr>
          <w:rFonts w:ascii="Arial" w:hAnsi="Arial" w:cs="Arial"/>
          <w:sz w:val="20"/>
        </w:rPr>
        <w:t>............................................</w:t>
      </w:r>
    </w:p>
    <w:p w:rsidR="00F41FF3" w:rsidRPr="00470B33" w:rsidRDefault="00F41FF3" w:rsidP="00F41FF3">
      <w:pPr>
        <w:ind w:left="4820"/>
        <w:jc w:val="both"/>
        <w:rPr>
          <w:rFonts w:ascii="Arial" w:hAnsi="Arial" w:cs="Arial"/>
          <w:sz w:val="16"/>
        </w:rPr>
      </w:pPr>
      <w:r w:rsidRPr="00BA6A2E">
        <w:rPr>
          <w:rFonts w:ascii="Arial" w:hAnsi="Arial" w:cs="Arial"/>
          <w:sz w:val="20"/>
        </w:rPr>
        <w:tab/>
      </w:r>
      <w:r w:rsidRPr="00BA6A2E">
        <w:rPr>
          <w:rFonts w:ascii="Arial" w:hAnsi="Arial" w:cs="Arial"/>
          <w:sz w:val="20"/>
        </w:rPr>
        <w:tab/>
      </w:r>
      <w:r>
        <w:rPr>
          <w:rFonts w:ascii="Arial" w:hAnsi="Arial" w:cs="Arial"/>
          <w:sz w:val="20"/>
        </w:rPr>
        <w:t xml:space="preserve">  </w:t>
      </w:r>
      <w:r w:rsidRPr="00470B33">
        <w:rPr>
          <w:rFonts w:ascii="Arial" w:hAnsi="Arial" w:cs="Arial"/>
          <w:sz w:val="16"/>
        </w:rPr>
        <w:t>(podpis</w:t>
      </w:r>
      <w:r>
        <w:rPr>
          <w:rFonts w:ascii="Arial" w:hAnsi="Arial" w:cs="Arial"/>
          <w:sz w:val="16"/>
        </w:rPr>
        <w:t xml:space="preserve"> </w:t>
      </w:r>
      <w:r w:rsidRPr="00470B33">
        <w:rPr>
          <w:rFonts w:ascii="Arial" w:hAnsi="Arial" w:cs="Arial"/>
          <w:sz w:val="16"/>
        </w:rPr>
        <w:t>osoby(osób) uprawnionej(</w:t>
      </w:r>
      <w:proofErr w:type="spellStart"/>
      <w:r w:rsidRPr="00470B33">
        <w:rPr>
          <w:rFonts w:ascii="Arial" w:hAnsi="Arial" w:cs="Arial"/>
          <w:sz w:val="16"/>
        </w:rPr>
        <w:t>ych</w:t>
      </w:r>
      <w:proofErr w:type="spellEnd"/>
      <w:r w:rsidRPr="00470B33">
        <w:rPr>
          <w:rFonts w:ascii="Arial" w:hAnsi="Arial" w:cs="Arial"/>
          <w:sz w:val="16"/>
        </w:rPr>
        <w:t xml:space="preserve">) </w:t>
      </w:r>
    </w:p>
    <w:p w:rsidR="00F41FF3" w:rsidRPr="00470B33" w:rsidRDefault="00F41FF3" w:rsidP="00F41FF3">
      <w:pPr>
        <w:ind w:left="5672"/>
        <w:jc w:val="both"/>
        <w:rPr>
          <w:rFonts w:ascii="Arial" w:hAnsi="Arial" w:cs="Arial"/>
          <w:sz w:val="16"/>
        </w:rPr>
      </w:pPr>
      <w:r>
        <w:rPr>
          <w:rFonts w:ascii="Arial" w:hAnsi="Arial" w:cs="Arial"/>
          <w:sz w:val="16"/>
        </w:rPr>
        <w:t xml:space="preserve">       </w:t>
      </w:r>
      <w:r w:rsidRPr="00470B33">
        <w:rPr>
          <w:rFonts w:ascii="Arial" w:hAnsi="Arial" w:cs="Arial"/>
          <w:sz w:val="16"/>
        </w:rPr>
        <w:t>do reprezentowania wykonawcy)</w:t>
      </w:r>
    </w:p>
    <w:p w:rsidR="00F41FF3" w:rsidRPr="00BA6A2E" w:rsidRDefault="00F41FF3" w:rsidP="00645AD9">
      <w:pPr>
        <w:jc w:val="right"/>
        <w:rPr>
          <w:rFonts w:ascii="Arial" w:hAnsi="Arial" w:cs="Arial"/>
          <w:b/>
          <w:spacing w:val="-4"/>
          <w:sz w:val="20"/>
        </w:rPr>
      </w:pPr>
      <w:r>
        <w:rPr>
          <w:rFonts w:ascii="Arial" w:hAnsi="Arial" w:cs="Arial"/>
          <w:sz w:val="20"/>
        </w:rPr>
        <w:br w:type="page"/>
      </w:r>
      <w:r w:rsidRPr="00BA6A2E">
        <w:rPr>
          <w:rFonts w:ascii="Arial" w:hAnsi="Arial" w:cs="Arial"/>
          <w:b/>
          <w:spacing w:val="-4"/>
          <w:sz w:val="20"/>
        </w:rPr>
        <w:lastRenderedPageBreak/>
        <w:t xml:space="preserve">Załącznik nr </w:t>
      </w:r>
      <w:r>
        <w:rPr>
          <w:rFonts w:ascii="Arial" w:hAnsi="Arial" w:cs="Arial"/>
          <w:b/>
          <w:spacing w:val="-4"/>
          <w:sz w:val="20"/>
        </w:rPr>
        <w:t>6</w:t>
      </w:r>
    </w:p>
    <w:p w:rsidR="00F41FF3" w:rsidRPr="002F2995" w:rsidRDefault="00F41FF3" w:rsidP="002F2995">
      <w:pPr>
        <w:ind w:left="1469"/>
        <w:jc w:val="right"/>
        <w:rPr>
          <w:rFonts w:ascii="Arial" w:hAnsi="Arial" w:cs="Arial"/>
          <w:b/>
          <w:spacing w:val="-4"/>
          <w:sz w:val="20"/>
        </w:rPr>
      </w:pPr>
      <w:r w:rsidRPr="00BA6A2E">
        <w:rPr>
          <w:rFonts w:ascii="Arial" w:hAnsi="Arial" w:cs="Arial"/>
          <w:b/>
          <w:spacing w:val="-4"/>
          <w:sz w:val="20"/>
        </w:rPr>
        <w:t>do SIWZ</w:t>
      </w:r>
    </w:p>
    <w:p w:rsidR="00F41FF3" w:rsidRPr="00BA6A2E" w:rsidRDefault="00F41FF3" w:rsidP="00F41FF3">
      <w:pPr>
        <w:outlineLvl w:val="0"/>
        <w:rPr>
          <w:rFonts w:ascii="Arial" w:hAnsi="Arial" w:cs="Arial"/>
          <w:b/>
          <w:i/>
          <w:sz w:val="20"/>
        </w:rPr>
      </w:pPr>
    </w:p>
    <w:p w:rsidR="00F41FF3" w:rsidRPr="00BA6A2E" w:rsidRDefault="00F41FF3" w:rsidP="00F41FF3">
      <w:pPr>
        <w:pStyle w:val="Tekstpodstawowy"/>
        <w:ind w:left="6663" w:hanging="6663"/>
        <w:rPr>
          <w:rFonts w:ascii="Arial" w:hAnsi="Arial" w:cs="Arial"/>
          <w:sz w:val="20"/>
        </w:rPr>
      </w:pPr>
      <w:r w:rsidRPr="00BA6A2E">
        <w:rPr>
          <w:rFonts w:ascii="Arial" w:hAnsi="Arial" w:cs="Arial"/>
          <w:sz w:val="20"/>
        </w:rPr>
        <w:t>......................................................</w:t>
      </w:r>
    </w:p>
    <w:p w:rsidR="00F41FF3" w:rsidRPr="005119B6" w:rsidRDefault="00F41FF3" w:rsidP="005119B6">
      <w:pPr>
        <w:ind w:left="57"/>
        <w:rPr>
          <w:rFonts w:ascii="Arial" w:hAnsi="Arial" w:cs="Arial"/>
          <w:sz w:val="16"/>
        </w:rPr>
      </w:pPr>
      <w:r w:rsidRPr="00BA6A2E">
        <w:rPr>
          <w:rFonts w:ascii="Arial" w:hAnsi="Arial" w:cs="Arial"/>
          <w:spacing w:val="-5"/>
          <w:sz w:val="16"/>
        </w:rPr>
        <w:t>(pieczęć adresowa firmy Wykonawcy)</w:t>
      </w:r>
    </w:p>
    <w:p w:rsidR="007F08A0" w:rsidRPr="002C331F" w:rsidRDefault="007F08A0" w:rsidP="007F08A0">
      <w:pPr>
        <w:pStyle w:val="Tytu"/>
        <w:jc w:val="left"/>
        <w:rPr>
          <w:rFonts w:ascii="Arial" w:hAnsi="Arial" w:cs="Arial"/>
          <w:sz w:val="20"/>
          <w:szCs w:val="22"/>
        </w:rPr>
      </w:pPr>
      <w:r w:rsidRPr="002C331F">
        <w:rPr>
          <w:rFonts w:ascii="Arial" w:hAnsi="Arial" w:cs="Arial"/>
          <w:sz w:val="20"/>
          <w:szCs w:val="22"/>
        </w:rPr>
        <w:t>nr sprawy RRG.271.</w:t>
      </w:r>
      <w:r>
        <w:rPr>
          <w:rFonts w:ascii="Arial" w:hAnsi="Arial" w:cs="Arial"/>
          <w:sz w:val="20"/>
          <w:szCs w:val="22"/>
        </w:rPr>
        <w:t>2</w:t>
      </w:r>
      <w:r w:rsidRPr="002C331F">
        <w:rPr>
          <w:rFonts w:ascii="Arial" w:hAnsi="Arial" w:cs="Arial"/>
          <w:sz w:val="20"/>
          <w:szCs w:val="22"/>
        </w:rPr>
        <w:t>.201</w:t>
      </w:r>
      <w:r>
        <w:rPr>
          <w:rFonts w:ascii="Arial" w:hAnsi="Arial" w:cs="Arial"/>
          <w:sz w:val="20"/>
          <w:szCs w:val="22"/>
        </w:rPr>
        <w:t>8.AR</w:t>
      </w:r>
    </w:p>
    <w:p w:rsidR="00F41FF3" w:rsidRPr="00BA6A2E" w:rsidRDefault="00F41FF3" w:rsidP="00F41FF3">
      <w:pPr>
        <w:ind w:left="43"/>
        <w:jc w:val="center"/>
        <w:rPr>
          <w:rFonts w:ascii="Arial" w:hAnsi="Arial" w:cs="Arial"/>
          <w:b/>
          <w:spacing w:val="-5"/>
          <w:sz w:val="20"/>
        </w:rPr>
      </w:pPr>
    </w:p>
    <w:p w:rsidR="00F41FF3" w:rsidRPr="00645AD9" w:rsidRDefault="00F41FF3" w:rsidP="00F41FF3">
      <w:pPr>
        <w:ind w:left="43"/>
        <w:jc w:val="center"/>
        <w:rPr>
          <w:rFonts w:ascii="Arial" w:hAnsi="Arial" w:cs="Arial"/>
          <w:b/>
          <w:spacing w:val="-5"/>
          <w:sz w:val="20"/>
          <w:szCs w:val="20"/>
        </w:rPr>
      </w:pPr>
    </w:p>
    <w:p w:rsidR="00F41FF3" w:rsidRPr="00645AD9" w:rsidRDefault="00F41FF3" w:rsidP="00F41FF3">
      <w:pPr>
        <w:rPr>
          <w:rFonts w:ascii="Arial" w:hAnsi="Arial" w:cs="Arial"/>
          <w:sz w:val="20"/>
          <w:szCs w:val="20"/>
        </w:rPr>
      </w:pPr>
    </w:p>
    <w:p w:rsidR="00645AD9" w:rsidRPr="00F562FF" w:rsidRDefault="00645AD9" w:rsidP="002F2995">
      <w:pPr>
        <w:pStyle w:val="Podtytu"/>
        <w:jc w:val="center"/>
        <w:rPr>
          <w:rFonts w:ascii="Arial" w:hAnsi="Arial" w:cs="Arial"/>
          <w:sz w:val="22"/>
        </w:rPr>
      </w:pPr>
      <w:r w:rsidRPr="00F562FF">
        <w:rPr>
          <w:rFonts w:ascii="Arial" w:hAnsi="Arial" w:cs="Arial"/>
          <w:color w:val="000000"/>
          <w:sz w:val="22"/>
        </w:rPr>
        <w:t xml:space="preserve">WYKAZ OSÓB, SKIEROWANYCH PRZEZ WYKONAWCĘ </w:t>
      </w:r>
      <w:r w:rsidR="00F562FF">
        <w:rPr>
          <w:rFonts w:ascii="Arial" w:hAnsi="Arial" w:cs="Arial"/>
          <w:color w:val="000000"/>
          <w:sz w:val="22"/>
        </w:rPr>
        <w:br/>
      </w:r>
      <w:r w:rsidRPr="00F562FF">
        <w:rPr>
          <w:rFonts w:ascii="Arial" w:hAnsi="Arial" w:cs="Arial"/>
          <w:color w:val="000000"/>
          <w:sz w:val="22"/>
        </w:rPr>
        <w:t xml:space="preserve">DO REALIZACJI ZAMÓWIENIA PUBLICZNEGO </w:t>
      </w:r>
    </w:p>
    <w:p w:rsidR="00645AD9" w:rsidRPr="00F562FF" w:rsidRDefault="00645AD9" w:rsidP="00645AD9">
      <w:pPr>
        <w:pStyle w:val="Podtytu"/>
        <w:jc w:val="center"/>
        <w:rPr>
          <w:rFonts w:ascii="Arial" w:hAnsi="Arial" w:cs="Arial"/>
          <w:bCs/>
          <w:color w:val="000000"/>
          <w:sz w:val="20"/>
        </w:rPr>
      </w:pPr>
      <w:r w:rsidRPr="00F562FF">
        <w:rPr>
          <w:rFonts w:ascii="Arial" w:hAnsi="Arial" w:cs="Arial"/>
          <w:bCs/>
          <w:color w:val="000000"/>
          <w:sz w:val="20"/>
        </w:rPr>
        <w:t xml:space="preserve">potwierdzający spełnianie warunku określonego w </w:t>
      </w:r>
      <w:r w:rsidR="00AD360A" w:rsidRPr="00F562FF">
        <w:rPr>
          <w:rFonts w:ascii="Arial" w:hAnsi="Arial" w:cs="Arial"/>
          <w:sz w:val="20"/>
        </w:rPr>
        <w:t xml:space="preserve">rozdz. VI </w:t>
      </w:r>
      <w:proofErr w:type="spellStart"/>
      <w:r w:rsidR="00AD360A" w:rsidRPr="00F562FF">
        <w:rPr>
          <w:rFonts w:ascii="Arial" w:hAnsi="Arial" w:cs="Arial"/>
          <w:sz w:val="20"/>
        </w:rPr>
        <w:t>pkt</w:t>
      </w:r>
      <w:proofErr w:type="spellEnd"/>
      <w:r w:rsidR="00AD360A" w:rsidRPr="00F562FF">
        <w:rPr>
          <w:rFonts w:ascii="Arial" w:hAnsi="Arial" w:cs="Arial"/>
          <w:sz w:val="20"/>
        </w:rPr>
        <w:t xml:space="preserve"> 1 </w:t>
      </w:r>
      <w:proofErr w:type="spellStart"/>
      <w:r w:rsidR="00AD360A" w:rsidRPr="00F562FF">
        <w:rPr>
          <w:rFonts w:ascii="Arial" w:hAnsi="Arial" w:cs="Arial"/>
          <w:sz w:val="20"/>
        </w:rPr>
        <w:t>ppkt</w:t>
      </w:r>
      <w:proofErr w:type="spellEnd"/>
      <w:r w:rsidR="00AD360A" w:rsidRPr="00F562FF">
        <w:rPr>
          <w:rFonts w:ascii="Arial" w:hAnsi="Arial" w:cs="Arial"/>
          <w:sz w:val="20"/>
        </w:rPr>
        <w:t xml:space="preserve"> 2 lit c) SIWZ</w:t>
      </w:r>
    </w:p>
    <w:p w:rsidR="00F41FF3" w:rsidRPr="00645AD9" w:rsidRDefault="00F41FF3" w:rsidP="002F2995">
      <w:pPr>
        <w:pStyle w:val="Tekstpodstawowy"/>
        <w:rPr>
          <w:rFonts w:ascii="Arial" w:hAnsi="Arial" w:cs="Arial"/>
          <w:b/>
          <w:sz w:val="20"/>
        </w:rPr>
      </w:pPr>
    </w:p>
    <w:p w:rsidR="00F41FF3" w:rsidRPr="00645AD9" w:rsidRDefault="00F41FF3" w:rsidP="00F41FF3">
      <w:pPr>
        <w:pStyle w:val="Tekstpodstawowy"/>
        <w:ind w:left="993" w:hanging="993"/>
        <w:rPr>
          <w:rFonts w:ascii="Arial" w:hAnsi="Arial" w:cs="Arial"/>
          <w:b/>
          <w:sz w:val="20"/>
        </w:rPr>
      </w:pPr>
    </w:p>
    <w:p w:rsidR="00F41FF3" w:rsidRPr="00BA6A2E" w:rsidRDefault="00F41FF3" w:rsidP="002F2995">
      <w:pPr>
        <w:ind w:firstLine="709"/>
        <w:jc w:val="both"/>
        <w:rPr>
          <w:rFonts w:ascii="Arial" w:hAnsi="Arial" w:cs="Arial"/>
          <w:sz w:val="20"/>
        </w:rPr>
      </w:pPr>
      <w:r w:rsidRPr="00BA6A2E">
        <w:rPr>
          <w:rFonts w:ascii="Arial" w:hAnsi="Arial" w:cs="Arial"/>
          <w:sz w:val="20"/>
        </w:rPr>
        <w:t xml:space="preserve">Działając w imieniu …………………………………………………..………… (nazwa wykonawcy) i będąc należcie upoważnionym(i) do jego reprezentowania, w odpowiedzi na ogłoszenie o przetargu nieograniczonym na </w:t>
      </w:r>
      <w:r w:rsidR="005119B6" w:rsidRPr="003F4689">
        <w:rPr>
          <w:rFonts w:ascii="Arial" w:hAnsi="Arial" w:cs="Arial"/>
          <w:b/>
          <w:sz w:val="20"/>
        </w:rPr>
        <w:t>„</w:t>
      </w:r>
      <w:r w:rsidR="00B0626E">
        <w:rPr>
          <w:rFonts w:ascii="Arial" w:hAnsi="Arial" w:cs="Arial"/>
          <w:b/>
          <w:sz w:val="20"/>
        </w:rPr>
        <w:t xml:space="preserve">Remont </w:t>
      </w:r>
      <w:r w:rsidR="00B0626E" w:rsidRPr="003B76C4">
        <w:rPr>
          <w:rFonts w:ascii="Arial" w:hAnsi="Arial" w:cs="Arial"/>
          <w:b/>
          <w:sz w:val="20"/>
        </w:rPr>
        <w:t>drogi gminnej nr 1021</w:t>
      </w:r>
      <w:r w:rsidR="00B0626E">
        <w:rPr>
          <w:rFonts w:ascii="Arial" w:hAnsi="Arial" w:cs="Arial"/>
          <w:b/>
          <w:sz w:val="20"/>
        </w:rPr>
        <w:t>13</w:t>
      </w:r>
      <w:r w:rsidR="00B0626E" w:rsidRPr="003B76C4">
        <w:rPr>
          <w:rFonts w:ascii="Arial" w:hAnsi="Arial" w:cs="Arial"/>
          <w:b/>
          <w:sz w:val="20"/>
        </w:rPr>
        <w:t xml:space="preserve">E na odcinku </w:t>
      </w:r>
      <w:r w:rsidR="00B0626E">
        <w:rPr>
          <w:rFonts w:ascii="Arial" w:hAnsi="Arial" w:cs="Arial"/>
          <w:b/>
          <w:sz w:val="20"/>
        </w:rPr>
        <w:t xml:space="preserve">Jankowice – Wychny, </w:t>
      </w:r>
      <w:r w:rsidR="00B0626E">
        <w:rPr>
          <w:rFonts w:ascii="Arial" w:hAnsi="Arial" w:cs="Arial"/>
          <w:b/>
          <w:sz w:val="20"/>
        </w:rPr>
        <w:br/>
      </w:r>
      <w:r w:rsidR="00B0626E" w:rsidRPr="003B76C4">
        <w:rPr>
          <w:rFonts w:ascii="Arial" w:hAnsi="Arial" w:cs="Arial"/>
          <w:b/>
          <w:sz w:val="20"/>
        </w:rPr>
        <w:t>gm. Krośniewice</w:t>
      </w:r>
      <w:r w:rsidR="005119B6" w:rsidRPr="003F4689">
        <w:rPr>
          <w:rFonts w:ascii="Arial" w:hAnsi="Arial" w:cs="Arial"/>
          <w:b/>
          <w:sz w:val="20"/>
        </w:rPr>
        <w:t>”</w:t>
      </w:r>
      <w:r w:rsidR="004E6544">
        <w:rPr>
          <w:rFonts w:ascii="Arial" w:hAnsi="Arial" w:cs="Arial"/>
          <w:b/>
          <w:sz w:val="20"/>
        </w:rPr>
        <w:t xml:space="preserve"> </w:t>
      </w:r>
      <w:r w:rsidR="002F2995">
        <w:rPr>
          <w:rFonts w:ascii="Arial" w:hAnsi="Arial" w:cs="Arial"/>
          <w:sz w:val="20"/>
        </w:rPr>
        <w:t xml:space="preserve">informuję, iż do realizacji przedmiotowego zamówienia zostaną skierowane </w:t>
      </w:r>
      <w:r w:rsidR="00E10C4A">
        <w:rPr>
          <w:rFonts w:ascii="Arial" w:hAnsi="Arial" w:cs="Arial"/>
          <w:sz w:val="20"/>
        </w:rPr>
        <w:t>następujące</w:t>
      </w:r>
      <w:r w:rsidR="00B35460">
        <w:rPr>
          <w:rFonts w:ascii="Arial" w:hAnsi="Arial" w:cs="Arial"/>
          <w:sz w:val="20"/>
        </w:rPr>
        <w:t xml:space="preserve"> </w:t>
      </w:r>
      <w:r w:rsidRPr="00BA6A2E">
        <w:rPr>
          <w:rFonts w:ascii="Arial" w:hAnsi="Arial" w:cs="Arial"/>
          <w:sz w:val="20"/>
        </w:rPr>
        <w:t>osoby:</w:t>
      </w:r>
    </w:p>
    <w:p w:rsidR="00F41FF3" w:rsidRPr="00BA6A2E" w:rsidRDefault="00F41FF3" w:rsidP="00F41FF3">
      <w:pPr>
        <w:rPr>
          <w:rFonts w:ascii="Arial" w:hAnsi="Arial" w:cs="Arial"/>
          <w:sz w:val="20"/>
        </w:rPr>
      </w:pPr>
    </w:p>
    <w:p w:rsidR="002F2995" w:rsidRDefault="002F2995" w:rsidP="002F2995">
      <w:pPr>
        <w:pStyle w:val="Podtytu"/>
        <w:rPr>
          <w:rFonts w:ascii="DejaVu Sans Condensed" w:hAnsi="DejaVu Sans Condensed" w:cs="DejaVu Sans Condensed"/>
          <w:b w:val="0"/>
          <w:bCs/>
          <w:color w:val="000000"/>
          <w:sz w:val="24"/>
          <w:szCs w:val="24"/>
        </w:rPr>
      </w:pPr>
    </w:p>
    <w:tbl>
      <w:tblPr>
        <w:tblW w:w="9084" w:type="dxa"/>
        <w:jc w:val="center"/>
        <w:tblInd w:w="2080" w:type="dxa"/>
        <w:tblLayout w:type="fixed"/>
        <w:tblCellMar>
          <w:left w:w="70" w:type="dxa"/>
          <w:right w:w="70" w:type="dxa"/>
        </w:tblCellMar>
        <w:tblLook w:val="0000"/>
      </w:tblPr>
      <w:tblGrid>
        <w:gridCol w:w="574"/>
        <w:gridCol w:w="1472"/>
        <w:gridCol w:w="1930"/>
        <w:gridCol w:w="3519"/>
        <w:gridCol w:w="1589"/>
      </w:tblGrid>
      <w:tr w:rsidR="00F562FF" w:rsidTr="00F562FF">
        <w:trPr>
          <w:jc w:val="center"/>
        </w:trPr>
        <w:tc>
          <w:tcPr>
            <w:tcW w:w="574" w:type="dxa"/>
            <w:tcBorders>
              <w:top w:val="single" w:sz="4" w:space="0" w:color="000000"/>
              <w:left w:val="single" w:sz="4" w:space="0" w:color="000000"/>
              <w:bottom w:val="single" w:sz="4" w:space="0" w:color="000000"/>
            </w:tcBorders>
          </w:tcPr>
          <w:p w:rsidR="00F562FF" w:rsidRPr="0076783A" w:rsidRDefault="00F562FF" w:rsidP="00F562FF">
            <w:pPr>
              <w:snapToGrid w:val="0"/>
              <w:jc w:val="center"/>
              <w:rPr>
                <w:rFonts w:ascii="Arial" w:hAnsi="Arial" w:cs="Arial"/>
                <w:b/>
                <w:bCs/>
                <w:sz w:val="18"/>
                <w:szCs w:val="18"/>
              </w:rPr>
            </w:pPr>
            <w:r>
              <w:rPr>
                <w:rFonts w:ascii="Arial" w:hAnsi="Arial" w:cs="Arial"/>
                <w:b/>
                <w:bCs/>
                <w:sz w:val="18"/>
                <w:szCs w:val="18"/>
              </w:rPr>
              <w:t>Lp.</w:t>
            </w:r>
          </w:p>
        </w:tc>
        <w:tc>
          <w:tcPr>
            <w:tcW w:w="1472" w:type="dxa"/>
            <w:tcBorders>
              <w:top w:val="single" w:sz="4" w:space="0" w:color="000000"/>
              <w:left w:val="single" w:sz="4" w:space="0" w:color="000000"/>
              <w:bottom w:val="single" w:sz="4" w:space="0" w:color="000000"/>
            </w:tcBorders>
            <w:vAlign w:val="center"/>
          </w:tcPr>
          <w:p w:rsidR="00F562FF" w:rsidRPr="0076783A" w:rsidRDefault="00F562FF" w:rsidP="00F562FF">
            <w:pPr>
              <w:snapToGrid w:val="0"/>
              <w:jc w:val="center"/>
              <w:rPr>
                <w:rFonts w:ascii="Arial" w:hAnsi="Arial" w:cs="Arial"/>
                <w:b/>
                <w:bCs/>
                <w:sz w:val="18"/>
                <w:szCs w:val="18"/>
              </w:rPr>
            </w:pPr>
            <w:r w:rsidRPr="0076783A">
              <w:rPr>
                <w:rFonts w:ascii="Arial" w:hAnsi="Arial" w:cs="Arial"/>
                <w:b/>
                <w:bCs/>
                <w:sz w:val="18"/>
                <w:szCs w:val="18"/>
              </w:rPr>
              <w:t>Imię</w:t>
            </w:r>
          </w:p>
          <w:p w:rsidR="00F562FF" w:rsidRPr="0076783A" w:rsidRDefault="00F562FF" w:rsidP="00F562FF">
            <w:pPr>
              <w:jc w:val="center"/>
              <w:rPr>
                <w:rFonts w:ascii="Arial" w:hAnsi="Arial" w:cs="Arial"/>
                <w:b/>
                <w:bCs/>
                <w:sz w:val="18"/>
                <w:szCs w:val="18"/>
              </w:rPr>
            </w:pPr>
            <w:r w:rsidRPr="0076783A">
              <w:rPr>
                <w:rFonts w:ascii="Arial" w:hAnsi="Arial" w:cs="Arial"/>
                <w:b/>
                <w:bCs/>
                <w:sz w:val="18"/>
                <w:szCs w:val="18"/>
              </w:rPr>
              <w:t>i nazwisko</w:t>
            </w:r>
          </w:p>
        </w:tc>
        <w:tc>
          <w:tcPr>
            <w:tcW w:w="1930" w:type="dxa"/>
            <w:tcBorders>
              <w:top w:val="single" w:sz="4" w:space="0" w:color="000000"/>
              <w:left w:val="single" w:sz="4" w:space="0" w:color="000000"/>
              <w:bottom w:val="single" w:sz="4" w:space="0" w:color="000000"/>
            </w:tcBorders>
            <w:vAlign w:val="center"/>
          </w:tcPr>
          <w:p w:rsidR="00F562FF" w:rsidRPr="0076783A" w:rsidRDefault="00F562FF" w:rsidP="00F562FF">
            <w:pPr>
              <w:snapToGrid w:val="0"/>
              <w:jc w:val="center"/>
              <w:rPr>
                <w:rFonts w:ascii="Arial" w:hAnsi="Arial" w:cs="Arial"/>
                <w:b/>
                <w:bCs/>
                <w:color w:val="000000"/>
                <w:sz w:val="18"/>
                <w:szCs w:val="18"/>
              </w:rPr>
            </w:pPr>
            <w:r w:rsidRPr="0076783A">
              <w:rPr>
                <w:rFonts w:ascii="Arial" w:hAnsi="Arial" w:cs="Arial"/>
                <w:b/>
                <w:bCs/>
                <w:sz w:val="18"/>
                <w:szCs w:val="18"/>
              </w:rPr>
              <w:t>Zakres czynności do wykonywania przy realizacji przedmiotowego zamówienia</w:t>
            </w:r>
          </w:p>
        </w:tc>
        <w:tc>
          <w:tcPr>
            <w:tcW w:w="3519" w:type="dxa"/>
            <w:tcBorders>
              <w:top w:val="single" w:sz="4" w:space="0" w:color="000000"/>
              <w:left w:val="single" w:sz="4" w:space="0" w:color="000000"/>
              <w:bottom w:val="single" w:sz="4" w:space="0" w:color="000000"/>
            </w:tcBorders>
            <w:vAlign w:val="center"/>
          </w:tcPr>
          <w:p w:rsidR="00F562FF" w:rsidRPr="0076783A" w:rsidRDefault="00F562FF" w:rsidP="00F562FF">
            <w:pPr>
              <w:snapToGrid w:val="0"/>
              <w:jc w:val="center"/>
              <w:textAlignment w:val="center"/>
              <w:rPr>
                <w:rFonts w:ascii="Arial" w:hAnsi="Arial" w:cs="Arial"/>
                <w:b/>
                <w:bCs/>
                <w:sz w:val="18"/>
                <w:szCs w:val="18"/>
              </w:rPr>
            </w:pPr>
            <w:r w:rsidRPr="0076783A">
              <w:rPr>
                <w:rFonts w:ascii="Arial" w:hAnsi="Arial" w:cs="Arial"/>
                <w:b/>
                <w:bCs/>
                <w:color w:val="000000"/>
                <w:sz w:val="18"/>
                <w:szCs w:val="18"/>
              </w:rPr>
              <w:t xml:space="preserve">Uprawnienia (numer uprawnień budowlanych wraz z ich zakresem i datą wydania) </w:t>
            </w:r>
          </w:p>
        </w:tc>
        <w:tc>
          <w:tcPr>
            <w:tcW w:w="1589" w:type="dxa"/>
            <w:tcBorders>
              <w:top w:val="single" w:sz="4" w:space="0" w:color="000000"/>
              <w:left w:val="single" w:sz="4" w:space="0" w:color="000000"/>
              <w:bottom w:val="single" w:sz="4" w:space="0" w:color="000000"/>
              <w:right w:val="single" w:sz="4" w:space="0" w:color="000000"/>
            </w:tcBorders>
            <w:vAlign w:val="center"/>
          </w:tcPr>
          <w:p w:rsidR="00F562FF" w:rsidRPr="0076783A" w:rsidRDefault="00F562FF" w:rsidP="00F562FF">
            <w:pPr>
              <w:snapToGrid w:val="0"/>
              <w:ind w:left="-51" w:firstLine="51"/>
              <w:jc w:val="center"/>
              <w:rPr>
                <w:rFonts w:ascii="Arial" w:hAnsi="Arial" w:cs="Arial"/>
                <w:b/>
                <w:bCs/>
                <w:sz w:val="18"/>
                <w:szCs w:val="18"/>
              </w:rPr>
            </w:pPr>
            <w:r w:rsidRPr="0076783A">
              <w:rPr>
                <w:rFonts w:ascii="Arial" w:hAnsi="Arial" w:cs="Arial"/>
                <w:b/>
                <w:bCs/>
                <w:sz w:val="18"/>
                <w:szCs w:val="18"/>
              </w:rPr>
              <w:t>Podstawa dysponowania osobą</w:t>
            </w:r>
          </w:p>
          <w:p w:rsidR="00F562FF" w:rsidRPr="0076783A" w:rsidRDefault="00F562FF" w:rsidP="00F562FF">
            <w:pPr>
              <w:jc w:val="center"/>
              <w:rPr>
                <w:rFonts w:ascii="Arial" w:hAnsi="Arial" w:cs="Arial"/>
                <w:sz w:val="18"/>
                <w:szCs w:val="18"/>
              </w:rPr>
            </w:pPr>
            <w:r w:rsidRPr="0076783A">
              <w:rPr>
                <w:rFonts w:ascii="Arial" w:hAnsi="Arial" w:cs="Arial"/>
                <w:b/>
                <w:bCs/>
                <w:sz w:val="18"/>
                <w:szCs w:val="18"/>
              </w:rPr>
              <w:t>(A lub B)</w:t>
            </w:r>
          </w:p>
        </w:tc>
      </w:tr>
      <w:tr w:rsidR="00F562FF" w:rsidTr="00F562FF">
        <w:trPr>
          <w:trHeight w:val="748"/>
          <w:jc w:val="center"/>
        </w:trPr>
        <w:tc>
          <w:tcPr>
            <w:tcW w:w="574" w:type="dxa"/>
            <w:tcBorders>
              <w:top w:val="single" w:sz="4" w:space="0" w:color="000000"/>
              <w:left w:val="single" w:sz="4" w:space="0" w:color="000000"/>
              <w:bottom w:val="single" w:sz="4" w:space="0" w:color="000000"/>
            </w:tcBorders>
          </w:tcPr>
          <w:p w:rsidR="00F562FF" w:rsidRDefault="00F562FF" w:rsidP="00F562FF">
            <w:pPr>
              <w:snapToGrid w:val="0"/>
              <w:jc w:val="center"/>
              <w:rPr>
                <w:rFonts w:ascii="DejaVu Sans Condensed" w:hAnsi="DejaVu Sans Condensed" w:cs="DejaVu Sans Condensed"/>
                <w:sz w:val="18"/>
                <w:szCs w:val="18"/>
              </w:rPr>
            </w:pPr>
            <w:r>
              <w:rPr>
                <w:rFonts w:ascii="DejaVu Sans Condensed" w:hAnsi="DejaVu Sans Condensed" w:cs="DejaVu Sans Condensed"/>
                <w:sz w:val="18"/>
                <w:szCs w:val="18"/>
              </w:rPr>
              <w:t>1.</w:t>
            </w:r>
          </w:p>
        </w:tc>
        <w:tc>
          <w:tcPr>
            <w:tcW w:w="1472" w:type="dxa"/>
            <w:tcBorders>
              <w:top w:val="single" w:sz="4" w:space="0" w:color="000000"/>
              <w:left w:val="single" w:sz="4" w:space="0" w:color="000000"/>
              <w:bottom w:val="single" w:sz="4" w:space="0" w:color="000000"/>
            </w:tcBorders>
            <w:vAlign w:val="center"/>
          </w:tcPr>
          <w:p w:rsidR="00F562FF" w:rsidRDefault="00F562FF" w:rsidP="00F562FF">
            <w:pPr>
              <w:snapToGrid w:val="0"/>
              <w:jc w:val="center"/>
              <w:rPr>
                <w:rFonts w:ascii="DejaVu Sans Condensed" w:hAnsi="DejaVu Sans Condensed" w:cs="DejaVu Sans Condensed"/>
                <w:sz w:val="18"/>
                <w:szCs w:val="18"/>
              </w:rPr>
            </w:pPr>
          </w:p>
        </w:tc>
        <w:tc>
          <w:tcPr>
            <w:tcW w:w="1930" w:type="dxa"/>
            <w:tcBorders>
              <w:top w:val="single" w:sz="4" w:space="0" w:color="000000"/>
              <w:left w:val="single" w:sz="4" w:space="0" w:color="000000"/>
              <w:bottom w:val="single" w:sz="4" w:space="0" w:color="000000"/>
            </w:tcBorders>
            <w:vAlign w:val="center"/>
          </w:tcPr>
          <w:p w:rsidR="00F562FF" w:rsidRDefault="00F562FF" w:rsidP="00F562FF">
            <w:pPr>
              <w:snapToGrid w:val="0"/>
              <w:jc w:val="center"/>
              <w:rPr>
                <w:rFonts w:ascii="DejaVu Sans Condensed" w:hAnsi="DejaVu Sans Condensed" w:cs="DejaVu Sans Condensed"/>
                <w:sz w:val="18"/>
                <w:szCs w:val="18"/>
              </w:rPr>
            </w:pPr>
            <w:r>
              <w:rPr>
                <w:rFonts w:ascii="DejaVu Sans Condensed" w:hAnsi="DejaVu Sans Condensed" w:cs="DejaVu Sans Condensed"/>
                <w:sz w:val="18"/>
                <w:szCs w:val="18"/>
              </w:rPr>
              <w:t xml:space="preserve">Kierownik </w:t>
            </w:r>
            <w:r w:rsidR="00BA12FA">
              <w:rPr>
                <w:rFonts w:ascii="DejaVu Sans Condensed" w:hAnsi="DejaVu Sans Condensed" w:cs="DejaVu Sans Condensed"/>
                <w:sz w:val="18"/>
                <w:szCs w:val="18"/>
              </w:rPr>
              <w:t>robót</w:t>
            </w:r>
          </w:p>
        </w:tc>
        <w:tc>
          <w:tcPr>
            <w:tcW w:w="3519" w:type="dxa"/>
            <w:tcBorders>
              <w:top w:val="single" w:sz="4" w:space="0" w:color="000000"/>
              <w:left w:val="single" w:sz="4" w:space="0" w:color="000000"/>
              <w:bottom w:val="single" w:sz="4" w:space="0" w:color="000000"/>
            </w:tcBorders>
            <w:vAlign w:val="center"/>
          </w:tcPr>
          <w:p w:rsidR="00F562FF" w:rsidRPr="00725FF7" w:rsidRDefault="00F562FF" w:rsidP="00F562FF">
            <w:pPr>
              <w:snapToGrid w:val="0"/>
              <w:ind w:left="72" w:hanging="72"/>
              <w:rPr>
                <w:rFonts w:ascii="Arial" w:hAnsi="Arial" w:cs="Arial"/>
                <w:sz w:val="16"/>
                <w:szCs w:val="16"/>
              </w:rPr>
            </w:pPr>
            <w:r w:rsidRPr="00725FF7">
              <w:rPr>
                <w:rFonts w:ascii="Arial" w:hAnsi="Arial" w:cs="Arial"/>
                <w:sz w:val="16"/>
                <w:szCs w:val="16"/>
              </w:rPr>
              <w:t>Uprawnienia budowlane</w:t>
            </w:r>
          </w:p>
          <w:p w:rsidR="00F562FF" w:rsidRPr="00725FF7" w:rsidRDefault="00F562FF" w:rsidP="00F562FF">
            <w:pPr>
              <w:snapToGrid w:val="0"/>
              <w:ind w:left="72" w:hanging="72"/>
              <w:rPr>
                <w:rFonts w:ascii="Arial" w:hAnsi="Arial" w:cs="Arial"/>
                <w:sz w:val="16"/>
                <w:szCs w:val="16"/>
              </w:rPr>
            </w:pPr>
            <w:r w:rsidRPr="00725FF7">
              <w:rPr>
                <w:rFonts w:ascii="Arial" w:hAnsi="Arial" w:cs="Arial"/>
                <w:sz w:val="16"/>
                <w:szCs w:val="16"/>
              </w:rPr>
              <w:t>Nr ……………………</w:t>
            </w:r>
          </w:p>
          <w:p w:rsidR="00F562FF" w:rsidRPr="00725FF7" w:rsidRDefault="00F562FF" w:rsidP="00F562FF">
            <w:pPr>
              <w:snapToGrid w:val="0"/>
              <w:ind w:left="374" w:hanging="374"/>
              <w:rPr>
                <w:rFonts w:ascii="Arial" w:hAnsi="Arial" w:cs="Arial"/>
                <w:sz w:val="16"/>
                <w:szCs w:val="16"/>
              </w:rPr>
            </w:pPr>
            <w:r w:rsidRPr="00725FF7">
              <w:rPr>
                <w:rFonts w:ascii="Arial" w:hAnsi="Arial" w:cs="Arial"/>
                <w:sz w:val="16"/>
                <w:szCs w:val="16"/>
              </w:rPr>
              <w:t xml:space="preserve">W specjalności </w:t>
            </w:r>
          </w:p>
          <w:p w:rsidR="00F562FF" w:rsidRPr="00725FF7" w:rsidRDefault="00F562FF" w:rsidP="00F562FF">
            <w:pPr>
              <w:snapToGrid w:val="0"/>
              <w:ind w:left="374" w:hanging="374"/>
              <w:rPr>
                <w:rFonts w:ascii="Arial" w:hAnsi="Arial" w:cs="Arial"/>
                <w:sz w:val="16"/>
                <w:szCs w:val="16"/>
              </w:rPr>
            </w:pPr>
            <w:r w:rsidRPr="00725FF7">
              <w:rPr>
                <w:rFonts w:ascii="Arial" w:hAnsi="Arial" w:cs="Arial"/>
                <w:sz w:val="16"/>
                <w:szCs w:val="16"/>
              </w:rPr>
              <w:t>……………………………….</w:t>
            </w:r>
          </w:p>
          <w:p w:rsidR="00F562FF" w:rsidRPr="00725FF7" w:rsidRDefault="00F562FF" w:rsidP="00F562FF">
            <w:pPr>
              <w:snapToGrid w:val="0"/>
              <w:ind w:left="374" w:hanging="374"/>
              <w:rPr>
                <w:rFonts w:ascii="Arial" w:hAnsi="Arial" w:cs="Arial"/>
                <w:sz w:val="16"/>
                <w:szCs w:val="16"/>
              </w:rPr>
            </w:pPr>
            <w:r w:rsidRPr="00725FF7">
              <w:rPr>
                <w:rFonts w:ascii="Arial" w:hAnsi="Arial" w:cs="Arial"/>
                <w:sz w:val="16"/>
                <w:szCs w:val="16"/>
              </w:rPr>
              <w:t>W zakresie</w:t>
            </w:r>
          </w:p>
          <w:p w:rsidR="00F562FF" w:rsidRPr="00725FF7" w:rsidRDefault="00F562FF" w:rsidP="00F562FF">
            <w:pPr>
              <w:snapToGrid w:val="0"/>
              <w:ind w:left="374" w:hanging="374"/>
              <w:rPr>
                <w:rFonts w:ascii="Arial" w:hAnsi="Arial" w:cs="Arial"/>
                <w:sz w:val="16"/>
                <w:szCs w:val="16"/>
              </w:rPr>
            </w:pPr>
            <w:r w:rsidRPr="00725FF7">
              <w:rPr>
                <w:rFonts w:ascii="Arial" w:hAnsi="Arial" w:cs="Arial"/>
                <w:sz w:val="16"/>
                <w:szCs w:val="16"/>
              </w:rPr>
              <w:t>……………………………</w:t>
            </w:r>
          </w:p>
          <w:p w:rsidR="00F562FF" w:rsidRPr="00725FF7" w:rsidRDefault="00F562FF" w:rsidP="00F562FF">
            <w:pPr>
              <w:snapToGrid w:val="0"/>
              <w:rPr>
                <w:rFonts w:ascii="Arial" w:hAnsi="Arial" w:cs="Arial"/>
                <w:sz w:val="16"/>
                <w:szCs w:val="16"/>
              </w:rPr>
            </w:pPr>
            <w:r w:rsidRPr="00725FF7">
              <w:rPr>
                <w:rFonts w:ascii="Arial" w:hAnsi="Arial" w:cs="Arial"/>
                <w:sz w:val="16"/>
                <w:szCs w:val="16"/>
              </w:rPr>
              <w:t xml:space="preserve">Doświadczenie na stanowisku kierownika </w:t>
            </w:r>
            <w:r w:rsidR="00BA12FA">
              <w:rPr>
                <w:rFonts w:ascii="Arial" w:hAnsi="Arial" w:cs="Arial"/>
                <w:sz w:val="16"/>
                <w:szCs w:val="16"/>
              </w:rPr>
              <w:t>robót</w:t>
            </w:r>
            <w:r w:rsidRPr="00725FF7">
              <w:rPr>
                <w:rFonts w:ascii="Arial" w:hAnsi="Arial" w:cs="Arial"/>
                <w:sz w:val="16"/>
                <w:szCs w:val="16"/>
              </w:rPr>
              <w:t>: …. lat, w tym na budowie/przebudowie</w:t>
            </w:r>
            <w:r>
              <w:rPr>
                <w:rFonts w:ascii="Arial" w:hAnsi="Arial" w:cs="Arial"/>
                <w:sz w:val="16"/>
                <w:szCs w:val="16"/>
              </w:rPr>
              <w:t>/remoncie/modernizacji drogi lub ulicy o nawierzchni bitumicznej</w:t>
            </w:r>
            <w:r w:rsidRPr="00725FF7">
              <w:rPr>
                <w:rFonts w:ascii="Arial" w:hAnsi="Arial" w:cs="Arial"/>
                <w:sz w:val="16"/>
                <w:szCs w:val="16"/>
              </w:rPr>
              <w:t xml:space="preserve"> </w:t>
            </w:r>
            <w:r>
              <w:rPr>
                <w:rFonts w:ascii="Arial" w:hAnsi="Arial" w:cs="Arial"/>
                <w:sz w:val="16"/>
                <w:szCs w:val="16"/>
              </w:rPr>
              <w:t xml:space="preserve">…………….. o długości ……… km </w:t>
            </w:r>
            <w:r w:rsidRPr="00725FF7">
              <w:rPr>
                <w:rFonts w:ascii="Arial" w:hAnsi="Arial" w:cs="Arial"/>
                <w:sz w:val="16"/>
                <w:szCs w:val="16"/>
              </w:rPr>
              <w:t>………………………</w:t>
            </w:r>
            <w:r>
              <w:rPr>
                <w:rFonts w:ascii="Arial" w:hAnsi="Arial" w:cs="Arial"/>
                <w:sz w:val="16"/>
                <w:szCs w:val="16"/>
              </w:rPr>
              <w:t>…………………………</w:t>
            </w:r>
            <w:r w:rsidRPr="00725FF7">
              <w:rPr>
                <w:rFonts w:ascii="Arial" w:hAnsi="Arial" w:cs="Arial"/>
                <w:sz w:val="16"/>
                <w:szCs w:val="16"/>
              </w:rPr>
              <w:t>.</w:t>
            </w:r>
          </w:p>
          <w:p w:rsidR="00F562FF" w:rsidRPr="00725FF7" w:rsidRDefault="00F562FF" w:rsidP="00F562FF">
            <w:pPr>
              <w:snapToGrid w:val="0"/>
              <w:rPr>
                <w:rFonts w:ascii="Arial" w:hAnsi="Arial" w:cs="Arial"/>
                <w:sz w:val="16"/>
                <w:szCs w:val="16"/>
              </w:rPr>
            </w:pPr>
            <w:r w:rsidRPr="00725FF7">
              <w:rPr>
                <w:rFonts w:ascii="Arial" w:hAnsi="Arial" w:cs="Arial"/>
                <w:sz w:val="16"/>
                <w:szCs w:val="16"/>
              </w:rPr>
              <w:t>Wykształcenie ………………………………..</w:t>
            </w:r>
          </w:p>
          <w:p w:rsidR="00F562FF" w:rsidRPr="00725FF7" w:rsidRDefault="00F562FF" w:rsidP="00F562FF">
            <w:pPr>
              <w:snapToGrid w:val="0"/>
              <w:rPr>
                <w:rFonts w:ascii="Arial" w:hAnsi="Arial" w:cs="Arial"/>
                <w:sz w:val="16"/>
                <w:szCs w:val="16"/>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F562FF" w:rsidRDefault="00F562FF" w:rsidP="00F562FF">
            <w:pPr>
              <w:snapToGrid w:val="0"/>
              <w:jc w:val="center"/>
              <w:rPr>
                <w:rFonts w:ascii="DejaVu Sans Condensed" w:hAnsi="DejaVu Sans Condensed" w:cs="DejaVu Sans Condensed"/>
                <w:sz w:val="18"/>
                <w:szCs w:val="18"/>
              </w:rPr>
            </w:pPr>
          </w:p>
        </w:tc>
      </w:tr>
      <w:tr w:rsidR="00F562FF" w:rsidTr="00F562FF">
        <w:trPr>
          <w:trHeight w:val="748"/>
          <w:jc w:val="center"/>
        </w:trPr>
        <w:tc>
          <w:tcPr>
            <w:tcW w:w="574" w:type="dxa"/>
            <w:tcBorders>
              <w:top w:val="single" w:sz="4" w:space="0" w:color="000000"/>
              <w:left w:val="single" w:sz="4" w:space="0" w:color="000000"/>
              <w:bottom w:val="single" w:sz="4" w:space="0" w:color="000000"/>
            </w:tcBorders>
          </w:tcPr>
          <w:p w:rsidR="00F562FF" w:rsidRDefault="00F562FF" w:rsidP="00F562FF">
            <w:pPr>
              <w:snapToGrid w:val="0"/>
              <w:jc w:val="center"/>
              <w:rPr>
                <w:rFonts w:ascii="DejaVu Sans Condensed" w:hAnsi="DejaVu Sans Condensed" w:cs="DejaVu Sans Condensed"/>
                <w:sz w:val="18"/>
                <w:szCs w:val="18"/>
              </w:rPr>
            </w:pPr>
            <w:r>
              <w:rPr>
                <w:rFonts w:ascii="DejaVu Sans Condensed" w:hAnsi="DejaVu Sans Condensed" w:cs="DejaVu Sans Condensed"/>
                <w:sz w:val="18"/>
                <w:szCs w:val="18"/>
              </w:rPr>
              <w:t xml:space="preserve">… </w:t>
            </w:r>
          </w:p>
        </w:tc>
        <w:tc>
          <w:tcPr>
            <w:tcW w:w="1472" w:type="dxa"/>
            <w:tcBorders>
              <w:top w:val="single" w:sz="4" w:space="0" w:color="000000"/>
              <w:left w:val="single" w:sz="4" w:space="0" w:color="000000"/>
              <w:bottom w:val="single" w:sz="4" w:space="0" w:color="000000"/>
            </w:tcBorders>
            <w:vAlign w:val="center"/>
          </w:tcPr>
          <w:p w:rsidR="00F562FF" w:rsidRDefault="00F562FF" w:rsidP="00F562FF">
            <w:pPr>
              <w:snapToGrid w:val="0"/>
              <w:jc w:val="center"/>
              <w:rPr>
                <w:rFonts w:ascii="DejaVu Sans Condensed" w:hAnsi="DejaVu Sans Condensed" w:cs="DejaVu Sans Condensed"/>
                <w:sz w:val="18"/>
                <w:szCs w:val="18"/>
              </w:rPr>
            </w:pPr>
          </w:p>
        </w:tc>
        <w:tc>
          <w:tcPr>
            <w:tcW w:w="1930" w:type="dxa"/>
            <w:tcBorders>
              <w:top w:val="single" w:sz="4" w:space="0" w:color="000000"/>
              <w:left w:val="single" w:sz="4" w:space="0" w:color="000000"/>
              <w:bottom w:val="single" w:sz="4" w:space="0" w:color="000000"/>
            </w:tcBorders>
            <w:vAlign w:val="center"/>
          </w:tcPr>
          <w:p w:rsidR="00F562FF" w:rsidRDefault="00F562FF" w:rsidP="00F562FF">
            <w:pPr>
              <w:snapToGrid w:val="0"/>
              <w:jc w:val="center"/>
              <w:rPr>
                <w:rFonts w:ascii="DejaVu Sans Condensed" w:hAnsi="DejaVu Sans Condensed" w:cs="DejaVu Sans Condensed"/>
                <w:sz w:val="18"/>
                <w:szCs w:val="18"/>
              </w:rPr>
            </w:pPr>
          </w:p>
        </w:tc>
        <w:tc>
          <w:tcPr>
            <w:tcW w:w="3519" w:type="dxa"/>
            <w:tcBorders>
              <w:top w:val="single" w:sz="4" w:space="0" w:color="000000"/>
              <w:left w:val="single" w:sz="4" w:space="0" w:color="000000"/>
              <w:bottom w:val="single" w:sz="4" w:space="0" w:color="000000"/>
            </w:tcBorders>
            <w:vAlign w:val="center"/>
          </w:tcPr>
          <w:p w:rsidR="00F562FF" w:rsidRDefault="00F562FF" w:rsidP="00F562FF">
            <w:pPr>
              <w:snapToGrid w:val="0"/>
              <w:ind w:left="374" w:hanging="374"/>
              <w:jc w:val="center"/>
              <w:rPr>
                <w:rFonts w:ascii="DejaVu Sans Condensed" w:hAnsi="DejaVu Sans Condensed" w:cs="DejaVu Sans Condensed"/>
                <w:sz w:val="18"/>
                <w:szCs w:val="18"/>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F562FF" w:rsidRDefault="00F562FF" w:rsidP="00F562FF">
            <w:pPr>
              <w:snapToGrid w:val="0"/>
              <w:jc w:val="center"/>
              <w:rPr>
                <w:rFonts w:ascii="DejaVu Sans Condensed" w:hAnsi="DejaVu Sans Condensed" w:cs="DejaVu Sans Condensed"/>
                <w:sz w:val="18"/>
                <w:szCs w:val="18"/>
              </w:rPr>
            </w:pPr>
          </w:p>
        </w:tc>
      </w:tr>
    </w:tbl>
    <w:p w:rsidR="002F2995" w:rsidRPr="002F2995" w:rsidRDefault="002F2995" w:rsidP="002F2995">
      <w:pPr>
        <w:spacing w:line="260" w:lineRule="atLeast"/>
        <w:rPr>
          <w:rFonts w:ascii="Arial" w:hAnsi="Arial" w:cs="Arial"/>
          <w:b/>
          <w:bCs/>
          <w:color w:val="000000"/>
        </w:rPr>
      </w:pPr>
      <w:r w:rsidRPr="002F2995">
        <w:rPr>
          <w:rFonts w:ascii="Arial" w:hAnsi="Arial" w:cs="Arial"/>
          <w:b/>
          <w:bCs/>
          <w:color w:val="000000"/>
        </w:rPr>
        <w:t xml:space="preserve">* </w:t>
      </w:r>
      <w:r w:rsidRPr="002F2995">
        <w:rPr>
          <w:rFonts w:ascii="Arial" w:hAnsi="Arial" w:cs="Arial"/>
          <w:i/>
          <w:iCs/>
          <w:color w:val="000000"/>
          <w:sz w:val="20"/>
        </w:rPr>
        <w:t xml:space="preserve">spośród wymienionych osób należy wskazać osobę, która pełnić będzie funkcję Kierownika </w:t>
      </w:r>
      <w:r w:rsidR="00BA12FA">
        <w:rPr>
          <w:rFonts w:ascii="Arial" w:hAnsi="Arial" w:cs="Arial"/>
          <w:i/>
          <w:iCs/>
          <w:color w:val="000000"/>
          <w:sz w:val="20"/>
        </w:rPr>
        <w:t>robót</w:t>
      </w:r>
    </w:p>
    <w:p w:rsidR="00F41FF3" w:rsidRPr="00B54D93" w:rsidRDefault="00F41FF3" w:rsidP="00F41FF3">
      <w:pPr>
        <w:rPr>
          <w:rFonts w:ascii="Arial" w:hAnsi="Arial" w:cs="Arial"/>
          <w:sz w:val="20"/>
        </w:rPr>
      </w:pPr>
    </w:p>
    <w:p w:rsidR="002F2995" w:rsidRPr="00B54D93" w:rsidRDefault="00F41FF3" w:rsidP="00A40554">
      <w:pPr>
        <w:pStyle w:val="pkt"/>
        <w:numPr>
          <w:ilvl w:val="0"/>
          <w:numId w:val="91"/>
        </w:numPr>
        <w:spacing w:before="0" w:after="0"/>
        <w:contextualSpacing/>
        <w:rPr>
          <w:rFonts w:ascii="Arial" w:hAnsi="Arial" w:cs="Arial"/>
          <w:i/>
          <w:sz w:val="16"/>
          <w:szCs w:val="16"/>
        </w:rPr>
      </w:pPr>
      <w:r w:rsidRPr="00B54D93">
        <w:rPr>
          <w:rFonts w:ascii="Arial" w:hAnsi="Arial" w:cs="Arial"/>
          <w:i/>
          <w:sz w:val="16"/>
          <w:szCs w:val="16"/>
        </w:rPr>
        <w:t>Wykonawca powinien podać informacje, na podstawie których zamawiający będzie mógł ocenić spełnienie warunku</w:t>
      </w:r>
      <w:r w:rsidR="002F2995" w:rsidRPr="00B54D93">
        <w:rPr>
          <w:rFonts w:ascii="Arial" w:hAnsi="Arial" w:cs="Arial"/>
          <w:i/>
          <w:sz w:val="16"/>
          <w:szCs w:val="16"/>
        </w:rPr>
        <w:t xml:space="preserve"> </w:t>
      </w:r>
      <w:r w:rsidR="002F2995" w:rsidRPr="00B54D93">
        <w:rPr>
          <w:rFonts w:ascii="Arial" w:hAnsi="Arial" w:cs="Arial"/>
          <w:i/>
          <w:sz w:val="16"/>
          <w:szCs w:val="16"/>
        </w:rPr>
        <w:br/>
        <w:t>tj.</w:t>
      </w:r>
      <w:r w:rsidR="00106A09" w:rsidRPr="00B54D93">
        <w:rPr>
          <w:rFonts w:ascii="Arial" w:hAnsi="Arial" w:cs="Arial"/>
          <w:i/>
          <w:sz w:val="16"/>
          <w:szCs w:val="16"/>
        </w:rPr>
        <w:t xml:space="preserve"> </w:t>
      </w:r>
      <w:r w:rsidR="002F2995" w:rsidRPr="00B54D93">
        <w:rPr>
          <w:rFonts w:ascii="Arial" w:hAnsi="Arial" w:cs="Arial"/>
          <w:i/>
          <w:sz w:val="16"/>
          <w:szCs w:val="16"/>
        </w:rPr>
        <w:t>skierowania do realizacji przedmiotowego zamówienia osoby, która będzie pełnić funkcję kierownika robót, posiadającą uprawnienia do kierowania robotami budowlanymi w specjalności drogowej lub odpowiadające im ważne uprawnienia wydane na podstawie wcześniej obowiązujących przepisów, posiadającą co najmniej 5-letnie doświadczenie na stanowisku kierownika robót/budo</w:t>
      </w:r>
      <w:r w:rsidR="005119B6" w:rsidRPr="00B54D93">
        <w:rPr>
          <w:rFonts w:ascii="Arial" w:hAnsi="Arial" w:cs="Arial"/>
          <w:i/>
          <w:sz w:val="16"/>
          <w:szCs w:val="16"/>
        </w:rPr>
        <w:t xml:space="preserve">wy (w tym co najmniej na jednej </w:t>
      </w:r>
      <w:r w:rsidR="002F2995" w:rsidRPr="00B54D93">
        <w:rPr>
          <w:rFonts w:ascii="Arial" w:hAnsi="Arial" w:cs="Arial"/>
          <w:i/>
          <w:sz w:val="16"/>
          <w:szCs w:val="16"/>
        </w:rPr>
        <w:t xml:space="preserve">budowie/przebudowie/remoncie/modernizacji drogi lub ulicy o nawierzchni </w:t>
      </w:r>
      <w:r w:rsidR="00F562FF">
        <w:rPr>
          <w:rFonts w:ascii="Arial" w:hAnsi="Arial" w:cs="Arial"/>
          <w:i/>
          <w:sz w:val="16"/>
          <w:szCs w:val="16"/>
        </w:rPr>
        <w:t>bitumicznej</w:t>
      </w:r>
      <w:r w:rsidR="002F2995" w:rsidRPr="00B54D93">
        <w:rPr>
          <w:rFonts w:ascii="Arial" w:hAnsi="Arial" w:cs="Arial"/>
          <w:i/>
          <w:sz w:val="16"/>
          <w:szCs w:val="16"/>
        </w:rPr>
        <w:t>),</w:t>
      </w:r>
    </w:p>
    <w:p w:rsidR="002F2995" w:rsidRPr="00B54D93" w:rsidRDefault="002F2995" w:rsidP="00A40554">
      <w:pPr>
        <w:numPr>
          <w:ilvl w:val="0"/>
          <w:numId w:val="91"/>
        </w:numPr>
        <w:contextualSpacing/>
        <w:jc w:val="both"/>
        <w:rPr>
          <w:rFonts w:ascii="Arial" w:hAnsi="Arial" w:cs="Arial"/>
          <w:sz w:val="16"/>
          <w:szCs w:val="16"/>
        </w:rPr>
      </w:pPr>
      <w:r w:rsidRPr="00B54D93">
        <w:rPr>
          <w:rFonts w:ascii="Arial" w:hAnsi="Arial" w:cs="Arial"/>
          <w:sz w:val="16"/>
          <w:szCs w:val="16"/>
        </w:rPr>
        <w:t>Przy wypełnianiu wykazu należy wskazać odpowiednią podstawę dysponowania osobą, według następujących oznaczeń:</w:t>
      </w:r>
    </w:p>
    <w:p w:rsidR="002F2995" w:rsidRPr="00B54D93" w:rsidRDefault="002F2995" w:rsidP="002F2995">
      <w:pPr>
        <w:ind w:left="720"/>
        <w:contextualSpacing/>
        <w:jc w:val="both"/>
        <w:rPr>
          <w:rFonts w:ascii="Arial" w:hAnsi="Arial" w:cs="Arial"/>
          <w:b/>
          <w:bCs/>
          <w:sz w:val="16"/>
          <w:szCs w:val="16"/>
        </w:rPr>
      </w:pPr>
      <w:r w:rsidRPr="00B54D93">
        <w:rPr>
          <w:rFonts w:ascii="Arial" w:hAnsi="Arial" w:cs="Arial"/>
          <w:b/>
          <w:bCs/>
          <w:sz w:val="16"/>
          <w:szCs w:val="16"/>
        </w:rPr>
        <w:t>A</w:t>
      </w:r>
      <w:r w:rsidRPr="00B54D93">
        <w:rPr>
          <w:rFonts w:ascii="Arial" w:hAnsi="Arial" w:cs="Arial"/>
          <w:sz w:val="16"/>
          <w:szCs w:val="16"/>
        </w:rPr>
        <w:t xml:space="preserve"> – osoba, którą Wykonawca dysponuje (umowa o pracę, umowa zlecenie, umowa o dzieło, umowa przedwstępna, deklaracja współpracy, porozumienie o współpracy itp.)</w:t>
      </w:r>
    </w:p>
    <w:p w:rsidR="00AD360A" w:rsidRPr="00AD360A" w:rsidRDefault="002F2995" w:rsidP="00A40554">
      <w:pPr>
        <w:pStyle w:val="Akapitzlist1"/>
        <w:numPr>
          <w:ilvl w:val="0"/>
          <w:numId w:val="38"/>
        </w:numPr>
        <w:autoSpaceDE w:val="0"/>
        <w:autoSpaceDN w:val="0"/>
        <w:adjustRightInd w:val="0"/>
        <w:ind w:left="709" w:hanging="425"/>
        <w:jc w:val="both"/>
        <w:rPr>
          <w:rFonts w:cs="Arial"/>
          <w:i/>
          <w:sz w:val="16"/>
          <w:szCs w:val="16"/>
        </w:rPr>
      </w:pPr>
      <w:r w:rsidRPr="00B54D93">
        <w:rPr>
          <w:rFonts w:cs="Arial"/>
          <w:b/>
          <w:bCs/>
          <w:sz w:val="16"/>
          <w:szCs w:val="16"/>
        </w:rPr>
        <w:t>B</w:t>
      </w:r>
      <w:r w:rsidRPr="00B54D93">
        <w:rPr>
          <w:rFonts w:cs="Arial"/>
          <w:sz w:val="16"/>
          <w:szCs w:val="16"/>
        </w:rPr>
        <w:t xml:space="preserve"> – osoby udostępnione Wykonawcy przez inne podmioty (</w:t>
      </w:r>
      <w:r w:rsidRPr="00B54D93">
        <w:rPr>
          <w:rFonts w:cs="Arial"/>
          <w:bCs/>
          <w:sz w:val="16"/>
          <w:szCs w:val="16"/>
        </w:rPr>
        <w:t>wymóg przed</w:t>
      </w:r>
      <w:r w:rsidR="00AD360A" w:rsidRPr="00B54D93">
        <w:rPr>
          <w:rFonts w:cs="Arial"/>
          <w:bCs/>
          <w:sz w:val="16"/>
          <w:szCs w:val="16"/>
        </w:rPr>
        <w:t>łożenia w ofercie</w:t>
      </w:r>
      <w:r w:rsidRPr="00B54D93">
        <w:rPr>
          <w:rFonts w:cs="Arial"/>
          <w:bCs/>
          <w:sz w:val="16"/>
          <w:szCs w:val="16"/>
        </w:rPr>
        <w:t xml:space="preserve"> zobowiązania, zgodnie z</w:t>
      </w:r>
      <w:r w:rsidRPr="00AD360A">
        <w:rPr>
          <w:rFonts w:cs="Arial"/>
          <w:bCs/>
          <w:color w:val="000000"/>
          <w:sz w:val="16"/>
          <w:szCs w:val="16"/>
        </w:rPr>
        <w:t xml:space="preserve"> </w:t>
      </w:r>
      <w:r w:rsidR="00AD360A" w:rsidRPr="00AD360A">
        <w:rPr>
          <w:rFonts w:cs="Arial"/>
          <w:iCs/>
          <w:sz w:val="16"/>
          <w:szCs w:val="16"/>
        </w:rPr>
        <w:t xml:space="preserve"> rozdz. VII. pkt 11 SIWZ</w:t>
      </w:r>
      <w:r w:rsidR="00AD360A">
        <w:rPr>
          <w:rFonts w:cs="Arial"/>
          <w:iCs/>
          <w:sz w:val="16"/>
          <w:szCs w:val="16"/>
        </w:rPr>
        <w:t>)</w:t>
      </w:r>
    </w:p>
    <w:p w:rsidR="00F41FF3" w:rsidRPr="002F2995" w:rsidRDefault="00F41FF3" w:rsidP="002F2995">
      <w:pPr>
        <w:ind w:left="720"/>
        <w:contextualSpacing/>
        <w:jc w:val="both"/>
        <w:rPr>
          <w:rFonts w:ascii="Arial" w:hAnsi="Arial" w:cs="Arial"/>
          <w:color w:val="000000"/>
          <w:sz w:val="16"/>
          <w:szCs w:val="16"/>
        </w:rPr>
      </w:pPr>
    </w:p>
    <w:p w:rsidR="00F41FF3" w:rsidRDefault="00F41FF3" w:rsidP="002F2995">
      <w:pPr>
        <w:contextualSpacing/>
        <w:rPr>
          <w:rFonts w:ascii="Arial" w:hAnsi="Arial" w:cs="Arial"/>
          <w:sz w:val="20"/>
        </w:rPr>
      </w:pPr>
    </w:p>
    <w:p w:rsidR="00F41FF3" w:rsidRPr="00BA6A2E" w:rsidRDefault="00F41FF3" w:rsidP="00F41FF3">
      <w:pPr>
        <w:jc w:val="both"/>
        <w:rPr>
          <w:rFonts w:ascii="Arial" w:hAnsi="Arial" w:cs="Arial"/>
          <w:sz w:val="20"/>
        </w:rPr>
      </w:pPr>
      <w:r w:rsidRPr="00BA6A2E">
        <w:rPr>
          <w:rFonts w:ascii="Arial" w:hAnsi="Arial" w:cs="Arial"/>
          <w:sz w:val="20"/>
        </w:rPr>
        <w:t>............................................................</w:t>
      </w:r>
    </w:p>
    <w:p w:rsidR="00F41FF3" w:rsidRPr="00470B33" w:rsidRDefault="00F41FF3" w:rsidP="00F41FF3">
      <w:pPr>
        <w:ind w:firstLine="708"/>
        <w:jc w:val="both"/>
        <w:rPr>
          <w:rFonts w:ascii="Arial" w:hAnsi="Arial" w:cs="Arial"/>
          <w:sz w:val="16"/>
        </w:rPr>
      </w:pPr>
      <w:r w:rsidRPr="00470B33">
        <w:rPr>
          <w:rFonts w:ascii="Arial" w:hAnsi="Arial" w:cs="Arial"/>
          <w:sz w:val="16"/>
        </w:rPr>
        <w:t>(miejscowość, data)</w:t>
      </w:r>
    </w:p>
    <w:p w:rsidR="00F41FF3" w:rsidRPr="00BA6A2E" w:rsidRDefault="00F41FF3" w:rsidP="00F41FF3">
      <w:pPr>
        <w:jc w:val="both"/>
        <w:rPr>
          <w:rFonts w:ascii="Arial" w:hAnsi="Arial" w:cs="Arial"/>
          <w:sz w:val="20"/>
        </w:rPr>
      </w:pPr>
    </w:p>
    <w:p w:rsidR="00F41FF3" w:rsidRPr="00BA6A2E" w:rsidRDefault="00F41FF3" w:rsidP="00F41FF3">
      <w:pPr>
        <w:ind w:left="4963" w:firstLine="709"/>
        <w:jc w:val="both"/>
        <w:rPr>
          <w:rFonts w:ascii="Arial" w:hAnsi="Arial" w:cs="Arial"/>
          <w:sz w:val="20"/>
        </w:rPr>
      </w:pPr>
      <w:r>
        <w:rPr>
          <w:rFonts w:ascii="Arial" w:hAnsi="Arial" w:cs="Arial"/>
          <w:sz w:val="20"/>
        </w:rPr>
        <w:t>………….</w:t>
      </w:r>
      <w:r w:rsidRPr="00BA6A2E">
        <w:rPr>
          <w:rFonts w:ascii="Arial" w:hAnsi="Arial" w:cs="Arial"/>
          <w:sz w:val="20"/>
        </w:rPr>
        <w:t>............................................</w:t>
      </w:r>
    </w:p>
    <w:p w:rsidR="00F41FF3" w:rsidRPr="00470B33" w:rsidRDefault="00F41FF3" w:rsidP="00F41FF3">
      <w:pPr>
        <w:ind w:left="4820"/>
        <w:jc w:val="both"/>
        <w:rPr>
          <w:rFonts w:ascii="Arial" w:hAnsi="Arial" w:cs="Arial"/>
          <w:sz w:val="16"/>
        </w:rPr>
      </w:pPr>
      <w:r w:rsidRPr="00BA6A2E">
        <w:rPr>
          <w:rFonts w:ascii="Arial" w:hAnsi="Arial" w:cs="Arial"/>
          <w:sz w:val="20"/>
        </w:rPr>
        <w:tab/>
      </w:r>
      <w:r w:rsidRPr="00BA6A2E">
        <w:rPr>
          <w:rFonts w:ascii="Arial" w:hAnsi="Arial" w:cs="Arial"/>
          <w:sz w:val="20"/>
        </w:rPr>
        <w:tab/>
      </w:r>
      <w:r>
        <w:rPr>
          <w:rFonts w:ascii="Arial" w:hAnsi="Arial" w:cs="Arial"/>
          <w:sz w:val="20"/>
        </w:rPr>
        <w:t xml:space="preserve">  </w:t>
      </w:r>
      <w:r w:rsidRPr="00470B33">
        <w:rPr>
          <w:rFonts w:ascii="Arial" w:hAnsi="Arial" w:cs="Arial"/>
          <w:sz w:val="16"/>
        </w:rPr>
        <w:t>(podpis</w:t>
      </w:r>
      <w:r>
        <w:rPr>
          <w:rFonts w:ascii="Arial" w:hAnsi="Arial" w:cs="Arial"/>
          <w:sz w:val="16"/>
        </w:rPr>
        <w:t xml:space="preserve"> </w:t>
      </w:r>
      <w:r w:rsidRPr="00470B33">
        <w:rPr>
          <w:rFonts w:ascii="Arial" w:hAnsi="Arial" w:cs="Arial"/>
          <w:sz w:val="16"/>
        </w:rPr>
        <w:t>osoby(osób) uprawnionej(</w:t>
      </w:r>
      <w:proofErr w:type="spellStart"/>
      <w:r w:rsidRPr="00470B33">
        <w:rPr>
          <w:rFonts w:ascii="Arial" w:hAnsi="Arial" w:cs="Arial"/>
          <w:sz w:val="16"/>
        </w:rPr>
        <w:t>ych</w:t>
      </w:r>
      <w:proofErr w:type="spellEnd"/>
      <w:r w:rsidRPr="00470B33">
        <w:rPr>
          <w:rFonts w:ascii="Arial" w:hAnsi="Arial" w:cs="Arial"/>
          <w:sz w:val="16"/>
        </w:rPr>
        <w:t xml:space="preserve">) </w:t>
      </w:r>
    </w:p>
    <w:p w:rsidR="00F41FF3" w:rsidRPr="00AF683E" w:rsidRDefault="00F41FF3" w:rsidP="00F41FF3">
      <w:pPr>
        <w:ind w:left="5672"/>
        <w:jc w:val="both"/>
        <w:rPr>
          <w:rFonts w:ascii="Arial" w:hAnsi="Arial" w:cs="Arial"/>
          <w:sz w:val="16"/>
        </w:rPr>
      </w:pPr>
      <w:r>
        <w:rPr>
          <w:rFonts w:ascii="Arial" w:hAnsi="Arial" w:cs="Arial"/>
          <w:sz w:val="16"/>
        </w:rPr>
        <w:t xml:space="preserve">       </w:t>
      </w:r>
      <w:r w:rsidRPr="00470B33">
        <w:rPr>
          <w:rFonts w:ascii="Arial" w:hAnsi="Arial" w:cs="Arial"/>
          <w:sz w:val="16"/>
        </w:rPr>
        <w:t>do reprezentowania wykonawcy)</w:t>
      </w:r>
    </w:p>
    <w:p w:rsidR="00F41FF3" w:rsidRPr="00BA6A2E" w:rsidRDefault="00F41FF3" w:rsidP="00F41FF3">
      <w:pPr>
        <w:jc w:val="right"/>
        <w:rPr>
          <w:rFonts w:ascii="Arial" w:hAnsi="Arial" w:cs="Arial"/>
          <w:spacing w:val="-4"/>
          <w:sz w:val="20"/>
        </w:rPr>
      </w:pPr>
      <w:r>
        <w:rPr>
          <w:rFonts w:ascii="Arial" w:hAnsi="Arial" w:cs="Arial"/>
          <w:sz w:val="20"/>
        </w:rPr>
        <w:br w:type="page"/>
      </w:r>
      <w:r w:rsidRPr="00BA6A2E">
        <w:rPr>
          <w:rFonts w:ascii="Arial" w:hAnsi="Arial" w:cs="Arial"/>
          <w:b/>
          <w:spacing w:val="-4"/>
          <w:sz w:val="20"/>
        </w:rPr>
        <w:lastRenderedPageBreak/>
        <w:t>Załącznik nr 7</w:t>
      </w:r>
    </w:p>
    <w:p w:rsidR="00F41FF3" w:rsidRPr="00BA6A2E" w:rsidRDefault="00F41FF3" w:rsidP="00F41FF3">
      <w:pPr>
        <w:ind w:left="1469"/>
        <w:jc w:val="right"/>
        <w:rPr>
          <w:rFonts w:ascii="Arial" w:hAnsi="Arial" w:cs="Arial"/>
          <w:b/>
          <w:spacing w:val="-4"/>
          <w:sz w:val="20"/>
        </w:rPr>
      </w:pPr>
      <w:r w:rsidRPr="00BA6A2E">
        <w:rPr>
          <w:rFonts w:ascii="Arial" w:hAnsi="Arial" w:cs="Arial"/>
          <w:b/>
          <w:spacing w:val="-4"/>
          <w:sz w:val="20"/>
        </w:rPr>
        <w:t>do SIWZ</w:t>
      </w:r>
    </w:p>
    <w:p w:rsidR="00F41FF3" w:rsidRPr="00BA6A2E" w:rsidRDefault="00F41FF3" w:rsidP="00F41FF3">
      <w:pPr>
        <w:outlineLvl w:val="0"/>
        <w:rPr>
          <w:rFonts w:ascii="Arial" w:hAnsi="Arial" w:cs="Arial"/>
          <w:b/>
          <w:i/>
          <w:sz w:val="20"/>
        </w:rPr>
      </w:pPr>
    </w:p>
    <w:p w:rsidR="00F41FF3" w:rsidRPr="00BA6A2E" w:rsidRDefault="00F41FF3" w:rsidP="00F41FF3">
      <w:pPr>
        <w:pStyle w:val="Tekstpodstawowy"/>
        <w:ind w:left="6663" w:hanging="6663"/>
        <w:rPr>
          <w:rFonts w:ascii="Arial" w:hAnsi="Arial" w:cs="Arial"/>
          <w:sz w:val="20"/>
        </w:rPr>
      </w:pPr>
      <w:r w:rsidRPr="00BA6A2E">
        <w:rPr>
          <w:rFonts w:ascii="Arial" w:hAnsi="Arial" w:cs="Arial"/>
          <w:sz w:val="20"/>
        </w:rPr>
        <w:t>......................................................</w:t>
      </w:r>
    </w:p>
    <w:p w:rsidR="00F41FF3" w:rsidRPr="00AD360A" w:rsidRDefault="00F41FF3" w:rsidP="00AD360A">
      <w:pPr>
        <w:ind w:left="57"/>
        <w:rPr>
          <w:rFonts w:ascii="Arial" w:hAnsi="Arial" w:cs="Arial"/>
          <w:sz w:val="16"/>
        </w:rPr>
      </w:pPr>
      <w:r w:rsidRPr="00BA6A2E">
        <w:rPr>
          <w:rFonts w:ascii="Arial" w:hAnsi="Arial" w:cs="Arial"/>
          <w:spacing w:val="-5"/>
          <w:sz w:val="16"/>
        </w:rPr>
        <w:t>(pieczęć adresowa firmy Wykonawcy)</w:t>
      </w:r>
    </w:p>
    <w:p w:rsidR="007F08A0" w:rsidRPr="002C331F" w:rsidRDefault="007F08A0" w:rsidP="007F08A0">
      <w:pPr>
        <w:pStyle w:val="Tytu"/>
        <w:jc w:val="left"/>
        <w:rPr>
          <w:rFonts w:ascii="Arial" w:hAnsi="Arial" w:cs="Arial"/>
          <w:sz w:val="20"/>
          <w:szCs w:val="22"/>
        </w:rPr>
      </w:pPr>
      <w:r w:rsidRPr="002C331F">
        <w:rPr>
          <w:rFonts w:ascii="Arial" w:hAnsi="Arial" w:cs="Arial"/>
          <w:sz w:val="20"/>
          <w:szCs w:val="22"/>
        </w:rPr>
        <w:t>nr sprawy RRG.271.</w:t>
      </w:r>
      <w:r>
        <w:rPr>
          <w:rFonts w:ascii="Arial" w:hAnsi="Arial" w:cs="Arial"/>
          <w:sz w:val="20"/>
          <w:szCs w:val="22"/>
        </w:rPr>
        <w:t>2</w:t>
      </w:r>
      <w:r w:rsidRPr="002C331F">
        <w:rPr>
          <w:rFonts w:ascii="Arial" w:hAnsi="Arial" w:cs="Arial"/>
          <w:sz w:val="20"/>
          <w:szCs w:val="22"/>
        </w:rPr>
        <w:t>.201</w:t>
      </w:r>
      <w:r>
        <w:rPr>
          <w:rFonts w:ascii="Arial" w:hAnsi="Arial" w:cs="Arial"/>
          <w:sz w:val="20"/>
          <w:szCs w:val="22"/>
        </w:rPr>
        <w:t>8.AR</w:t>
      </w:r>
    </w:p>
    <w:p w:rsidR="007F72BB" w:rsidRPr="00F562FF" w:rsidRDefault="007F72BB" w:rsidP="007F72BB">
      <w:pPr>
        <w:pStyle w:val="Nagwek2"/>
        <w:jc w:val="center"/>
        <w:rPr>
          <w:rFonts w:ascii="Arial" w:hAnsi="Arial" w:cs="Arial"/>
          <w:i w:val="0"/>
          <w:sz w:val="22"/>
          <w:szCs w:val="20"/>
        </w:rPr>
      </w:pPr>
      <w:r w:rsidRPr="00F562FF">
        <w:rPr>
          <w:rFonts w:ascii="Arial" w:hAnsi="Arial" w:cs="Arial"/>
          <w:i w:val="0"/>
          <w:sz w:val="22"/>
          <w:szCs w:val="20"/>
        </w:rPr>
        <w:t>ZOBOWIĄZANIE</w:t>
      </w:r>
    </w:p>
    <w:p w:rsidR="00AD360A" w:rsidRPr="00AD360A" w:rsidRDefault="00AD360A" w:rsidP="00AD360A"/>
    <w:p w:rsidR="005119B6" w:rsidRDefault="005119B6" w:rsidP="005119B6">
      <w:pPr>
        <w:autoSpaceDE w:val="0"/>
        <w:jc w:val="center"/>
        <w:rPr>
          <w:rFonts w:ascii="Arial" w:hAnsi="Arial" w:cs="Arial"/>
          <w:sz w:val="20"/>
          <w:szCs w:val="20"/>
        </w:rPr>
      </w:pPr>
      <w:r w:rsidRPr="007F72BB">
        <w:rPr>
          <w:rFonts w:ascii="Arial" w:hAnsi="Arial" w:cs="Arial"/>
          <w:b/>
          <w:bCs/>
          <w:sz w:val="20"/>
          <w:szCs w:val="20"/>
        </w:rPr>
        <w:t xml:space="preserve">do oddania do dyspozycji niezbędnych zasobów na potrzeby wykonania zamówienia </w:t>
      </w:r>
      <w:r>
        <w:rPr>
          <w:rFonts w:ascii="Arial" w:hAnsi="Arial" w:cs="Arial"/>
          <w:b/>
          <w:bCs/>
          <w:sz w:val="20"/>
          <w:szCs w:val="20"/>
        </w:rPr>
        <w:br/>
      </w:r>
      <w:r w:rsidRPr="007F72BB">
        <w:rPr>
          <w:rFonts w:ascii="Arial" w:hAnsi="Arial" w:cs="Arial"/>
          <w:b/>
          <w:bCs/>
          <w:sz w:val="20"/>
          <w:szCs w:val="20"/>
        </w:rPr>
        <w:t>pn.</w:t>
      </w:r>
      <w:r w:rsidRPr="007F72BB">
        <w:rPr>
          <w:rFonts w:ascii="Arial" w:hAnsi="Arial" w:cs="Arial"/>
          <w:b/>
          <w:bCs/>
          <w:color w:val="000000"/>
          <w:sz w:val="20"/>
          <w:szCs w:val="20"/>
        </w:rPr>
        <w:t xml:space="preserve"> </w:t>
      </w:r>
      <w:r w:rsidRPr="003F4689">
        <w:rPr>
          <w:rFonts w:ascii="Arial" w:hAnsi="Arial" w:cs="Arial"/>
          <w:b/>
          <w:sz w:val="20"/>
        </w:rPr>
        <w:t>„</w:t>
      </w:r>
      <w:r w:rsidR="002A50C4">
        <w:rPr>
          <w:rFonts w:ascii="Arial" w:hAnsi="Arial" w:cs="Arial"/>
          <w:b/>
          <w:sz w:val="20"/>
        </w:rPr>
        <w:t xml:space="preserve">Remont </w:t>
      </w:r>
      <w:r w:rsidR="002A50C4" w:rsidRPr="003B76C4">
        <w:rPr>
          <w:rFonts w:ascii="Arial" w:hAnsi="Arial" w:cs="Arial"/>
          <w:b/>
          <w:sz w:val="20"/>
        </w:rPr>
        <w:t>drogi gminnej nr 1021</w:t>
      </w:r>
      <w:r w:rsidR="002A50C4">
        <w:rPr>
          <w:rFonts w:ascii="Arial" w:hAnsi="Arial" w:cs="Arial"/>
          <w:b/>
          <w:sz w:val="20"/>
        </w:rPr>
        <w:t>13</w:t>
      </w:r>
      <w:r w:rsidR="002A50C4" w:rsidRPr="003B76C4">
        <w:rPr>
          <w:rFonts w:ascii="Arial" w:hAnsi="Arial" w:cs="Arial"/>
          <w:b/>
          <w:sz w:val="20"/>
        </w:rPr>
        <w:t xml:space="preserve">E na odcinku </w:t>
      </w:r>
      <w:r w:rsidR="002A50C4">
        <w:rPr>
          <w:rFonts w:ascii="Arial" w:hAnsi="Arial" w:cs="Arial"/>
          <w:b/>
          <w:sz w:val="20"/>
        </w:rPr>
        <w:t xml:space="preserve">Jankowice – Wychny, </w:t>
      </w:r>
      <w:r w:rsidR="002A50C4" w:rsidRPr="003B76C4">
        <w:rPr>
          <w:rFonts w:ascii="Arial" w:hAnsi="Arial" w:cs="Arial"/>
          <w:b/>
          <w:sz w:val="20"/>
        </w:rPr>
        <w:t>gm. Krośniewice</w:t>
      </w:r>
      <w:r w:rsidRPr="003F4689">
        <w:rPr>
          <w:rFonts w:ascii="Arial" w:hAnsi="Arial" w:cs="Arial"/>
          <w:b/>
          <w:sz w:val="20"/>
        </w:rPr>
        <w:t>”</w:t>
      </w:r>
    </w:p>
    <w:p w:rsidR="005119B6" w:rsidRDefault="005119B6" w:rsidP="005119B6">
      <w:pPr>
        <w:autoSpaceDE w:val="0"/>
        <w:jc w:val="both"/>
        <w:rPr>
          <w:rFonts w:ascii="Arial" w:hAnsi="Arial" w:cs="Arial"/>
          <w:sz w:val="20"/>
          <w:szCs w:val="20"/>
        </w:rPr>
      </w:pPr>
    </w:p>
    <w:p w:rsidR="00F562FF" w:rsidRPr="005D6891" w:rsidRDefault="00F562FF"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Ja(/My) niżej podpisany(/ni) ………………….……….……..…..……………… będąc upoważnionym(/mi)</w:t>
      </w:r>
    </w:p>
    <w:p w:rsidR="005119B6" w:rsidRPr="005D6891" w:rsidRDefault="005119B6" w:rsidP="005119B6">
      <w:pPr>
        <w:autoSpaceDE w:val="0"/>
        <w:jc w:val="both"/>
        <w:rPr>
          <w:rFonts w:ascii="Arial" w:hAnsi="Arial" w:cs="Arial"/>
          <w:sz w:val="16"/>
          <w:szCs w:val="16"/>
        </w:rPr>
      </w:pPr>
      <w:r w:rsidRPr="005D6891">
        <w:rPr>
          <w:rFonts w:ascii="Arial" w:hAnsi="Arial" w:cs="Arial"/>
          <w:sz w:val="16"/>
          <w:szCs w:val="16"/>
        </w:rPr>
        <w:t xml:space="preserve">                                                          (imię i nazwisko składającego oświadczenie)</w:t>
      </w: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do reprezentowania:</w:t>
      </w:r>
    </w:p>
    <w:p w:rsidR="005119B6" w:rsidRPr="005D6891" w:rsidRDefault="005119B6" w:rsidP="005119B6">
      <w:pPr>
        <w:autoSpaceDE w:val="0"/>
        <w:ind w:left="2835"/>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w:t>
      </w:r>
    </w:p>
    <w:p w:rsidR="005119B6" w:rsidRPr="005D6891" w:rsidRDefault="005119B6" w:rsidP="005119B6">
      <w:pPr>
        <w:autoSpaceDE w:val="0"/>
        <w:jc w:val="center"/>
        <w:rPr>
          <w:rFonts w:ascii="Arial" w:hAnsi="Arial" w:cs="Arial"/>
          <w:sz w:val="16"/>
          <w:szCs w:val="16"/>
        </w:rPr>
      </w:pPr>
      <w:r w:rsidRPr="005D6891">
        <w:rPr>
          <w:rFonts w:ascii="Arial" w:hAnsi="Arial" w:cs="Arial"/>
          <w:sz w:val="16"/>
          <w:szCs w:val="16"/>
        </w:rPr>
        <w:t>(nazwa i adres  podmiotu oddającego do dyspozycji zasoby)</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b/>
          <w:bCs/>
          <w:sz w:val="20"/>
          <w:szCs w:val="20"/>
        </w:rPr>
        <w:t>oświadczam(/y)</w:t>
      </w:r>
      <w:r w:rsidRPr="005D6891">
        <w:rPr>
          <w:rFonts w:ascii="Arial" w:hAnsi="Arial" w:cs="Arial"/>
          <w:sz w:val="20"/>
          <w:szCs w:val="20"/>
        </w:rPr>
        <w:t xml:space="preserve">, że wyżej wymieniony podmiot, stosownie do art. 22a ustawy z dnia 29 stycznia 2004 r. – Prawo zamówień publicznych (zwanej dalej „ustawą Pzp”) odda Wykonawcy, który złożył ofertę </w:t>
      </w:r>
      <w:r w:rsidRPr="005D6891">
        <w:rPr>
          <w:rFonts w:ascii="Arial" w:hAnsi="Arial" w:cs="Arial"/>
          <w:sz w:val="20"/>
          <w:szCs w:val="20"/>
        </w:rPr>
        <w:br/>
        <w:t xml:space="preserve">w przedmiotowym postępowaniu </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b/>
          <w:sz w:val="20"/>
          <w:szCs w:val="20"/>
        </w:rPr>
      </w:pPr>
      <w:r w:rsidRPr="005D6891">
        <w:rPr>
          <w:rFonts w:ascii="Arial" w:hAnsi="Arial" w:cs="Arial"/>
          <w:sz w:val="20"/>
          <w:szCs w:val="20"/>
        </w:rPr>
        <w:t>do dyspozycji niezbędne zasoby</w:t>
      </w:r>
      <w:r w:rsidRPr="005D6891">
        <w:rPr>
          <w:rFonts w:ascii="Arial" w:hAnsi="Arial" w:cs="Arial"/>
          <w:b/>
          <w:sz w:val="20"/>
          <w:szCs w:val="20"/>
          <w:vertAlign w:val="superscript"/>
        </w:rPr>
        <w:t xml:space="preserve">1  </w:t>
      </w:r>
    </w:p>
    <w:p w:rsidR="005119B6"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w:t>
      </w:r>
    </w:p>
    <w:p w:rsidR="005119B6" w:rsidRPr="005D6891" w:rsidRDefault="005119B6" w:rsidP="005119B6">
      <w:pPr>
        <w:autoSpaceDE w:val="0"/>
        <w:jc w:val="both"/>
        <w:rPr>
          <w:rFonts w:ascii="Arial" w:hAnsi="Arial" w:cs="Arial"/>
          <w:sz w:val="20"/>
          <w:szCs w:val="20"/>
        </w:rPr>
      </w:pPr>
      <w:r w:rsidRPr="005D6891">
        <w:rPr>
          <w:rFonts w:ascii="Arial" w:hAnsi="Arial" w:cs="Arial"/>
          <w:sz w:val="16"/>
          <w:szCs w:val="16"/>
        </w:rPr>
        <w:t xml:space="preserve">  (rodzaj udostępnianych zasobów: np. potencjał techniczny, wiedza i doświadczenie, osoby zdolne do wykonania zamówienia)</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 xml:space="preserve">na potrzeby realizacji niniejszego zamówienia. </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Sposób wykorzystania w/w zasobów przez wykonawcę przy wykonywaniu zamówienia to</w:t>
      </w:r>
      <w:r w:rsidRPr="005D6891">
        <w:rPr>
          <w:rFonts w:ascii="Arial" w:hAnsi="Arial" w:cs="Arial"/>
          <w:b/>
          <w:sz w:val="20"/>
          <w:szCs w:val="20"/>
        </w:rPr>
        <w:t xml:space="preserve"> </w:t>
      </w:r>
      <w:r w:rsidRPr="005D6891">
        <w:rPr>
          <w:rFonts w:ascii="Arial" w:hAnsi="Arial" w:cs="Arial"/>
          <w:b/>
          <w:sz w:val="20"/>
          <w:szCs w:val="20"/>
          <w:vertAlign w:val="superscript"/>
        </w:rPr>
        <w:t>2</w:t>
      </w:r>
      <w:r w:rsidRPr="005D6891">
        <w:rPr>
          <w:rFonts w:ascii="Arial" w:hAnsi="Arial" w:cs="Arial"/>
          <w:sz w:val="20"/>
          <w:szCs w:val="20"/>
        </w:rPr>
        <w:t>:</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w:t>
      </w:r>
    </w:p>
    <w:p w:rsidR="005119B6" w:rsidRPr="005D6891" w:rsidRDefault="005119B6" w:rsidP="005119B6">
      <w:pPr>
        <w:jc w:val="center"/>
        <w:rPr>
          <w:rFonts w:ascii="Arial" w:hAnsi="Arial" w:cs="Arial"/>
          <w:sz w:val="16"/>
          <w:szCs w:val="16"/>
        </w:rPr>
      </w:pPr>
      <w:r w:rsidRPr="005D6891">
        <w:rPr>
          <w:rFonts w:ascii="Arial" w:hAnsi="Arial" w:cs="Arial"/>
          <w:sz w:val="16"/>
          <w:szCs w:val="16"/>
        </w:rPr>
        <w:t>(wskazać rodzaj i zakres powierzonych do wykonania czynności: np. podwykonawstwo, konsultacje, doradztwo)</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 xml:space="preserve">Charakteru stosunku, jaki będzie łączył nas z wykonawcą </w:t>
      </w:r>
      <w:r w:rsidRPr="005D6891">
        <w:rPr>
          <w:rFonts w:ascii="Arial" w:hAnsi="Arial" w:cs="Arial"/>
          <w:b/>
          <w:sz w:val="20"/>
          <w:szCs w:val="20"/>
          <w:vertAlign w:val="superscript"/>
        </w:rPr>
        <w:t>3</w:t>
      </w:r>
      <w:r w:rsidRPr="005D6891">
        <w:rPr>
          <w:rFonts w:ascii="Arial" w:hAnsi="Arial" w:cs="Arial"/>
          <w:b/>
          <w:sz w:val="20"/>
          <w:szCs w:val="20"/>
        </w:rPr>
        <w:t>:</w:t>
      </w:r>
      <w:r w:rsidRPr="005D6891">
        <w:rPr>
          <w:rFonts w:ascii="Arial" w:hAnsi="Arial" w:cs="Arial"/>
          <w:sz w:val="20"/>
          <w:szCs w:val="20"/>
        </w:rPr>
        <w:t xml:space="preserve"> ………………………………........................</w:t>
      </w:r>
    </w:p>
    <w:p w:rsidR="005119B6" w:rsidRPr="005D6891" w:rsidRDefault="005119B6" w:rsidP="005119B6">
      <w:pPr>
        <w:autoSpaceDE w:val="0"/>
        <w:jc w:val="both"/>
        <w:rPr>
          <w:rFonts w:ascii="Arial" w:hAnsi="Arial" w:cs="Arial"/>
          <w:sz w:val="20"/>
          <w:szCs w:val="20"/>
        </w:rPr>
      </w:pPr>
    </w:p>
    <w:p w:rsidR="005119B6" w:rsidRPr="007F72BB" w:rsidRDefault="005119B6" w:rsidP="005119B6">
      <w:pPr>
        <w:autoSpaceDE w:val="0"/>
        <w:jc w:val="both"/>
        <w:rPr>
          <w:rFonts w:ascii="Arial" w:hAnsi="Arial" w:cs="Arial"/>
          <w:i/>
          <w:sz w:val="20"/>
          <w:szCs w:val="20"/>
        </w:rPr>
      </w:pPr>
    </w:p>
    <w:p w:rsidR="005119B6" w:rsidRDefault="005119B6" w:rsidP="005119B6">
      <w:pPr>
        <w:autoSpaceDE w:val="0"/>
        <w:jc w:val="both"/>
        <w:rPr>
          <w:rFonts w:ascii="DejaVu Sans Condensed" w:hAnsi="DejaVu Sans Condensed" w:cs="DejaVu Sans Condensed"/>
          <w:i/>
          <w:sz w:val="14"/>
          <w:szCs w:val="16"/>
        </w:rPr>
      </w:pPr>
      <w:r>
        <w:rPr>
          <w:rFonts w:ascii="DejaVu Sans Condensed" w:hAnsi="DejaVu Sans Condensed" w:cs="DejaVu Sans Condensed"/>
          <w:i/>
          <w:sz w:val="18"/>
          <w:szCs w:val="19"/>
        </w:rPr>
        <w:t>………………………………………………..</w:t>
      </w:r>
    </w:p>
    <w:p w:rsidR="005119B6" w:rsidRDefault="005119B6" w:rsidP="005119B6">
      <w:pPr>
        <w:autoSpaceDE w:val="0"/>
        <w:jc w:val="both"/>
        <w:rPr>
          <w:rFonts w:ascii="DejaVu Sans Condensed" w:hAnsi="DejaVu Sans Condensed" w:cs="DejaVu Sans Condensed"/>
          <w:i/>
          <w:sz w:val="18"/>
          <w:szCs w:val="19"/>
        </w:rPr>
      </w:pPr>
      <w:r>
        <w:rPr>
          <w:rFonts w:ascii="DejaVu Sans Condensed" w:hAnsi="DejaVu Sans Condensed" w:cs="DejaVu Sans Condensed"/>
          <w:i/>
          <w:sz w:val="14"/>
          <w:szCs w:val="16"/>
        </w:rPr>
        <w:t xml:space="preserve">     (miejsce i data złożenia oświadczenia)                </w:t>
      </w:r>
    </w:p>
    <w:p w:rsidR="005119B6" w:rsidRDefault="005119B6" w:rsidP="005119B6">
      <w:pPr>
        <w:autoSpaceDE w:val="0"/>
        <w:jc w:val="both"/>
        <w:rPr>
          <w:rFonts w:ascii="DejaVu Sans Condensed" w:hAnsi="DejaVu Sans Condensed" w:cs="DejaVu Sans Condensed"/>
          <w:i/>
          <w:sz w:val="18"/>
          <w:szCs w:val="19"/>
        </w:rPr>
      </w:pPr>
      <w:r>
        <w:rPr>
          <w:rFonts w:ascii="DejaVu Sans Condensed" w:hAnsi="DejaVu Sans Condensed" w:cs="DejaVu Sans Condensed"/>
          <w:i/>
          <w:sz w:val="18"/>
          <w:szCs w:val="19"/>
        </w:rPr>
        <w:t xml:space="preserve">                                                                                     </w:t>
      </w:r>
    </w:p>
    <w:p w:rsidR="005119B6" w:rsidRDefault="005119B6" w:rsidP="005119B6">
      <w:pPr>
        <w:autoSpaceDE w:val="0"/>
        <w:jc w:val="both"/>
        <w:rPr>
          <w:rFonts w:ascii="DejaVu Sans Condensed" w:hAnsi="DejaVu Sans Condensed" w:cs="DejaVu Sans Condensed"/>
          <w:i/>
          <w:sz w:val="18"/>
          <w:szCs w:val="19"/>
        </w:rPr>
      </w:pPr>
    </w:p>
    <w:p w:rsidR="005119B6" w:rsidRDefault="005119B6" w:rsidP="005119B6">
      <w:pPr>
        <w:autoSpaceDE w:val="0"/>
        <w:ind w:left="4320"/>
        <w:jc w:val="both"/>
        <w:rPr>
          <w:rFonts w:ascii="DejaVu Sans Condensed" w:hAnsi="DejaVu Sans Condensed" w:cs="DejaVu Sans Condensed"/>
          <w:i/>
          <w:iCs/>
          <w:sz w:val="14"/>
          <w:szCs w:val="16"/>
        </w:rPr>
      </w:pPr>
      <w:r>
        <w:rPr>
          <w:rFonts w:ascii="DejaVu Sans Condensed" w:hAnsi="DejaVu Sans Condensed" w:cs="DejaVu Sans Condensed"/>
          <w:i/>
          <w:sz w:val="18"/>
          <w:szCs w:val="19"/>
        </w:rPr>
        <w:t xml:space="preserve">  ………………….…………………..………………………</w:t>
      </w:r>
    </w:p>
    <w:p w:rsidR="005119B6" w:rsidRDefault="005119B6" w:rsidP="005119B6">
      <w:pPr>
        <w:ind w:left="4247"/>
        <w:rPr>
          <w:rFonts w:ascii="DejaVu Sans Condensed" w:hAnsi="DejaVu Sans Condensed" w:cs="DejaVu Sans Condensed"/>
          <w:i/>
          <w:iCs/>
          <w:sz w:val="14"/>
          <w:szCs w:val="16"/>
        </w:rPr>
      </w:pPr>
      <w:r>
        <w:rPr>
          <w:rFonts w:ascii="DejaVu Sans Condensed" w:hAnsi="DejaVu Sans Condensed" w:cs="DejaVu Sans Condensed"/>
          <w:i/>
          <w:iCs/>
          <w:sz w:val="14"/>
          <w:szCs w:val="16"/>
        </w:rPr>
        <w:t>(pieczęć i podpis osoby uprawnionej do składania  oświadczeń woli</w:t>
      </w:r>
    </w:p>
    <w:p w:rsidR="005119B6" w:rsidRDefault="005119B6" w:rsidP="005119B6">
      <w:pPr>
        <w:ind w:left="4247"/>
        <w:rPr>
          <w:rFonts w:ascii="DejaVu Sans Condensed" w:hAnsi="DejaVu Sans Condensed" w:cs="DejaVu Sans Condensed"/>
          <w:sz w:val="20"/>
          <w:szCs w:val="20"/>
        </w:rPr>
      </w:pPr>
      <w:r>
        <w:rPr>
          <w:rFonts w:ascii="DejaVu Sans Condensed" w:hAnsi="DejaVu Sans Condensed" w:cs="DejaVu Sans Condensed"/>
          <w:i/>
          <w:iCs/>
          <w:sz w:val="14"/>
          <w:szCs w:val="16"/>
        </w:rPr>
        <w:t xml:space="preserve">           w imieniu podmiotu oddającego do dyspozycji zasoby)</w:t>
      </w:r>
    </w:p>
    <w:p w:rsidR="005119B6" w:rsidRDefault="005119B6" w:rsidP="005119B6">
      <w:pPr>
        <w:rPr>
          <w:rFonts w:ascii="DejaVu Sans Condensed" w:hAnsi="DejaVu Sans Condensed" w:cs="DejaVu Sans Condensed"/>
          <w:sz w:val="20"/>
          <w:szCs w:val="20"/>
        </w:rPr>
      </w:pPr>
    </w:p>
    <w:p w:rsidR="005119B6" w:rsidRDefault="005119B6" w:rsidP="005119B6">
      <w:pPr>
        <w:rPr>
          <w:rFonts w:ascii="DejaVu Sans Condensed" w:hAnsi="DejaVu Sans Condensed" w:cs="DejaVu Sans Condensed"/>
          <w:sz w:val="20"/>
          <w:szCs w:val="20"/>
        </w:rPr>
      </w:pPr>
    </w:p>
    <w:p w:rsidR="005119B6" w:rsidRDefault="005119B6" w:rsidP="005119B6">
      <w:pPr>
        <w:rPr>
          <w:rFonts w:ascii="DejaVu Sans Condensed" w:hAnsi="DejaVu Sans Condensed" w:cs="DejaVu Sans Condensed"/>
          <w:sz w:val="20"/>
          <w:szCs w:val="20"/>
        </w:rPr>
      </w:pPr>
    </w:p>
    <w:p w:rsidR="005119B6" w:rsidRDefault="005119B6" w:rsidP="005119B6">
      <w:pPr>
        <w:rPr>
          <w:rFonts w:ascii="DejaVu Sans Condensed" w:hAnsi="DejaVu Sans Condensed" w:cs="DejaVu Sans Condensed"/>
          <w:sz w:val="20"/>
          <w:szCs w:val="20"/>
        </w:rPr>
      </w:pPr>
    </w:p>
    <w:p w:rsidR="005119B6" w:rsidRDefault="005119B6" w:rsidP="005119B6">
      <w:pPr>
        <w:rPr>
          <w:rFonts w:ascii="DejaVu Sans Condensed" w:hAnsi="DejaVu Sans Condensed" w:cs="DejaVu Sans Condensed"/>
          <w:sz w:val="20"/>
          <w:szCs w:val="20"/>
        </w:rPr>
      </w:pPr>
    </w:p>
    <w:p w:rsidR="005119B6" w:rsidRPr="007F72BB" w:rsidRDefault="005119B6" w:rsidP="00A40554">
      <w:pPr>
        <w:numPr>
          <w:ilvl w:val="0"/>
          <w:numId w:val="93"/>
        </w:numPr>
        <w:suppressAutoHyphens/>
        <w:ind w:left="240" w:hanging="240"/>
        <w:rPr>
          <w:rFonts w:ascii="Arial" w:hAnsi="Arial" w:cs="Arial"/>
          <w:sz w:val="16"/>
          <w:szCs w:val="16"/>
        </w:rPr>
      </w:pPr>
      <w:r w:rsidRPr="007F72BB">
        <w:rPr>
          <w:rFonts w:ascii="Arial" w:hAnsi="Arial" w:cs="Arial"/>
          <w:sz w:val="16"/>
          <w:szCs w:val="16"/>
        </w:rPr>
        <w:t>Zakres udostępnianych zasobów niezbędnych do potwierdzenia spełniania warunku:</w:t>
      </w:r>
    </w:p>
    <w:p w:rsidR="005119B6" w:rsidRPr="007F72BB" w:rsidRDefault="005119B6" w:rsidP="00A40554">
      <w:pPr>
        <w:numPr>
          <w:ilvl w:val="0"/>
          <w:numId w:val="92"/>
        </w:numPr>
        <w:suppressAutoHyphens/>
        <w:ind w:left="480" w:hanging="240"/>
        <w:rPr>
          <w:rFonts w:ascii="Arial" w:hAnsi="Arial" w:cs="Arial"/>
          <w:sz w:val="16"/>
          <w:szCs w:val="16"/>
        </w:rPr>
      </w:pPr>
      <w:r w:rsidRPr="007F72BB">
        <w:rPr>
          <w:rFonts w:ascii="Arial" w:hAnsi="Arial" w:cs="Arial"/>
          <w:sz w:val="16"/>
          <w:szCs w:val="16"/>
        </w:rPr>
        <w:t>zdolność techniczna lub zawodowa (np. kwalifikacje zawodowe, doświadczenie, potencjał techniczny, osoby skierowane do realizacji zamówienia)</w:t>
      </w:r>
    </w:p>
    <w:p w:rsidR="005119B6" w:rsidRPr="007F72BB" w:rsidRDefault="005119B6" w:rsidP="00A40554">
      <w:pPr>
        <w:numPr>
          <w:ilvl w:val="0"/>
          <w:numId w:val="92"/>
        </w:numPr>
        <w:suppressAutoHyphens/>
        <w:ind w:left="480" w:hanging="240"/>
        <w:rPr>
          <w:rFonts w:ascii="Arial" w:hAnsi="Arial" w:cs="Arial"/>
          <w:sz w:val="16"/>
          <w:szCs w:val="16"/>
        </w:rPr>
      </w:pPr>
      <w:r w:rsidRPr="007F72BB">
        <w:rPr>
          <w:rFonts w:ascii="Arial" w:hAnsi="Arial" w:cs="Arial"/>
          <w:sz w:val="16"/>
          <w:szCs w:val="16"/>
        </w:rPr>
        <w:t>sytuacja finansowa lub ekonomiczna</w:t>
      </w:r>
    </w:p>
    <w:p w:rsidR="005119B6" w:rsidRPr="007F72BB" w:rsidRDefault="005119B6" w:rsidP="00A40554">
      <w:pPr>
        <w:numPr>
          <w:ilvl w:val="0"/>
          <w:numId w:val="93"/>
        </w:numPr>
        <w:suppressAutoHyphens/>
        <w:ind w:left="240" w:hanging="240"/>
        <w:jc w:val="both"/>
        <w:rPr>
          <w:rFonts w:ascii="Arial" w:hAnsi="Arial" w:cs="Arial"/>
          <w:sz w:val="16"/>
          <w:szCs w:val="16"/>
        </w:rPr>
      </w:pPr>
      <w:r w:rsidRPr="007F72BB">
        <w:rPr>
          <w:rFonts w:ascii="Arial" w:hAnsi="Arial" w:cs="Arial"/>
          <w:sz w:val="16"/>
          <w:szCs w:val="16"/>
        </w:rPr>
        <w:t>np. podwykonawstwo, konsultacje, doradztwo</w:t>
      </w:r>
      <w:r w:rsidRPr="007F72BB">
        <w:rPr>
          <w:rFonts w:ascii="Arial" w:hAnsi="Arial" w:cs="Arial"/>
          <w:b/>
          <w:sz w:val="16"/>
          <w:szCs w:val="16"/>
        </w:rPr>
        <w:t xml:space="preserve">, </w:t>
      </w:r>
      <w:r w:rsidRPr="007F72BB">
        <w:rPr>
          <w:rFonts w:ascii="Arial" w:hAnsi="Arial" w:cs="Arial"/>
          <w:b/>
          <w:bCs/>
          <w:sz w:val="16"/>
          <w:szCs w:val="16"/>
        </w:rPr>
        <w:t>przy czym</w:t>
      </w:r>
      <w:r w:rsidRPr="007F72BB">
        <w:rPr>
          <w:rFonts w:ascii="Arial" w:hAnsi="Arial" w:cs="Arial"/>
          <w:b/>
          <w:sz w:val="16"/>
          <w:szCs w:val="16"/>
        </w:rPr>
        <w:t xml:space="preserve"> gdy przedmiotem udzielenia są zasoby dotyczące wykształcenia, kwalifikacji zawodowych lub doświadczenia, niniejsze zobowiązanie musi wskazywać, że podmiot udostępniający ww. zasoby zrealizuje usługi lub roboty do realizacji których te zdolności są wymagane.  </w:t>
      </w:r>
    </w:p>
    <w:p w:rsidR="005119B6" w:rsidRDefault="005119B6" w:rsidP="00A40554">
      <w:pPr>
        <w:numPr>
          <w:ilvl w:val="0"/>
          <w:numId w:val="93"/>
        </w:numPr>
        <w:suppressAutoHyphens/>
        <w:ind w:left="240" w:hanging="240"/>
        <w:rPr>
          <w:rFonts w:ascii="Arial" w:hAnsi="Arial" w:cs="Arial"/>
          <w:sz w:val="16"/>
          <w:szCs w:val="16"/>
        </w:rPr>
      </w:pPr>
      <w:r w:rsidRPr="007F72BB">
        <w:rPr>
          <w:rFonts w:ascii="Arial" w:hAnsi="Arial" w:cs="Arial"/>
          <w:sz w:val="16"/>
          <w:szCs w:val="16"/>
        </w:rPr>
        <w:t>np. umowa cywilno-prawna, umowa o współpracy</w:t>
      </w:r>
    </w:p>
    <w:p w:rsidR="002A50C4" w:rsidRDefault="002A50C4">
      <w:pPr>
        <w:rPr>
          <w:rFonts w:ascii="Arial" w:hAnsi="Arial" w:cs="Arial"/>
          <w:b/>
          <w:sz w:val="20"/>
          <w:szCs w:val="20"/>
          <w:lang w:eastAsia="en-US"/>
        </w:rPr>
      </w:pPr>
    </w:p>
    <w:sectPr w:rsidR="002A50C4" w:rsidSect="00F07E56">
      <w:footerReference w:type="default" r:id="rId8"/>
      <w:pgSz w:w="11906" w:h="16838"/>
      <w:pgMar w:top="1417" w:right="1417" w:bottom="1417" w:left="1417" w:header="709" w:footer="37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41C" w:rsidRDefault="0080741C">
      <w:r>
        <w:separator/>
      </w:r>
    </w:p>
  </w:endnote>
  <w:endnote w:type="continuationSeparator" w:id="0">
    <w:p w:rsidR="0080741C" w:rsidRDefault="0080741C">
      <w:r>
        <w:continuationSeparator/>
      </w:r>
    </w:p>
  </w:endnote>
</w:endnotes>
</file>

<file path=word/fontTable.xml><?xml version="1.0" encoding="utf-8"?>
<w:fonts xmlns:r="http://schemas.openxmlformats.org/officeDocument/2006/relationships" xmlns:w="http://schemas.openxmlformats.org/wordprocessingml/2006/main">
  <w:font w:name="DejaVu Sans Condensed">
    <w:panose1 w:val="020B0606030804020204"/>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S Reference Sans Serif">
    <w:panose1 w:val="020B0604030504040204"/>
    <w:charset w:val="EE"/>
    <w:family w:val="swiss"/>
    <w:pitch w:val="variable"/>
    <w:sig w:usb0="20000287" w:usb1="00000000" w:usb2="00000000" w:usb3="00000000" w:csb0="0000019F" w:csb1="00000000"/>
  </w:font>
  <w:font w:name="TimesNewRoman">
    <w:altName w:val="Arial Unicode MS"/>
    <w:panose1 w:val="00000000000000000000"/>
    <w:charset w:val="EE"/>
    <w:family w:val="auto"/>
    <w:notTrueType/>
    <w:pitch w:val="default"/>
    <w:sig w:usb0="00000001"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41C" w:rsidRDefault="0080741C" w:rsidP="004A19BD">
    <w:pPr>
      <w:pStyle w:val="Tytu"/>
      <w:spacing w:after="120"/>
      <w:jc w:val="left"/>
      <w:rPr>
        <w:rFonts w:ascii="Arial" w:hAnsi="Arial" w:cs="Arial"/>
        <w:b w:val="0"/>
        <w:sz w:val="14"/>
        <w:szCs w:val="16"/>
      </w:rPr>
    </w:pPr>
    <w:r w:rsidRPr="00C3517F">
      <w:rPr>
        <w:rFonts w:ascii="Arial" w:hAnsi="Arial" w:cs="Arial"/>
        <w:b w:val="0"/>
        <w:sz w:val="14"/>
        <w:szCs w:val="16"/>
      </w:rPr>
      <w:t xml:space="preserve">SIWZ: </w:t>
    </w:r>
    <w:r>
      <w:rPr>
        <w:rFonts w:ascii="Arial" w:hAnsi="Arial" w:cs="Arial"/>
        <w:b w:val="0"/>
        <w:sz w:val="14"/>
        <w:szCs w:val="16"/>
      </w:rPr>
      <w:t>Remont</w:t>
    </w:r>
    <w:r w:rsidRPr="00C3517F">
      <w:rPr>
        <w:rFonts w:ascii="Arial" w:hAnsi="Arial" w:cs="Arial"/>
        <w:b w:val="0"/>
        <w:sz w:val="14"/>
        <w:szCs w:val="16"/>
      </w:rPr>
      <w:t xml:space="preserve"> drogi gminnej nr 1021</w:t>
    </w:r>
    <w:r>
      <w:rPr>
        <w:rFonts w:ascii="Arial" w:hAnsi="Arial" w:cs="Arial"/>
        <w:b w:val="0"/>
        <w:sz w:val="14"/>
        <w:szCs w:val="16"/>
      </w:rPr>
      <w:t>13</w:t>
    </w:r>
    <w:r w:rsidRPr="00C3517F">
      <w:rPr>
        <w:rFonts w:ascii="Arial" w:hAnsi="Arial" w:cs="Arial"/>
        <w:b w:val="0"/>
        <w:sz w:val="14"/>
        <w:szCs w:val="16"/>
      </w:rPr>
      <w:t xml:space="preserve">E na odcinku </w:t>
    </w:r>
    <w:r>
      <w:rPr>
        <w:rFonts w:ascii="Arial" w:hAnsi="Arial" w:cs="Arial"/>
        <w:b w:val="0"/>
        <w:sz w:val="14"/>
        <w:szCs w:val="16"/>
      </w:rPr>
      <w:t>Jankowice - Wychny</w:t>
    </w:r>
    <w:r w:rsidRPr="00C3517F">
      <w:rPr>
        <w:rFonts w:ascii="Arial" w:hAnsi="Arial" w:cs="Arial"/>
        <w:b w:val="0"/>
        <w:sz w:val="14"/>
        <w:szCs w:val="16"/>
      </w:rPr>
      <w:t>, gm. Krośniewice</w:t>
    </w:r>
  </w:p>
  <w:p w:rsidR="0080741C" w:rsidRPr="00C3517F" w:rsidRDefault="0080741C" w:rsidP="004A19BD">
    <w:pPr>
      <w:pStyle w:val="Tytu"/>
      <w:spacing w:after="120"/>
      <w:jc w:val="left"/>
      <w:rPr>
        <w:rFonts w:ascii="Arial" w:hAnsi="Arial" w:cs="Arial"/>
        <w:b w:val="0"/>
        <w:sz w:val="14"/>
        <w:szCs w:val="16"/>
      </w:rPr>
    </w:pPr>
  </w:p>
  <w:p w:rsidR="0080741C" w:rsidRPr="00C3517F" w:rsidRDefault="0080741C" w:rsidP="002A1821">
    <w:pPr>
      <w:pStyle w:val="Stopka"/>
      <w:tabs>
        <w:tab w:val="clear" w:pos="4536"/>
      </w:tabs>
      <w:rPr>
        <w:rFonts w:ascii="Arial" w:hAnsi="Arial" w:cs="Arial"/>
        <w:sz w:val="14"/>
        <w:szCs w:val="16"/>
      </w:rPr>
    </w:pPr>
    <w:r w:rsidRPr="00C3517F">
      <w:rPr>
        <w:rFonts w:ascii="Arial" w:hAnsi="Arial" w:cs="Arial"/>
        <w:sz w:val="12"/>
        <w:szCs w:val="16"/>
      </w:rPr>
      <w:tab/>
    </w:r>
    <w:r w:rsidRPr="00C3517F">
      <w:rPr>
        <w:rFonts w:ascii="Arial" w:hAnsi="Arial" w:cs="Arial"/>
        <w:sz w:val="14"/>
        <w:szCs w:val="16"/>
      </w:rPr>
      <w:t xml:space="preserve">Strona </w:t>
    </w:r>
    <w:r w:rsidR="0042387B" w:rsidRPr="00C3517F">
      <w:rPr>
        <w:rFonts w:ascii="Arial" w:hAnsi="Arial" w:cs="Arial"/>
        <w:sz w:val="14"/>
        <w:szCs w:val="16"/>
      </w:rPr>
      <w:fldChar w:fldCharType="begin"/>
    </w:r>
    <w:r w:rsidRPr="00C3517F">
      <w:rPr>
        <w:rFonts w:ascii="Arial" w:hAnsi="Arial" w:cs="Arial"/>
        <w:sz w:val="14"/>
        <w:szCs w:val="16"/>
      </w:rPr>
      <w:instrText xml:space="preserve"> PAGE   \* MERGEFORMAT </w:instrText>
    </w:r>
    <w:r w:rsidR="0042387B" w:rsidRPr="00C3517F">
      <w:rPr>
        <w:rFonts w:ascii="Arial" w:hAnsi="Arial" w:cs="Arial"/>
        <w:sz w:val="14"/>
        <w:szCs w:val="16"/>
      </w:rPr>
      <w:fldChar w:fldCharType="separate"/>
    </w:r>
    <w:r w:rsidR="00FB5BF4">
      <w:rPr>
        <w:rFonts w:ascii="Arial" w:hAnsi="Arial" w:cs="Arial"/>
        <w:noProof/>
        <w:sz w:val="14"/>
        <w:szCs w:val="16"/>
      </w:rPr>
      <w:t>11</w:t>
    </w:r>
    <w:r w:rsidR="0042387B" w:rsidRPr="00C3517F">
      <w:rPr>
        <w:rFonts w:ascii="Arial" w:hAnsi="Arial" w:cs="Arial"/>
        <w:sz w:val="14"/>
        <w:szCs w:val="16"/>
      </w:rPr>
      <w:fldChar w:fldCharType="end"/>
    </w:r>
    <w:r w:rsidR="0042387B">
      <w:rPr>
        <w:rFonts w:ascii="Arial" w:hAnsi="Arial" w:cs="Arial"/>
        <w:noProof/>
        <w:sz w:val="14"/>
        <w:szCs w:val="16"/>
      </w:rPr>
      <w:pict>
        <v:group id="Group 1" o:spid="_x0000_s8193" style="position:absolute;margin-left:0;margin-top:0;width:593.5pt;height:38.3pt;flip:y;z-index:251657728;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" o:allowincell="f">
          <v:shapetype id="_x0000_t32" coordsize="21600,21600" o:spt="32" o:oned="t" path="m,l21600,21600e" filled="f">
            <v:path arrowok="t" fillok="f" o:connecttype="none"/>
            <o:lock v:ext="edit" shapetype="t"/>
          </v:shapetype>
          <v:shape id="AutoShape 2" o:spid="_x0000_s8195"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nbOMUAAADaAAAADwAAAGRycy9kb3ducmV2LnhtbESPQWsCMRSE7wX/Q3gFL0WzLlXarVFU&#10;EFoUodpDj4/N62Zx87IkUbf+eiMUehxm5htmOu9sI87kQ+1YwWiYgSAuna65UvB1WA9eQISIrLFx&#10;TAp+KcB81nuYYqHdhT/pvI+VSBAOBSowMbaFlKE0ZDEMXUucvB/nLcYkfSW1x0uC20bmWTaRFmtO&#10;CwZbWhkqj/uTVbDcrK/P42r36k/08XQ12+w7b49K9R+7xRuISF38D/+137WCHO5X0g2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nbOMUAAADaAAAADwAAAAAAAAAA&#10;AAAAAAChAgAAZHJzL2Rvd25yZXYueG1sUEsFBgAAAAAEAAQA+QAAAJMDAAAAAA==&#10;" strokecolor="#31849b"/>
          <v:rect id="Rectangle 3" o:spid="_x0000_s8194"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41C" w:rsidRDefault="0080741C">
      <w:r>
        <w:separator/>
      </w:r>
    </w:p>
  </w:footnote>
  <w:footnote w:type="continuationSeparator" w:id="0">
    <w:p w:rsidR="0080741C" w:rsidRDefault="008074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3"/>
    <w:lvl w:ilvl="0">
      <w:start w:val="8"/>
      <w:numFmt w:val="decimal"/>
      <w:lvlText w:val="%1."/>
      <w:lvlJc w:val="left"/>
      <w:pPr>
        <w:tabs>
          <w:tab w:val="num" w:pos="630"/>
        </w:tabs>
        <w:ind w:left="630" w:hanging="630"/>
      </w:pPr>
      <w:rPr>
        <w:rFonts w:ascii="DejaVu Sans Condensed" w:hAnsi="DejaVu Sans Condensed" w:cs="DejaVu Sans Condensed" w:hint="default"/>
        <w:b w:val="0"/>
        <w:i w:val="0"/>
        <w:sz w:val="24"/>
      </w:rPr>
    </w:lvl>
    <w:lvl w:ilvl="1">
      <w:start w:val="1"/>
      <w:numFmt w:val="decimal"/>
      <w:lvlText w:val="%1.%2."/>
      <w:lvlJc w:val="left"/>
      <w:pPr>
        <w:tabs>
          <w:tab w:val="num" w:pos="720"/>
        </w:tabs>
        <w:ind w:left="720" w:hanging="720"/>
      </w:pPr>
      <w:rPr>
        <w:rFonts w:ascii="DejaVu Sans Condensed" w:hAnsi="DejaVu Sans Condensed" w:cs="DejaVu Sans Condensed" w:hint="default"/>
        <w:b/>
        <w:bCs/>
        <w:i w:val="0"/>
        <w:iCs/>
        <w:color w:val="000000"/>
      </w:rPr>
    </w:lvl>
    <w:lvl w:ilvl="2">
      <w:start w:val="2"/>
      <w:numFmt w:val="decimal"/>
      <w:lvlText w:val="%1.%2.%3."/>
      <w:lvlJc w:val="left"/>
      <w:pPr>
        <w:tabs>
          <w:tab w:val="num" w:pos="1080"/>
        </w:tabs>
        <w:ind w:left="1080" w:hanging="1080"/>
      </w:pPr>
      <w:rPr>
        <w:rFonts w:cs="DejaVu Sans Condensed" w:hint="default"/>
      </w:rPr>
    </w:lvl>
    <w:lvl w:ilvl="3">
      <w:start w:val="1"/>
      <w:numFmt w:val="decimal"/>
      <w:lvlText w:val="%1.%2.%3.%4."/>
      <w:lvlJc w:val="left"/>
      <w:pPr>
        <w:tabs>
          <w:tab w:val="num" w:pos="1080"/>
        </w:tabs>
        <w:ind w:left="1080" w:hanging="1080"/>
      </w:pPr>
      <w:rPr>
        <w:rFonts w:cs="DejaVu Sans Condensed" w:hint="default"/>
      </w:rPr>
    </w:lvl>
    <w:lvl w:ilvl="4">
      <w:start w:val="1"/>
      <w:numFmt w:val="decimal"/>
      <w:lvlText w:val="%1.%2.%3.%4.%5."/>
      <w:lvlJc w:val="left"/>
      <w:pPr>
        <w:tabs>
          <w:tab w:val="num" w:pos="1440"/>
        </w:tabs>
        <w:ind w:left="1440" w:hanging="1440"/>
      </w:pPr>
      <w:rPr>
        <w:rFonts w:cs="DejaVu Sans Condensed" w:hint="default"/>
      </w:rPr>
    </w:lvl>
    <w:lvl w:ilvl="5">
      <w:start w:val="1"/>
      <w:numFmt w:val="decimal"/>
      <w:lvlText w:val="%1.%2.%3.%4.%5.%6."/>
      <w:lvlJc w:val="left"/>
      <w:pPr>
        <w:tabs>
          <w:tab w:val="num" w:pos="1800"/>
        </w:tabs>
        <w:ind w:left="1800" w:hanging="1800"/>
      </w:pPr>
      <w:rPr>
        <w:rFonts w:cs="DejaVu Sans Condensed" w:hint="default"/>
      </w:rPr>
    </w:lvl>
    <w:lvl w:ilvl="6">
      <w:start w:val="1"/>
      <w:numFmt w:val="decimal"/>
      <w:lvlText w:val="%1.%2.%3.%4.%5.%6.%7."/>
      <w:lvlJc w:val="left"/>
      <w:pPr>
        <w:tabs>
          <w:tab w:val="num" w:pos="1800"/>
        </w:tabs>
        <w:ind w:left="1800" w:hanging="1800"/>
      </w:pPr>
      <w:rPr>
        <w:rFonts w:cs="DejaVu Sans Condensed" w:hint="default"/>
      </w:rPr>
    </w:lvl>
    <w:lvl w:ilvl="7">
      <w:start w:val="1"/>
      <w:numFmt w:val="decimal"/>
      <w:lvlText w:val="%1.%2.%3.%4.%5.%6.%7.%8."/>
      <w:lvlJc w:val="left"/>
      <w:pPr>
        <w:tabs>
          <w:tab w:val="num" w:pos="2160"/>
        </w:tabs>
        <w:ind w:left="2160" w:hanging="2160"/>
      </w:pPr>
      <w:rPr>
        <w:rFonts w:cs="DejaVu Sans Condensed" w:hint="default"/>
      </w:rPr>
    </w:lvl>
    <w:lvl w:ilvl="8">
      <w:start w:val="1"/>
      <w:numFmt w:val="decimal"/>
      <w:lvlText w:val="%1.%2.%3.%4.%5.%6.%7.%8.%9."/>
      <w:lvlJc w:val="left"/>
      <w:pPr>
        <w:tabs>
          <w:tab w:val="num" w:pos="2520"/>
        </w:tabs>
        <w:ind w:left="2520" w:hanging="2520"/>
      </w:pPr>
      <w:rPr>
        <w:rFonts w:cs="DejaVu Sans Condensed" w:hint="default"/>
      </w:rPr>
    </w:lvl>
  </w:abstractNum>
  <w:abstractNum w:abstractNumId="1">
    <w:nsid w:val="00000011"/>
    <w:multiLevelType w:val="singleLevel"/>
    <w:tmpl w:val="00000011"/>
    <w:name w:val="WW8Num25"/>
    <w:lvl w:ilvl="0">
      <w:start w:val="1"/>
      <w:numFmt w:val="decimal"/>
      <w:lvlText w:val="%1)"/>
      <w:lvlJc w:val="left"/>
      <w:pPr>
        <w:tabs>
          <w:tab w:val="num" w:pos="720"/>
        </w:tabs>
        <w:ind w:left="720" w:hanging="360"/>
      </w:pPr>
      <w:rPr>
        <w:rFonts w:hint="default"/>
        <w:sz w:val="24"/>
        <w:szCs w:val="24"/>
      </w:rPr>
    </w:lvl>
  </w:abstractNum>
  <w:abstractNum w:abstractNumId="2">
    <w:nsid w:val="00000016"/>
    <w:multiLevelType w:val="singleLevel"/>
    <w:tmpl w:val="00000016"/>
    <w:name w:val="WW8Num37"/>
    <w:lvl w:ilvl="0">
      <w:start w:val="1"/>
      <w:numFmt w:val="decimal"/>
      <w:lvlText w:val="%1)"/>
      <w:lvlJc w:val="left"/>
      <w:pPr>
        <w:tabs>
          <w:tab w:val="num" w:pos="0"/>
        </w:tabs>
        <w:ind w:left="720" w:hanging="360"/>
      </w:pPr>
    </w:lvl>
  </w:abstractNum>
  <w:abstractNum w:abstractNumId="3">
    <w:nsid w:val="00000023"/>
    <w:multiLevelType w:val="multilevel"/>
    <w:tmpl w:val="00000023"/>
    <w:name w:val="WW8Num5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5"/>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2E"/>
    <w:multiLevelType w:val="multilevel"/>
    <w:tmpl w:val="0000002E"/>
    <w:name w:val="WW8Num46"/>
    <w:lvl w:ilvl="0">
      <w:start w:val="1"/>
      <w:numFmt w:val="decimal"/>
      <w:lvlText w:val="%1."/>
      <w:lvlJc w:val="left"/>
      <w:pPr>
        <w:tabs>
          <w:tab w:val="num" w:pos="363"/>
        </w:tabs>
        <w:ind w:left="363" w:hanging="36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30"/>
    <w:multiLevelType w:val="multilevel"/>
    <w:tmpl w:val="00000030"/>
    <w:name w:val="WW8Num83"/>
    <w:lvl w:ilvl="0">
      <w:start w:val="1"/>
      <w:numFmt w:val="decimal"/>
      <w:lvlText w:val="%1)"/>
      <w:lvlJc w:val="left"/>
      <w:pPr>
        <w:tabs>
          <w:tab w:val="num" w:pos="720"/>
        </w:tabs>
        <w:ind w:left="720" w:hanging="360"/>
      </w:pPr>
      <w:rPr>
        <w:rFonts w:ascii="DejaVu Sans Condensed" w:hAnsi="DejaVu Sans Condensed" w:cs="DejaVu Sans Condensed"/>
        <w:b/>
        <w:color w:val="000000"/>
        <w:sz w:val="24"/>
        <w:szCs w:val="24"/>
      </w:rPr>
    </w:lvl>
    <w:lvl w:ilvl="1">
      <w:start w:val="1"/>
      <w:numFmt w:val="decimal"/>
      <w:lvlText w:val="%2)"/>
      <w:lvlJc w:val="left"/>
      <w:pPr>
        <w:tabs>
          <w:tab w:val="num" w:pos="1440"/>
        </w:tabs>
        <w:ind w:left="1440" w:hanging="360"/>
      </w:pPr>
      <w:rPr>
        <w:rFonts w:ascii="DejaVu Sans Condensed" w:hAnsi="DejaVu Sans Condensed" w:cs="DejaVu Sans Condensed" w:hint="default"/>
        <w:b w:val="0"/>
        <w:i/>
      </w:rPr>
    </w:lvl>
    <w:lvl w:ilvl="2">
      <w:start w:val="1"/>
      <w:numFmt w:val="decimal"/>
      <w:lvlText w:val="%3)"/>
      <w:lvlJc w:val="left"/>
      <w:pPr>
        <w:tabs>
          <w:tab w:val="num" w:pos="1440"/>
        </w:tabs>
        <w:ind w:left="1440" w:hanging="360"/>
      </w:pPr>
      <w:rPr>
        <w:rFonts w:ascii="DejaVu Sans Condensed" w:hAnsi="DejaVu Sans Condensed" w:cs="DejaVu Sans Condensed"/>
        <w:b w:val="0"/>
        <w:bCs/>
        <w:i w:val="0"/>
        <w:iCs/>
        <w:color w:val="000000"/>
        <w:sz w:val="24"/>
        <w:szCs w:val="24"/>
      </w:rPr>
    </w:lvl>
    <w:lvl w:ilvl="3">
      <w:start w:val="1"/>
      <w:numFmt w:val="decimal"/>
      <w:lvlText w:val="%4."/>
      <w:lvlJc w:val="left"/>
      <w:pPr>
        <w:tabs>
          <w:tab w:val="num" w:pos="2880"/>
        </w:tabs>
        <w:ind w:left="2880" w:hanging="360"/>
      </w:pPr>
      <w:rPr>
        <w:rFonts w:ascii="DejaVu Sans Condensed" w:hAnsi="DejaVu Sans Condensed" w:cs="Times New Roman" w:hint="default"/>
        <w:b/>
        <w:i w:val="0"/>
        <w:sz w:val="24"/>
      </w:rPr>
    </w:lvl>
    <w:lvl w:ilvl="4">
      <w:start w:val="1"/>
      <w:numFmt w:val="decimal"/>
      <w:lvlText w:val="%5)"/>
      <w:lvlJc w:val="left"/>
      <w:pPr>
        <w:tabs>
          <w:tab w:val="num" w:pos="1440"/>
        </w:tabs>
        <w:ind w:left="1440" w:hanging="360"/>
      </w:pPr>
      <w:rPr>
        <w:rFonts w:ascii="DejaVu Sans Condensed" w:hAnsi="DejaVu Sans Condensed" w:cs="DejaVu Sans Condensed"/>
        <w:b w:val="0"/>
        <w:bCs/>
        <w:i w:val="0"/>
        <w:iCs/>
        <w:color w:val="000000"/>
        <w:sz w:val="24"/>
        <w:szCs w:val="24"/>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37"/>
    <w:multiLevelType w:val="multilevel"/>
    <w:tmpl w:val="00000037"/>
    <w:name w:val="WW8Num96"/>
    <w:lvl w:ilvl="0">
      <w:start w:val="1"/>
      <w:numFmt w:val="decimal"/>
      <w:lvlText w:val="%1)"/>
      <w:lvlJc w:val="left"/>
      <w:pPr>
        <w:tabs>
          <w:tab w:val="num" w:pos="0"/>
        </w:tabs>
        <w:ind w:left="1440" w:hanging="360"/>
      </w:pPr>
      <w:rPr>
        <w:rFonts w:ascii="DejaVu Sans Condensed" w:hAnsi="DejaVu Sans Condensed" w:cs="DejaVu Sans Condensed" w:hint="default"/>
        <w:b w:val="0"/>
        <w:bCs/>
        <w:color w:val="000000"/>
        <w:sz w:val="24"/>
        <w:szCs w:val="24"/>
      </w:rPr>
    </w:lvl>
    <w:lvl w:ilvl="1">
      <w:start w:val="7"/>
      <w:numFmt w:val="bullet"/>
      <w:lvlText w:val="-"/>
      <w:lvlJc w:val="left"/>
      <w:pPr>
        <w:tabs>
          <w:tab w:val="num" w:pos="2160"/>
        </w:tabs>
        <w:ind w:left="2160" w:hanging="360"/>
      </w:pPr>
      <w:rPr>
        <w:rFonts w:ascii="Times New Roman" w:hAnsi="Times New Roman" w:cs="Times New Roman" w:hint="default"/>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nsid w:val="00000038"/>
    <w:multiLevelType w:val="singleLevel"/>
    <w:tmpl w:val="00000038"/>
    <w:name w:val="WW8Num97"/>
    <w:lvl w:ilvl="0">
      <w:start w:val="1"/>
      <w:numFmt w:val="decimal"/>
      <w:lvlText w:val="%1)"/>
      <w:lvlJc w:val="left"/>
      <w:pPr>
        <w:tabs>
          <w:tab w:val="num" w:pos="0"/>
        </w:tabs>
        <w:ind w:left="1260" w:hanging="360"/>
      </w:pPr>
      <w:rPr>
        <w:rFonts w:cs="DejaVu Sans Condensed" w:hint="default"/>
        <w:b w:val="0"/>
      </w:rPr>
    </w:lvl>
  </w:abstractNum>
  <w:abstractNum w:abstractNumId="8">
    <w:nsid w:val="0000003B"/>
    <w:multiLevelType w:val="multilevel"/>
    <w:tmpl w:val="0000003B"/>
    <w:name w:val="WW8Num104"/>
    <w:lvl w:ilvl="0">
      <w:start w:val="1"/>
      <w:numFmt w:val="lowerLetter"/>
      <w:lvlText w:val="%1)"/>
      <w:lvlJc w:val="left"/>
      <w:pPr>
        <w:tabs>
          <w:tab w:val="num" w:pos="0"/>
        </w:tabs>
        <w:ind w:left="720" w:hanging="360"/>
      </w:pPr>
      <w:rPr>
        <w:rFonts w:ascii="Arial" w:hAnsi="Arial" w:cs="Arial" w:hint="default"/>
        <w:b w:val="0"/>
        <w:i w:val="0"/>
        <w:sz w:val="20"/>
      </w:rPr>
    </w:lvl>
    <w:lvl w:ilvl="1">
      <w:start w:val="1"/>
      <w:numFmt w:val="lowerLetter"/>
      <w:lvlText w:val="%2)"/>
      <w:lvlJc w:val="left"/>
      <w:pPr>
        <w:tabs>
          <w:tab w:val="num" w:pos="1440"/>
        </w:tabs>
        <w:ind w:left="1440" w:hanging="360"/>
      </w:pPr>
      <w:rPr>
        <w:rFonts w:ascii="DejaVu Sans Condensed" w:hAnsi="DejaVu Sans Condensed" w:cs="DejaVu Sans Condensed" w:hint="default"/>
        <w:b w:val="0"/>
        <w:i w:val="0"/>
        <w:sz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3D"/>
    <w:multiLevelType w:val="multilevel"/>
    <w:tmpl w:val="0000003D"/>
    <w:name w:val="WW8Num108"/>
    <w:lvl w:ilvl="0">
      <w:start w:val="16"/>
      <w:numFmt w:val="decimal"/>
      <w:lvlText w:val="%1."/>
      <w:lvlJc w:val="left"/>
      <w:pPr>
        <w:tabs>
          <w:tab w:val="num" w:pos="555"/>
        </w:tabs>
        <w:ind w:left="555" w:hanging="555"/>
      </w:pPr>
      <w:rPr>
        <w:rFonts w:ascii="DejaVu Sans Condensed" w:hAnsi="DejaVu Sans Condensed" w:cs="DejaVu Sans Condensed" w:hint="default"/>
        <w:b w:val="0"/>
        <w:bCs/>
        <w:color w:val="000000"/>
        <w:sz w:val="24"/>
        <w:szCs w:val="24"/>
      </w:rPr>
    </w:lvl>
    <w:lvl w:ilvl="1">
      <w:start w:val="1"/>
      <w:numFmt w:val="decimal"/>
      <w:lvlText w:val="%1.%2."/>
      <w:lvlJc w:val="left"/>
      <w:pPr>
        <w:tabs>
          <w:tab w:val="num" w:pos="720"/>
        </w:tabs>
        <w:ind w:left="720" w:hanging="720"/>
      </w:pPr>
      <w:rPr>
        <w:rFonts w:ascii="DejaVu Sans Condensed" w:hAnsi="DejaVu Sans Condensed" w:cs="DejaVu Sans Condensed" w:hint="default"/>
        <w:b w:val="0"/>
        <w:bCs/>
        <w:color w:val="000000"/>
        <w:sz w:val="24"/>
        <w:szCs w:val="24"/>
      </w:rPr>
    </w:lvl>
    <w:lvl w:ilvl="2">
      <w:start w:val="1"/>
      <w:numFmt w:val="decimal"/>
      <w:lvlText w:val="%1.%2.%3."/>
      <w:lvlJc w:val="left"/>
      <w:pPr>
        <w:tabs>
          <w:tab w:val="num" w:pos="1080"/>
        </w:tabs>
        <w:ind w:left="1080" w:hanging="1080"/>
      </w:pPr>
      <w:rPr>
        <w:rFonts w:ascii="DejaVu Sans Condensed" w:hAnsi="DejaVu Sans Condensed" w:cs="DejaVu Sans Condensed" w:hint="default"/>
        <w:b w:val="0"/>
        <w:bCs/>
        <w:color w:val="000000"/>
        <w:sz w:val="24"/>
        <w:szCs w:val="24"/>
      </w:rPr>
    </w:lvl>
    <w:lvl w:ilvl="3">
      <w:start w:val="1"/>
      <w:numFmt w:val="decimal"/>
      <w:lvlText w:val="%1.%2.%3.%4."/>
      <w:lvlJc w:val="left"/>
      <w:pPr>
        <w:tabs>
          <w:tab w:val="num" w:pos="1080"/>
        </w:tabs>
        <w:ind w:left="1080" w:hanging="1080"/>
      </w:pPr>
      <w:rPr>
        <w:rFonts w:ascii="DejaVu Sans Condensed" w:hAnsi="DejaVu Sans Condensed" w:cs="DejaVu Sans Condensed" w:hint="default"/>
        <w:b w:val="0"/>
        <w:bCs/>
        <w:color w:val="000000"/>
        <w:sz w:val="24"/>
        <w:szCs w:val="24"/>
      </w:rPr>
    </w:lvl>
    <w:lvl w:ilvl="4">
      <w:start w:val="1"/>
      <w:numFmt w:val="decimal"/>
      <w:lvlText w:val="%1.%2.%3.%4.%5."/>
      <w:lvlJc w:val="left"/>
      <w:pPr>
        <w:tabs>
          <w:tab w:val="num" w:pos="1440"/>
        </w:tabs>
        <w:ind w:left="1440" w:hanging="1440"/>
      </w:pPr>
      <w:rPr>
        <w:rFonts w:ascii="DejaVu Sans Condensed" w:hAnsi="DejaVu Sans Condensed" w:cs="DejaVu Sans Condensed" w:hint="default"/>
        <w:b w:val="0"/>
        <w:bCs/>
        <w:color w:val="000000"/>
        <w:sz w:val="24"/>
        <w:szCs w:val="24"/>
      </w:rPr>
    </w:lvl>
    <w:lvl w:ilvl="5">
      <w:start w:val="1"/>
      <w:numFmt w:val="decimal"/>
      <w:lvlText w:val="%1.%2.%3.%4.%5.%6."/>
      <w:lvlJc w:val="left"/>
      <w:pPr>
        <w:tabs>
          <w:tab w:val="num" w:pos="1800"/>
        </w:tabs>
        <w:ind w:left="1800" w:hanging="1800"/>
      </w:pPr>
      <w:rPr>
        <w:rFonts w:ascii="DejaVu Sans Condensed" w:hAnsi="DejaVu Sans Condensed" w:cs="DejaVu Sans Condensed" w:hint="default"/>
        <w:b w:val="0"/>
        <w:bCs/>
        <w:color w:val="000000"/>
        <w:sz w:val="24"/>
        <w:szCs w:val="24"/>
      </w:rPr>
    </w:lvl>
    <w:lvl w:ilvl="6">
      <w:start w:val="1"/>
      <w:numFmt w:val="decimal"/>
      <w:lvlText w:val="%1.%2.%3.%4.%5.%6.%7."/>
      <w:lvlJc w:val="left"/>
      <w:pPr>
        <w:tabs>
          <w:tab w:val="num" w:pos="1800"/>
        </w:tabs>
        <w:ind w:left="1800" w:hanging="1800"/>
      </w:pPr>
      <w:rPr>
        <w:rFonts w:ascii="DejaVu Sans Condensed" w:hAnsi="DejaVu Sans Condensed" w:cs="DejaVu Sans Condensed" w:hint="default"/>
        <w:b w:val="0"/>
        <w:bCs/>
        <w:color w:val="000000"/>
        <w:sz w:val="24"/>
        <w:szCs w:val="24"/>
      </w:rPr>
    </w:lvl>
    <w:lvl w:ilvl="7">
      <w:start w:val="1"/>
      <w:numFmt w:val="decimal"/>
      <w:lvlText w:val="%1.%2.%3.%4.%5.%6.%7.%8."/>
      <w:lvlJc w:val="left"/>
      <w:pPr>
        <w:tabs>
          <w:tab w:val="num" w:pos="2160"/>
        </w:tabs>
        <w:ind w:left="2160" w:hanging="2160"/>
      </w:pPr>
      <w:rPr>
        <w:rFonts w:ascii="DejaVu Sans Condensed" w:hAnsi="DejaVu Sans Condensed" w:cs="DejaVu Sans Condensed" w:hint="default"/>
        <w:b w:val="0"/>
        <w:bCs/>
        <w:color w:val="000000"/>
        <w:sz w:val="24"/>
        <w:szCs w:val="24"/>
      </w:rPr>
    </w:lvl>
    <w:lvl w:ilvl="8">
      <w:start w:val="1"/>
      <w:numFmt w:val="decimal"/>
      <w:lvlText w:val="%1.%2.%3.%4.%5.%6.%7.%8.%9."/>
      <w:lvlJc w:val="left"/>
      <w:pPr>
        <w:tabs>
          <w:tab w:val="num" w:pos="2520"/>
        </w:tabs>
        <w:ind w:left="2520" w:hanging="2520"/>
      </w:pPr>
      <w:rPr>
        <w:rFonts w:ascii="DejaVu Sans Condensed" w:hAnsi="DejaVu Sans Condensed" w:cs="DejaVu Sans Condensed" w:hint="default"/>
        <w:b w:val="0"/>
        <w:bCs/>
        <w:color w:val="000000"/>
        <w:sz w:val="24"/>
        <w:szCs w:val="24"/>
      </w:rPr>
    </w:lvl>
  </w:abstractNum>
  <w:abstractNum w:abstractNumId="10">
    <w:nsid w:val="00000056"/>
    <w:multiLevelType w:val="multilevel"/>
    <w:tmpl w:val="00000056"/>
    <w:name w:val="WW8Num1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5B"/>
    <w:multiLevelType w:val="singleLevel"/>
    <w:tmpl w:val="0000005B"/>
    <w:name w:val="WW8Num186"/>
    <w:lvl w:ilvl="0">
      <w:start w:val="1"/>
      <w:numFmt w:val="lowerLetter"/>
      <w:lvlText w:val="%1)"/>
      <w:lvlJc w:val="left"/>
      <w:pPr>
        <w:tabs>
          <w:tab w:val="num" w:pos="1440"/>
        </w:tabs>
        <w:ind w:left="1440" w:hanging="360"/>
      </w:pPr>
      <w:rPr>
        <w:rFonts w:ascii="DejaVu Sans Condensed" w:eastAsia="Times New Roman" w:hAnsi="DejaVu Sans Condensed" w:cs="DejaVu Sans Condensed"/>
        <w:b w:val="0"/>
        <w:bCs/>
        <w:i w:val="0"/>
        <w:iCs/>
        <w:color w:val="000000"/>
      </w:rPr>
    </w:lvl>
  </w:abstractNum>
  <w:abstractNum w:abstractNumId="12">
    <w:nsid w:val="0000005C"/>
    <w:multiLevelType w:val="multilevel"/>
    <w:tmpl w:val="000000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8"/>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DejaVu Sans Condensed" w:hAnsi="DejaVu Sans Condensed" w:cs="DejaVu Sans Condensed"/>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64"/>
    <w:multiLevelType w:val="singleLevel"/>
    <w:tmpl w:val="00000064"/>
    <w:lvl w:ilvl="0">
      <w:numFmt w:val="bullet"/>
      <w:lvlText w:val=""/>
      <w:lvlJc w:val="left"/>
      <w:pPr>
        <w:tabs>
          <w:tab w:val="num" w:pos="1515"/>
        </w:tabs>
        <w:ind w:left="1515" w:hanging="360"/>
      </w:pPr>
      <w:rPr>
        <w:rFonts w:ascii="Symbol" w:hAnsi="Symbol" w:cs="Symbol" w:hint="default"/>
      </w:rPr>
    </w:lvl>
  </w:abstractNum>
  <w:abstractNum w:abstractNumId="14">
    <w:nsid w:val="00000066"/>
    <w:multiLevelType w:val="singleLevel"/>
    <w:tmpl w:val="00000066"/>
    <w:lvl w:ilvl="0">
      <w:numFmt w:val="bullet"/>
      <w:lvlText w:val=""/>
      <w:lvlJc w:val="left"/>
      <w:pPr>
        <w:tabs>
          <w:tab w:val="num" w:pos="0"/>
        </w:tabs>
        <w:ind w:left="1428" w:hanging="360"/>
      </w:pPr>
      <w:rPr>
        <w:rFonts w:ascii="Symbol" w:hAnsi="Symbol" w:cs="Symbol" w:hint="default"/>
      </w:rPr>
    </w:lvl>
  </w:abstractNum>
  <w:abstractNum w:abstractNumId="15">
    <w:nsid w:val="00000071"/>
    <w:multiLevelType w:val="multilevel"/>
    <w:tmpl w:val="00000071"/>
    <w:lvl w:ilvl="0">
      <w:start w:val="1"/>
      <w:numFmt w:val="decimal"/>
      <w:lvlText w:val="%1."/>
      <w:lvlJc w:val="left"/>
      <w:pPr>
        <w:tabs>
          <w:tab w:val="num" w:pos="855"/>
        </w:tabs>
        <w:ind w:left="855" w:hanging="495"/>
      </w:pPr>
      <w:rPr>
        <w:rFonts w:ascii="DejaVu Sans Condensed" w:hAnsi="DejaVu Sans Condensed" w:cs="DejaVu Sans Condensed"/>
        <w:b w:val="0"/>
        <w:bCs/>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7E"/>
    <w:multiLevelType w:val="multilevel"/>
    <w:tmpl w:val="0000007E"/>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5321CF"/>
    <w:multiLevelType w:val="singleLevel"/>
    <w:tmpl w:val="41EEC678"/>
    <w:lvl w:ilvl="0">
      <w:start w:val="1"/>
      <w:numFmt w:val="decimal"/>
      <w:lvlText w:val="%1."/>
      <w:lvlJc w:val="left"/>
      <w:pPr>
        <w:tabs>
          <w:tab w:val="num" w:pos="360"/>
        </w:tabs>
        <w:ind w:left="360" w:hanging="360"/>
      </w:pPr>
    </w:lvl>
  </w:abstractNum>
  <w:abstractNum w:abstractNumId="18">
    <w:nsid w:val="020A61B5"/>
    <w:multiLevelType w:val="hybridMultilevel"/>
    <w:tmpl w:val="761A2908"/>
    <w:lvl w:ilvl="0" w:tplc="53A2F8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065778E0"/>
    <w:multiLevelType w:val="hybridMultilevel"/>
    <w:tmpl w:val="086C7BBC"/>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20">
    <w:nsid w:val="065B100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1">
    <w:nsid w:val="0A3C580C"/>
    <w:multiLevelType w:val="singleLevel"/>
    <w:tmpl w:val="0415000F"/>
    <w:lvl w:ilvl="0">
      <w:start w:val="1"/>
      <w:numFmt w:val="decimal"/>
      <w:lvlText w:val="%1."/>
      <w:lvlJc w:val="left"/>
      <w:pPr>
        <w:tabs>
          <w:tab w:val="num" w:pos="360"/>
        </w:tabs>
        <w:ind w:left="360" w:hanging="360"/>
      </w:pPr>
    </w:lvl>
  </w:abstractNum>
  <w:abstractNum w:abstractNumId="22">
    <w:nsid w:val="0A8545EF"/>
    <w:multiLevelType w:val="hybridMultilevel"/>
    <w:tmpl w:val="66400F5C"/>
    <w:lvl w:ilvl="0" w:tplc="53A2F84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BCA76C1"/>
    <w:multiLevelType w:val="hybridMultilevel"/>
    <w:tmpl w:val="41B2AE9A"/>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nsid w:val="0DC0355E"/>
    <w:multiLevelType w:val="hybridMultilevel"/>
    <w:tmpl w:val="21643A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0E26714B"/>
    <w:multiLevelType w:val="singleLevel"/>
    <w:tmpl w:val="340CFD24"/>
    <w:lvl w:ilvl="0">
      <w:start w:val="3"/>
      <w:numFmt w:val="decimal"/>
      <w:lvlText w:val="%1."/>
      <w:lvlJc w:val="left"/>
      <w:pPr>
        <w:tabs>
          <w:tab w:val="num" w:pos="360"/>
        </w:tabs>
        <w:ind w:left="284" w:hanging="284"/>
      </w:pPr>
    </w:lvl>
  </w:abstractNum>
  <w:abstractNum w:abstractNumId="26">
    <w:nsid w:val="0FD46B65"/>
    <w:multiLevelType w:val="hybridMultilevel"/>
    <w:tmpl w:val="95824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13250AA"/>
    <w:multiLevelType w:val="singleLevel"/>
    <w:tmpl w:val="97566A5E"/>
    <w:lvl w:ilvl="0">
      <w:start w:val="1"/>
      <w:numFmt w:val="decimal"/>
      <w:lvlText w:val="%1."/>
      <w:legacy w:legacy="1" w:legacySpace="0" w:legacyIndent="283"/>
      <w:lvlJc w:val="left"/>
      <w:pPr>
        <w:ind w:left="283" w:hanging="283"/>
      </w:pPr>
    </w:lvl>
  </w:abstractNum>
  <w:abstractNum w:abstractNumId="28">
    <w:nsid w:val="11441658"/>
    <w:multiLevelType w:val="singleLevel"/>
    <w:tmpl w:val="CB1EC3BA"/>
    <w:lvl w:ilvl="0">
      <w:start w:val="1"/>
      <w:numFmt w:val="lowerLetter"/>
      <w:lvlText w:val="%1)"/>
      <w:lvlJc w:val="left"/>
      <w:pPr>
        <w:tabs>
          <w:tab w:val="num" w:pos="643"/>
        </w:tabs>
        <w:ind w:left="643" w:hanging="360"/>
      </w:pPr>
      <w:rPr>
        <w:rFonts w:hint="default"/>
      </w:rPr>
    </w:lvl>
  </w:abstractNum>
  <w:abstractNum w:abstractNumId="29">
    <w:nsid w:val="124F0855"/>
    <w:multiLevelType w:val="hybridMultilevel"/>
    <w:tmpl w:val="ABA43A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13A976FC"/>
    <w:multiLevelType w:val="hybridMultilevel"/>
    <w:tmpl w:val="EFE4BDC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142A3B2F"/>
    <w:multiLevelType w:val="singleLevel"/>
    <w:tmpl w:val="7D603EDE"/>
    <w:lvl w:ilvl="0">
      <w:start w:val="2"/>
      <w:numFmt w:val="decimal"/>
      <w:lvlText w:val="%1."/>
      <w:lvlJc w:val="left"/>
      <w:pPr>
        <w:tabs>
          <w:tab w:val="num" w:pos="360"/>
        </w:tabs>
        <w:ind w:left="360" w:hanging="360"/>
      </w:pPr>
    </w:lvl>
  </w:abstractNum>
  <w:abstractNum w:abstractNumId="32">
    <w:nsid w:val="144A15AC"/>
    <w:multiLevelType w:val="hybridMultilevel"/>
    <w:tmpl w:val="1BE6C0BA"/>
    <w:lvl w:ilvl="0" w:tplc="0000002F">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17AD6C7B"/>
    <w:multiLevelType w:val="hybridMultilevel"/>
    <w:tmpl w:val="F606CE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1875705C"/>
    <w:multiLevelType w:val="hybridMultilevel"/>
    <w:tmpl w:val="1FD48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93A0321"/>
    <w:multiLevelType w:val="singleLevel"/>
    <w:tmpl w:val="4C28045A"/>
    <w:lvl w:ilvl="0">
      <w:start w:val="1"/>
      <w:numFmt w:val="decimal"/>
      <w:lvlText w:val="%1."/>
      <w:lvlJc w:val="left"/>
      <w:pPr>
        <w:tabs>
          <w:tab w:val="num" w:pos="360"/>
        </w:tabs>
        <w:ind w:left="360" w:hanging="360"/>
      </w:pPr>
    </w:lvl>
  </w:abstractNum>
  <w:abstractNum w:abstractNumId="36">
    <w:nsid w:val="198403D6"/>
    <w:multiLevelType w:val="hybridMultilevel"/>
    <w:tmpl w:val="29BA3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A1F3DC9"/>
    <w:multiLevelType w:val="singleLevel"/>
    <w:tmpl w:val="0415000F"/>
    <w:lvl w:ilvl="0">
      <w:start w:val="1"/>
      <w:numFmt w:val="decimal"/>
      <w:lvlText w:val="%1."/>
      <w:lvlJc w:val="left"/>
      <w:pPr>
        <w:tabs>
          <w:tab w:val="num" w:pos="360"/>
        </w:tabs>
        <w:ind w:left="360" w:hanging="360"/>
      </w:pPr>
    </w:lvl>
  </w:abstractNum>
  <w:abstractNum w:abstractNumId="38">
    <w:nsid w:val="1A8D4C52"/>
    <w:multiLevelType w:val="singleLevel"/>
    <w:tmpl w:val="4C28045A"/>
    <w:lvl w:ilvl="0">
      <w:start w:val="1"/>
      <w:numFmt w:val="decimal"/>
      <w:lvlText w:val="%1."/>
      <w:lvlJc w:val="left"/>
      <w:pPr>
        <w:tabs>
          <w:tab w:val="num" w:pos="360"/>
        </w:tabs>
        <w:ind w:left="360" w:hanging="360"/>
      </w:pPr>
    </w:lvl>
  </w:abstractNum>
  <w:abstractNum w:abstractNumId="39">
    <w:nsid w:val="1AAF4F90"/>
    <w:multiLevelType w:val="singleLevel"/>
    <w:tmpl w:val="0415000F"/>
    <w:lvl w:ilvl="0">
      <w:start w:val="1"/>
      <w:numFmt w:val="decimal"/>
      <w:lvlText w:val="%1."/>
      <w:lvlJc w:val="left"/>
      <w:pPr>
        <w:tabs>
          <w:tab w:val="num" w:pos="360"/>
        </w:tabs>
        <w:ind w:left="360" w:hanging="360"/>
      </w:pPr>
    </w:lvl>
  </w:abstractNum>
  <w:abstractNum w:abstractNumId="40">
    <w:nsid w:val="1AF607BB"/>
    <w:multiLevelType w:val="singleLevel"/>
    <w:tmpl w:val="F47CE412"/>
    <w:lvl w:ilvl="0">
      <w:start w:val="1"/>
      <w:numFmt w:val="decimal"/>
      <w:lvlText w:val="%1."/>
      <w:lvlJc w:val="left"/>
      <w:pPr>
        <w:tabs>
          <w:tab w:val="num" w:pos="360"/>
        </w:tabs>
        <w:ind w:left="284" w:hanging="284"/>
      </w:pPr>
    </w:lvl>
  </w:abstractNum>
  <w:abstractNum w:abstractNumId="41">
    <w:nsid w:val="1B5A75EB"/>
    <w:multiLevelType w:val="hybridMultilevel"/>
    <w:tmpl w:val="BE983F96"/>
    <w:lvl w:ilvl="0" w:tplc="A6967958">
      <w:start w:val="1"/>
      <w:numFmt w:val="lowerLetter"/>
      <w:lvlText w:val="%1)"/>
      <w:lvlJc w:val="left"/>
      <w:pPr>
        <w:tabs>
          <w:tab w:val="num" w:pos="1505"/>
        </w:tabs>
        <w:ind w:left="1505" w:hanging="360"/>
      </w:pPr>
      <w:rPr>
        <w:rFonts w:hint="default"/>
      </w:rPr>
    </w:lvl>
    <w:lvl w:ilvl="1" w:tplc="04150019" w:tentative="1">
      <w:start w:val="1"/>
      <w:numFmt w:val="lowerLetter"/>
      <w:lvlText w:val="%2."/>
      <w:lvlJc w:val="left"/>
      <w:pPr>
        <w:tabs>
          <w:tab w:val="num" w:pos="2225"/>
        </w:tabs>
        <w:ind w:left="2225" w:hanging="360"/>
      </w:pPr>
    </w:lvl>
    <w:lvl w:ilvl="2" w:tplc="0415001B" w:tentative="1">
      <w:start w:val="1"/>
      <w:numFmt w:val="lowerRoman"/>
      <w:lvlText w:val="%3."/>
      <w:lvlJc w:val="right"/>
      <w:pPr>
        <w:tabs>
          <w:tab w:val="num" w:pos="2945"/>
        </w:tabs>
        <w:ind w:left="2945" w:hanging="180"/>
      </w:pPr>
    </w:lvl>
    <w:lvl w:ilvl="3" w:tplc="0415000F" w:tentative="1">
      <w:start w:val="1"/>
      <w:numFmt w:val="decimal"/>
      <w:lvlText w:val="%4."/>
      <w:lvlJc w:val="left"/>
      <w:pPr>
        <w:tabs>
          <w:tab w:val="num" w:pos="3665"/>
        </w:tabs>
        <w:ind w:left="3665" w:hanging="360"/>
      </w:pPr>
    </w:lvl>
    <w:lvl w:ilvl="4" w:tplc="04150019" w:tentative="1">
      <w:start w:val="1"/>
      <w:numFmt w:val="lowerLetter"/>
      <w:lvlText w:val="%5."/>
      <w:lvlJc w:val="left"/>
      <w:pPr>
        <w:tabs>
          <w:tab w:val="num" w:pos="4385"/>
        </w:tabs>
        <w:ind w:left="4385" w:hanging="360"/>
      </w:pPr>
    </w:lvl>
    <w:lvl w:ilvl="5" w:tplc="0415001B" w:tentative="1">
      <w:start w:val="1"/>
      <w:numFmt w:val="lowerRoman"/>
      <w:lvlText w:val="%6."/>
      <w:lvlJc w:val="right"/>
      <w:pPr>
        <w:tabs>
          <w:tab w:val="num" w:pos="5105"/>
        </w:tabs>
        <w:ind w:left="5105" w:hanging="180"/>
      </w:pPr>
    </w:lvl>
    <w:lvl w:ilvl="6" w:tplc="0415000F" w:tentative="1">
      <w:start w:val="1"/>
      <w:numFmt w:val="decimal"/>
      <w:lvlText w:val="%7."/>
      <w:lvlJc w:val="left"/>
      <w:pPr>
        <w:tabs>
          <w:tab w:val="num" w:pos="5825"/>
        </w:tabs>
        <w:ind w:left="5825" w:hanging="360"/>
      </w:pPr>
    </w:lvl>
    <w:lvl w:ilvl="7" w:tplc="04150019" w:tentative="1">
      <w:start w:val="1"/>
      <w:numFmt w:val="lowerLetter"/>
      <w:lvlText w:val="%8."/>
      <w:lvlJc w:val="left"/>
      <w:pPr>
        <w:tabs>
          <w:tab w:val="num" w:pos="6545"/>
        </w:tabs>
        <w:ind w:left="6545" w:hanging="360"/>
      </w:pPr>
    </w:lvl>
    <w:lvl w:ilvl="8" w:tplc="0415001B" w:tentative="1">
      <w:start w:val="1"/>
      <w:numFmt w:val="lowerRoman"/>
      <w:lvlText w:val="%9."/>
      <w:lvlJc w:val="right"/>
      <w:pPr>
        <w:tabs>
          <w:tab w:val="num" w:pos="7265"/>
        </w:tabs>
        <w:ind w:left="7265" w:hanging="180"/>
      </w:pPr>
    </w:lvl>
  </w:abstractNum>
  <w:abstractNum w:abstractNumId="42">
    <w:nsid w:val="1C0F2DCC"/>
    <w:multiLevelType w:val="hybridMultilevel"/>
    <w:tmpl w:val="3AF076C0"/>
    <w:lvl w:ilvl="0" w:tplc="68E6A910">
      <w:start w:val="1"/>
      <w:numFmt w:val="decimal"/>
      <w:lvlText w:val="%1."/>
      <w:lvlJc w:val="left"/>
      <w:pPr>
        <w:tabs>
          <w:tab w:val="num" w:pos="786"/>
        </w:tabs>
        <w:ind w:left="786" w:hanging="360"/>
      </w:pPr>
      <w:rPr>
        <w:rFonts w:hint="default"/>
      </w:rPr>
    </w:lvl>
    <w:lvl w:ilvl="1" w:tplc="04DA5980">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3">
    <w:nsid w:val="1D1F52BF"/>
    <w:multiLevelType w:val="hybridMultilevel"/>
    <w:tmpl w:val="5926789E"/>
    <w:lvl w:ilvl="0" w:tplc="53A2F84A">
      <w:start w:val="1"/>
      <w:numFmt w:val="lowerLetter"/>
      <w:lvlText w:val="%1)"/>
      <w:lvlJc w:val="left"/>
      <w:pPr>
        <w:ind w:left="1276" w:hanging="360"/>
      </w:pPr>
      <w:rPr>
        <w:rFonts w:hint="default"/>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44">
    <w:nsid w:val="1D5C77F0"/>
    <w:multiLevelType w:val="singleLevel"/>
    <w:tmpl w:val="0415000F"/>
    <w:lvl w:ilvl="0">
      <w:start w:val="1"/>
      <w:numFmt w:val="decimal"/>
      <w:lvlText w:val="%1."/>
      <w:lvlJc w:val="left"/>
      <w:pPr>
        <w:tabs>
          <w:tab w:val="num" w:pos="360"/>
        </w:tabs>
        <w:ind w:left="360" w:hanging="360"/>
      </w:pPr>
    </w:lvl>
  </w:abstractNum>
  <w:abstractNum w:abstractNumId="45">
    <w:nsid w:val="1E171317"/>
    <w:multiLevelType w:val="singleLevel"/>
    <w:tmpl w:val="9664F3D8"/>
    <w:lvl w:ilvl="0">
      <w:start w:val="2"/>
      <w:numFmt w:val="decimal"/>
      <w:lvlText w:val="%1."/>
      <w:lvlJc w:val="left"/>
      <w:pPr>
        <w:tabs>
          <w:tab w:val="num" w:pos="360"/>
        </w:tabs>
        <w:ind w:left="360" w:hanging="360"/>
      </w:pPr>
    </w:lvl>
  </w:abstractNum>
  <w:abstractNum w:abstractNumId="46">
    <w:nsid w:val="1F69330C"/>
    <w:multiLevelType w:val="hybridMultilevel"/>
    <w:tmpl w:val="0B3E959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7">
    <w:nsid w:val="213472BB"/>
    <w:multiLevelType w:val="hybridMultilevel"/>
    <w:tmpl w:val="6C3828E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nsid w:val="26AF41ED"/>
    <w:multiLevelType w:val="hybridMultilevel"/>
    <w:tmpl w:val="D25CD47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9">
    <w:nsid w:val="27E12C28"/>
    <w:multiLevelType w:val="hybridMultilevel"/>
    <w:tmpl w:val="89B69B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9611E45"/>
    <w:multiLevelType w:val="singleLevel"/>
    <w:tmpl w:val="D152B556"/>
    <w:lvl w:ilvl="0">
      <w:start w:val="1"/>
      <w:numFmt w:val="decimal"/>
      <w:lvlText w:val="%1."/>
      <w:lvlJc w:val="left"/>
      <w:pPr>
        <w:tabs>
          <w:tab w:val="num" w:pos="360"/>
        </w:tabs>
        <w:ind w:left="360" w:hanging="360"/>
      </w:pPr>
    </w:lvl>
  </w:abstractNum>
  <w:abstractNum w:abstractNumId="51">
    <w:nsid w:val="2A165516"/>
    <w:multiLevelType w:val="multilevel"/>
    <w:tmpl w:val="DA3E36C2"/>
    <w:styleLink w:val="RTFNum2"/>
    <w:lvl w:ilvl="0">
      <w:start w:val="1"/>
      <w:numFmt w:val="decimal"/>
      <w:lvlText w:val="%1."/>
      <w:lvlJc w:val="left"/>
      <w:pPr>
        <w:ind w:left="475" w:hanging="475"/>
      </w:pPr>
      <w:rPr>
        <w:rFonts w:ascii="Verdana" w:hAnsi="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nsid w:val="2A32745A"/>
    <w:multiLevelType w:val="hybridMultilevel"/>
    <w:tmpl w:val="4350A8E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471C813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B995A0E"/>
    <w:multiLevelType w:val="singleLevel"/>
    <w:tmpl w:val="7BEC7718"/>
    <w:lvl w:ilvl="0">
      <w:start w:val="1"/>
      <w:numFmt w:val="lowerLetter"/>
      <w:lvlText w:val="%1)"/>
      <w:lvlJc w:val="left"/>
      <w:pPr>
        <w:tabs>
          <w:tab w:val="num" w:pos="390"/>
        </w:tabs>
        <w:ind w:left="390" w:hanging="390"/>
      </w:pPr>
      <w:rPr>
        <w:rFonts w:hint="default"/>
      </w:rPr>
    </w:lvl>
  </w:abstractNum>
  <w:abstractNum w:abstractNumId="54">
    <w:nsid w:val="2C335467"/>
    <w:multiLevelType w:val="hybridMultilevel"/>
    <w:tmpl w:val="7D0255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B">
      <w:start w:val="1"/>
      <w:numFmt w:val="lowerRoman"/>
      <w:lvlText w:val="%7."/>
      <w:lvlJc w:val="righ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01304D6"/>
    <w:multiLevelType w:val="hybridMultilevel"/>
    <w:tmpl w:val="5C4E759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0CE1810"/>
    <w:multiLevelType w:val="hybridMultilevel"/>
    <w:tmpl w:val="57A6F648"/>
    <w:lvl w:ilvl="0" w:tplc="F6AA8044">
      <w:start w:val="1"/>
      <w:numFmt w:val="lowerLetter"/>
      <w:lvlText w:val="%1)"/>
      <w:lvlJc w:val="left"/>
      <w:pPr>
        <w:ind w:left="1440" w:hanging="360"/>
      </w:pPr>
      <w:rPr>
        <w:rFonts w:ascii="Arial" w:hAnsi="Arial" w:hint="default"/>
        <w:color w:val="auto"/>
        <w:sz w:val="20"/>
      </w:r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334E71CA"/>
    <w:multiLevelType w:val="multilevel"/>
    <w:tmpl w:val="0736F322"/>
    <w:lvl w:ilvl="0">
      <w:start w:val="1"/>
      <w:numFmt w:val="decimal"/>
      <w:lvlText w:val="%1)"/>
      <w:lvlJc w:val="left"/>
      <w:pPr>
        <w:ind w:left="1050" w:hanging="360"/>
      </w:pPr>
      <w:rPr>
        <w:rFonts w:hint="default"/>
      </w:rPr>
    </w:lvl>
    <w:lvl w:ilvl="1">
      <w:start w:val="1"/>
      <w:numFmt w:val="lowerLetter"/>
      <w:lvlText w:val="%2)"/>
      <w:lvlJc w:val="left"/>
      <w:pPr>
        <w:ind w:left="1770" w:hanging="360"/>
      </w:pPr>
      <w:rPr>
        <w:rFonts w:ascii="Arial" w:hAnsi="Arial" w:cs="Arial" w:hint="default"/>
        <w:sz w:val="20"/>
        <w:szCs w:val="20"/>
      </w:rPr>
    </w:lvl>
    <w:lvl w:ilvl="2" w:tentative="1">
      <w:start w:val="1"/>
      <w:numFmt w:val="lowerRoman"/>
      <w:lvlText w:val="%3."/>
      <w:lvlJc w:val="right"/>
      <w:pPr>
        <w:ind w:left="2490" w:hanging="180"/>
      </w:pPr>
    </w:lvl>
    <w:lvl w:ilvl="3" w:tentative="1">
      <w:start w:val="1"/>
      <w:numFmt w:val="decimal"/>
      <w:lvlText w:val="%4."/>
      <w:lvlJc w:val="left"/>
      <w:pPr>
        <w:ind w:left="3210" w:hanging="360"/>
      </w:pPr>
    </w:lvl>
    <w:lvl w:ilvl="4" w:tentative="1">
      <w:start w:val="1"/>
      <w:numFmt w:val="lowerLetter"/>
      <w:lvlText w:val="%5."/>
      <w:lvlJc w:val="left"/>
      <w:pPr>
        <w:ind w:left="3930" w:hanging="360"/>
      </w:pPr>
    </w:lvl>
    <w:lvl w:ilvl="5" w:tentative="1">
      <w:start w:val="1"/>
      <w:numFmt w:val="lowerRoman"/>
      <w:lvlText w:val="%6."/>
      <w:lvlJc w:val="right"/>
      <w:pPr>
        <w:ind w:left="4650" w:hanging="180"/>
      </w:pPr>
    </w:lvl>
    <w:lvl w:ilvl="6">
      <w:start w:val="1"/>
      <w:numFmt w:val="decimal"/>
      <w:lvlText w:val="%7."/>
      <w:lvlJc w:val="left"/>
      <w:pPr>
        <w:ind w:left="5370" w:hanging="360"/>
      </w:pPr>
    </w:lvl>
    <w:lvl w:ilvl="7" w:tentative="1">
      <w:start w:val="1"/>
      <w:numFmt w:val="lowerLetter"/>
      <w:lvlText w:val="%8."/>
      <w:lvlJc w:val="left"/>
      <w:pPr>
        <w:ind w:left="6090" w:hanging="360"/>
      </w:pPr>
    </w:lvl>
    <w:lvl w:ilvl="8" w:tentative="1">
      <w:start w:val="1"/>
      <w:numFmt w:val="lowerRoman"/>
      <w:lvlText w:val="%9."/>
      <w:lvlJc w:val="right"/>
      <w:pPr>
        <w:ind w:left="6810" w:hanging="180"/>
      </w:pPr>
    </w:lvl>
  </w:abstractNum>
  <w:abstractNum w:abstractNumId="58">
    <w:nsid w:val="33D4793A"/>
    <w:multiLevelType w:val="hybridMultilevel"/>
    <w:tmpl w:val="E542BCDA"/>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34334B4A"/>
    <w:multiLevelType w:val="singleLevel"/>
    <w:tmpl w:val="A04E8276"/>
    <w:lvl w:ilvl="0">
      <w:start w:val="2"/>
      <w:numFmt w:val="decimal"/>
      <w:lvlText w:val="%1."/>
      <w:lvlJc w:val="left"/>
      <w:pPr>
        <w:tabs>
          <w:tab w:val="num" w:pos="360"/>
        </w:tabs>
        <w:ind w:left="283" w:hanging="283"/>
      </w:pPr>
    </w:lvl>
  </w:abstractNum>
  <w:abstractNum w:abstractNumId="60">
    <w:nsid w:val="34AF5FDF"/>
    <w:multiLevelType w:val="hybridMultilevel"/>
    <w:tmpl w:val="58F2C414"/>
    <w:lvl w:ilvl="0" w:tplc="53A2F8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60631FD"/>
    <w:multiLevelType w:val="singleLevel"/>
    <w:tmpl w:val="0415000F"/>
    <w:lvl w:ilvl="0">
      <w:start w:val="1"/>
      <w:numFmt w:val="decimal"/>
      <w:lvlText w:val="%1."/>
      <w:lvlJc w:val="left"/>
      <w:pPr>
        <w:tabs>
          <w:tab w:val="num" w:pos="360"/>
        </w:tabs>
        <w:ind w:left="360" w:hanging="360"/>
      </w:pPr>
    </w:lvl>
  </w:abstractNum>
  <w:abstractNum w:abstractNumId="62">
    <w:nsid w:val="36650C73"/>
    <w:multiLevelType w:val="hybridMultilevel"/>
    <w:tmpl w:val="74E6FE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6871D43"/>
    <w:multiLevelType w:val="multilevel"/>
    <w:tmpl w:val="EE0CE79A"/>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372E2E3F"/>
    <w:multiLevelType w:val="hybridMultilevel"/>
    <w:tmpl w:val="CFFA25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377D62C5"/>
    <w:multiLevelType w:val="singleLevel"/>
    <w:tmpl w:val="4DBCAA5E"/>
    <w:lvl w:ilvl="0">
      <w:start w:val="1"/>
      <w:numFmt w:val="lowerLetter"/>
      <w:lvlText w:val="%1)"/>
      <w:lvlJc w:val="left"/>
      <w:pPr>
        <w:tabs>
          <w:tab w:val="num" w:pos="390"/>
        </w:tabs>
        <w:ind w:left="390" w:hanging="390"/>
      </w:pPr>
      <w:rPr>
        <w:rFonts w:hint="default"/>
      </w:rPr>
    </w:lvl>
  </w:abstractNum>
  <w:abstractNum w:abstractNumId="66">
    <w:nsid w:val="37A86752"/>
    <w:multiLevelType w:val="singleLevel"/>
    <w:tmpl w:val="DE32BBEA"/>
    <w:lvl w:ilvl="0">
      <w:start w:val="1"/>
      <w:numFmt w:val="lowerLetter"/>
      <w:lvlText w:val="%1)"/>
      <w:lvlJc w:val="left"/>
      <w:pPr>
        <w:tabs>
          <w:tab w:val="num" w:pos="644"/>
        </w:tabs>
        <w:ind w:left="644" w:hanging="360"/>
      </w:pPr>
      <w:rPr>
        <w:rFonts w:hint="default"/>
      </w:rPr>
    </w:lvl>
  </w:abstractNum>
  <w:abstractNum w:abstractNumId="67">
    <w:nsid w:val="38025779"/>
    <w:multiLevelType w:val="singleLevel"/>
    <w:tmpl w:val="9C3C483A"/>
    <w:lvl w:ilvl="0">
      <w:start w:val="4"/>
      <w:numFmt w:val="decimal"/>
      <w:lvlText w:val="%1."/>
      <w:lvlJc w:val="left"/>
      <w:pPr>
        <w:tabs>
          <w:tab w:val="num" w:pos="360"/>
        </w:tabs>
        <w:ind w:left="360" w:hanging="360"/>
      </w:pPr>
    </w:lvl>
  </w:abstractNum>
  <w:abstractNum w:abstractNumId="68">
    <w:nsid w:val="391E6031"/>
    <w:multiLevelType w:val="hybridMultilevel"/>
    <w:tmpl w:val="00CE167C"/>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9">
    <w:nsid w:val="39467948"/>
    <w:multiLevelType w:val="hybridMultilevel"/>
    <w:tmpl w:val="2F288C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9">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B752E72"/>
    <w:multiLevelType w:val="hybridMultilevel"/>
    <w:tmpl w:val="2FC890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B">
      <w:start w:val="1"/>
      <w:numFmt w:val="lowerRoman"/>
      <w:lvlText w:val="%7."/>
      <w:lvlJc w:val="righ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EEC19FE"/>
    <w:multiLevelType w:val="hybridMultilevel"/>
    <w:tmpl w:val="614E8212"/>
    <w:lvl w:ilvl="0" w:tplc="0415000F">
      <w:start w:val="1"/>
      <w:numFmt w:val="decimal"/>
      <w:lvlText w:val="%1."/>
      <w:lvlJc w:val="left"/>
      <w:pPr>
        <w:ind w:left="720" w:hanging="360"/>
      </w:pPr>
    </w:lvl>
    <w:lvl w:ilvl="1" w:tplc="57105C4A">
      <w:start w:val="1"/>
      <w:numFmt w:val="decimal"/>
      <w:lvlText w:val="%2."/>
      <w:lvlJc w:val="left"/>
      <w:pPr>
        <w:ind w:left="1440" w:hanging="360"/>
      </w:pPr>
      <w:rPr>
        <w:rFonts w:ascii="Arial" w:eastAsia="Times New Roman" w:hAnsi="Arial" w:cs="Arial"/>
      </w:rPr>
    </w:lvl>
    <w:lvl w:ilvl="2" w:tplc="83A498D8">
      <w:start w:val="1"/>
      <w:numFmt w:val="upperLetter"/>
      <w:lvlText w:val="%3)"/>
      <w:lvlJc w:val="left"/>
      <w:pPr>
        <w:ind w:left="2340" w:hanging="360"/>
      </w:pPr>
      <w:rPr>
        <w:rFonts w:hint="default"/>
      </w:rPr>
    </w:lvl>
    <w:lvl w:ilvl="3" w:tplc="6EEA9ACA">
      <w:start w:val="1"/>
      <w:numFmt w:val="decimal"/>
      <w:lvlText w:val="%4)"/>
      <w:lvlJc w:val="left"/>
      <w:pPr>
        <w:ind w:left="2880" w:hanging="360"/>
      </w:pPr>
      <w:rPr>
        <w:rFonts w:hint="default"/>
      </w:rPr>
    </w:lvl>
    <w:lvl w:ilvl="4" w:tplc="9550A4DC">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F987005"/>
    <w:multiLevelType w:val="hybridMultilevel"/>
    <w:tmpl w:val="5A781286"/>
    <w:lvl w:ilvl="0" w:tplc="E2B03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27835DA"/>
    <w:multiLevelType w:val="multilevel"/>
    <w:tmpl w:val="63181948"/>
    <w:lvl w:ilvl="0">
      <w:start w:val="2"/>
      <w:numFmt w:val="decimal"/>
      <w:lvlText w:val="%1."/>
      <w:lvlJc w:val="left"/>
      <w:pPr>
        <w:tabs>
          <w:tab w:val="num" w:pos="1060"/>
        </w:tabs>
        <w:ind w:left="1060" w:hanging="360"/>
      </w:pPr>
    </w:lvl>
    <w:lvl w:ilvl="1">
      <w:start w:val="1"/>
      <w:numFmt w:val="lowerLetter"/>
      <w:lvlText w:val="%2)"/>
      <w:lvlJc w:val="left"/>
      <w:pPr>
        <w:tabs>
          <w:tab w:val="num" w:pos="2424"/>
        </w:tabs>
        <w:ind w:left="2424" w:hanging="360"/>
      </w:pPr>
      <w:rPr>
        <w:rFonts w:hint="default"/>
      </w:rPr>
    </w:lvl>
    <w:lvl w:ilvl="2">
      <w:start w:val="1"/>
      <w:numFmt w:val="lowerLetter"/>
      <w:lvlText w:val="%3."/>
      <w:lvlJc w:val="left"/>
      <w:pPr>
        <w:ind w:left="3324" w:hanging="360"/>
      </w:pPr>
      <w:rPr>
        <w:rFonts w:hint="default"/>
      </w:rPr>
    </w:lvl>
    <w:lvl w:ilvl="3">
      <w:start w:val="1"/>
      <w:numFmt w:val="decimal"/>
      <w:lvlText w:val="%4."/>
      <w:lvlJc w:val="left"/>
      <w:pPr>
        <w:tabs>
          <w:tab w:val="num" w:pos="3864"/>
        </w:tabs>
        <w:ind w:left="3864" w:hanging="360"/>
      </w:pPr>
    </w:lvl>
    <w:lvl w:ilvl="4" w:tentative="1">
      <w:start w:val="1"/>
      <w:numFmt w:val="lowerLetter"/>
      <w:lvlText w:val="%5."/>
      <w:lvlJc w:val="left"/>
      <w:pPr>
        <w:tabs>
          <w:tab w:val="num" w:pos="4584"/>
        </w:tabs>
        <w:ind w:left="4584" w:hanging="360"/>
      </w:pPr>
    </w:lvl>
    <w:lvl w:ilvl="5" w:tentative="1">
      <w:start w:val="1"/>
      <w:numFmt w:val="lowerRoman"/>
      <w:lvlText w:val="%6."/>
      <w:lvlJc w:val="right"/>
      <w:pPr>
        <w:tabs>
          <w:tab w:val="num" w:pos="5304"/>
        </w:tabs>
        <w:ind w:left="5304" w:hanging="180"/>
      </w:pPr>
    </w:lvl>
    <w:lvl w:ilvl="6" w:tentative="1">
      <w:start w:val="1"/>
      <w:numFmt w:val="decimal"/>
      <w:lvlText w:val="%7."/>
      <w:lvlJc w:val="left"/>
      <w:pPr>
        <w:tabs>
          <w:tab w:val="num" w:pos="6024"/>
        </w:tabs>
        <w:ind w:left="6024" w:hanging="360"/>
      </w:pPr>
    </w:lvl>
    <w:lvl w:ilvl="7" w:tentative="1">
      <w:start w:val="1"/>
      <w:numFmt w:val="lowerLetter"/>
      <w:lvlText w:val="%8."/>
      <w:lvlJc w:val="left"/>
      <w:pPr>
        <w:tabs>
          <w:tab w:val="num" w:pos="6744"/>
        </w:tabs>
        <w:ind w:left="6744" w:hanging="360"/>
      </w:pPr>
    </w:lvl>
    <w:lvl w:ilvl="8" w:tentative="1">
      <w:start w:val="1"/>
      <w:numFmt w:val="lowerRoman"/>
      <w:lvlText w:val="%9."/>
      <w:lvlJc w:val="right"/>
      <w:pPr>
        <w:tabs>
          <w:tab w:val="num" w:pos="7464"/>
        </w:tabs>
        <w:ind w:left="7464" w:hanging="180"/>
      </w:pPr>
    </w:lvl>
  </w:abstractNum>
  <w:abstractNum w:abstractNumId="74">
    <w:nsid w:val="42D64AF4"/>
    <w:multiLevelType w:val="multilevel"/>
    <w:tmpl w:val="EE0CE79A"/>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45BE3E52"/>
    <w:multiLevelType w:val="hybridMultilevel"/>
    <w:tmpl w:val="04B638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38207E5A">
      <w:start w:val="1"/>
      <w:numFmt w:val="bullet"/>
      <w:lvlText w:val="-"/>
      <w:lvlJc w:val="left"/>
      <w:pPr>
        <w:ind w:left="5040" w:hanging="360"/>
      </w:pPr>
      <w:rPr>
        <w:rFonts w:ascii="Arial" w:hAnsi="Arial"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8FE08A4"/>
    <w:multiLevelType w:val="hybridMultilevel"/>
    <w:tmpl w:val="4E30E4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9272A76"/>
    <w:multiLevelType w:val="hybridMultilevel"/>
    <w:tmpl w:val="66B82A4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8">
    <w:nsid w:val="4AF00E86"/>
    <w:multiLevelType w:val="hybridMultilevel"/>
    <w:tmpl w:val="5CAA535A"/>
    <w:lvl w:ilvl="0" w:tplc="53A2F84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9">
    <w:nsid w:val="4B5A6E6E"/>
    <w:multiLevelType w:val="hybridMultilevel"/>
    <w:tmpl w:val="91587E7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CC67EAD"/>
    <w:multiLevelType w:val="hybridMultilevel"/>
    <w:tmpl w:val="EF3EAE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nsid w:val="4E4B565F"/>
    <w:multiLevelType w:val="hybridMultilevel"/>
    <w:tmpl w:val="B12ECF28"/>
    <w:lvl w:ilvl="0" w:tplc="A8D6AC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F570450"/>
    <w:multiLevelType w:val="hybridMultilevel"/>
    <w:tmpl w:val="44ACFF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nsid w:val="4F720056"/>
    <w:multiLevelType w:val="hybridMultilevel"/>
    <w:tmpl w:val="3BA6D12E"/>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4">
    <w:nsid w:val="4FAE0B5D"/>
    <w:multiLevelType w:val="hybridMultilevel"/>
    <w:tmpl w:val="40902CF8"/>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85">
    <w:nsid w:val="5145052E"/>
    <w:multiLevelType w:val="hybridMultilevel"/>
    <w:tmpl w:val="B0E0F4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51740FE2"/>
    <w:multiLevelType w:val="hybridMultilevel"/>
    <w:tmpl w:val="4DA29B80"/>
    <w:lvl w:ilvl="0" w:tplc="04150001">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87">
    <w:nsid w:val="54C545CB"/>
    <w:multiLevelType w:val="multilevel"/>
    <w:tmpl w:val="DC36ABB2"/>
    <w:lvl w:ilvl="0">
      <w:start w:val="1"/>
      <w:numFmt w:val="decimal"/>
      <w:lvlText w:val="%1)"/>
      <w:lvlJc w:val="left"/>
      <w:pPr>
        <w:tabs>
          <w:tab w:val="num" w:pos="720"/>
        </w:tabs>
        <w:ind w:left="720" w:hanging="360"/>
      </w:pPr>
      <w:rPr>
        <w:rFonts w:ascii="DejaVu Sans Condensed" w:hAnsi="DejaVu Sans Condensed" w:cs="DejaVu Sans Condensed"/>
        <w:b/>
        <w:color w:val="000000"/>
        <w:sz w:val="24"/>
        <w:szCs w:val="24"/>
      </w:rPr>
    </w:lvl>
    <w:lvl w:ilvl="1">
      <w:start w:val="1"/>
      <w:numFmt w:val="decimal"/>
      <w:lvlText w:val="%2)"/>
      <w:lvlJc w:val="left"/>
      <w:pPr>
        <w:tabs>
          <w:tab w:val="num" w:pos="1440"/>
        </w:tabs>
        <w:ind w:left="1440" w:hanging="360"/>
      </w:pPr>
      <w:rPr>
        <w:rFonts w:ascii="DejaVu Sans Condensed" w:hAnsi="DejaVu Sans Condensed" w:cs="DejaVu Sans Condensed" w:hint="default"/>
        <w:b w:val="0"/>
        <w:i/>
      </w:rPr>
    </w:lvl>
    <w:lvl w:ilvl="2">
      <w:start w:val="1"/>
      <w:numFmt w:val="lowerLetter"/>
      <w:lvlText w:val="%3)"/>
      <w:lvlJc w:val="left"/>
      <w:pPr>
        <w:tabs>
          <w:tab w:val="num" w:pos="1440"/>
        </w:tabs>
        <w:ind w:left="1440" w:hanging="360"/>
      </w:pPr>
      <w:rPr>
        <w:rFonts w:hint="default"/>
        <w:b w:val="0"/>
        <w:bCs/>
        <w:i w:val="0"/>
        <w:iCs/>
        <w:color w:val="000000"/>
        <w:sz w:val="20"/>
        <w:szCs w:val="20"/>
      </w:rPr>
    </w:lvl>
    <w:lvl w:ilvl="3">
      <w:start w:val="1"/>
      <w:numFmt w:val="decimal"/>
      <w:lvlText w:val="%4."/>
      <w:lvlJc w:val="left"/>
      <w:pPr>
        <w:tabs>
          <w:tab w:val="num" w:pos="2880"/>
        </w:tabs>
        <w:ind w:left="2880" w:hanging="360"/>
      </w:pPr>
      <w:rPr>
        <w:rFonts w:ascii="DejaVu Sans Condensed" w:hAnsi="DejaVu Sans Condensed" w:cs="Times New Roman" w:hint="default"/>
        <w:b/>
        <w:i w:val="0"/>
        <w:sz w:val="24"/>
      </w:rPr>
    </w:lvl>
    <w:lvl w:ilvl="4">
      <w:start w:val="1"/>
      <w:numFmt w:val="decimal"/>
      <w:lvlText w:val="%5)"/>
      <w:lvlJc w:val="left"/>
      <w:pPr>
        <w:tabs>
          <w:tab w:val="num" w:pos="1440"/>
        </w:tabs>
        <w:ind w:left="1440" w:hanging="360"/>
      </w:pPr>
      <w:rPr>
        <w:rFonts w:ascii="DejaVu Sans Condensed" w:hAnsi="DejaVu Sans Condensed" w:cs="DejaVu Sans Condensed"/>
        <w:b w:val="0"/>
        <w:bCs/>
        <w:i w:val="0"/>
        <w:iCs/>
        <w:color w:val="000000"/>
        <w:sz w:val="24"/>
        <w:szCs w:val="24"/>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nsid w:val="56320240"/>
    <w:multiLevelType w:val="hybridMultilevel"/>
    <w:tmpl w:val="1AD01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7E82BF5"/>
    <w:multiLevelType w:val="hybridMultilevel"/>
    <w:tmpl w:val="3AA65E3A"/>
    <w:lvl w:ilvl="0" w:tplc="53A2F84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598B7692"/>
    <w:multiLevelType w:val="hybridMultilevel"/>
    <w:tmpl w:val="E57C571A"/>
    <w:lvl w:ilvl="0" w:tplc="04150001">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91">
    <w:nsid w:val="5C2B1ED2"/>
    <w:multiLevelType w:val="hybridMultilevel"/>
    <w:tmpl w:val="36942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D7A5390"/>
    <w:multiLevelType w:val="hybridMultilevel"/>
    <w:tmpl w:val="B5421BA4"/>
    <w:lvl w:ilvl="0" w:tplc="82649848">
      <w:start w:val="1"/>
      <w:numFmt w:val="lowerLetter"/>
      <w:lvlText w:val="%1)"/>
      <w:lvlJc w:val="left"/>
      <w:pPr>
        <w:tabs>
          <w:tab w:val="num" w:pos="349"/>
        </w:tabs>
        <w:ind w:left="1069" w:hanging="360"/>
      </w:pPr>
      <w:rPr>
        <w:rFonts w:hint="default"/>
      </w:rPr>
    </w:lvl>
    <w:lvl w:ilvl="1" w:tplc="4CC0C468">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3">
    <w:nsid w:val="5E551F3E"/>
    <w:multiLevelType w:val="hybridMultilevel"/>
    <w:tmpl w:val="3FF89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0625924"/>
    <w:multiLevelType w:val="hybridMultilevel"/>
    <w:tmpl w:val="1FA2FB9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5">
    <w:nsid w:val="609C1474"/>
    <w:multiLevelType w:val="hybridMultilevel"/>
    <w:tmpl w:val="79121788"/>
    <w:lvl w:ilvl="0" w:tplc="0415000F">
      <w:start w:val="1"/>
      <w:numFmt w:val="decimal"/>
      <w:lvlText w:val="%1."/>
      <w:lvlJc w:val="left"/>
      <w:pPr>
        <w:tabs>
          <w:tab w:val="num" w:pos="720"/>
        </w:tabs>
        <w:ind w:left="720" w:hanging="360"/>
      </w:pPr>
      <w:rPr>
        <w:rFonts w:hint="default"/>
      </w:rPr>
    </w:lvl>
    <w:lvl w:ilvl="1" w:tplc="F6AA8044">
      <w:start w:val="1"/>
      <w:numFmt w:val="lowerLetter"/>
      <w:lvlText w:val="%2)"/>
      <w:lvlJc w:val="left"/>
      <w:pPr>
        <w:tabs>
          <w:tab w:val="num" w:pos="1440"/>
        </w:tabs>
        <w:ind w:left="1440" w:hanging="360"/>
      </w:pPr>
      <w:rPr>
        <w:rFonts w:ascii="Arial" w:hAnsi="Arial" w:hint="default"/>
        <w:color w:val="auto"/>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61403064"/>
    <w:multiLevelType w:val="hybridMultilevel"/>
    <w:tmpl w:val="CA6AC5A4"/>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7">
    <w:nsid w:val="615971AF"/>
    <w:multiLevelType w:val="singleLevel"/>
    <w:tmpl w:val="0415000F"/>
    <w:lvl w:ilvl="0">
      <w:start w:val="1"/>
      <w:numFmt w:val="decimal"/>
      <w:lvlText w:val="%1."/>
      <w:legacy w:legacy="1" w:legacySpace="0" w:legacyIndent="360"/>
      <w:lvlJc w:val="left"/>
      <w:pPr>
        <w:ind w:left="360" w:hanging="360"/>
      </w:pPr>
    </w:lvl>
  </w:abstractNum>
  <w:abstractNum w:abstractNumId="98">
    <w:nsid w:val="6211797E"/>
    <w:multiLevelType w:val="hybridMultilevel"/>
    <w:tmpl w:val="50FE89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9">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2A93D26"/>
    <w:multiLevelType w:val="singleLevel"/>
    <w:tmpl w:val="D152B556"/>
    <w:lvl w:ilvl="0">
      <w:start w:val="1"/>
      <w:numFmt w:val="decimal"/>
      <w:lvlText w:val="%1."/>
      <w:lvlJc w:val="left"/>
      <w:pPr>
        <w:tabs>
          <w:tab w:val="num" w:pos="360"/>
        </w:tabs>
        <w:ind w:left="360" w:hanging="360"/>
      </w:pPr>
    </w:lvl>
  </w:abstractNum>
  <w:abstractNum w:abstractNumId="100">
    <w:nsid w:val="638E0036"/>
    <w:multiLevelType w:val="hybridMultilevel"/>
    <w:tmpl w:val="9B5ED0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1">
    <w:nsid w:val="643E689E"/>
    <w:multiLevelType w:val="singleLevel"/>
    <w:tmpl w:val="09BCF294"/>
    <w:lvl w:ilvl="0">
      <w:start w:val="1"/>
      <w:numFmt w:val="lowerLetter"/>
      <w:lvlText w:val="%1)"/>
      <w:lvlJc w:val="left"/>
      <w:pPr>
        <w:tabs>
          <w:tab w:val="num" w:pos="718"/>
        </w:tabs>
        <w:ind w:left="718" w:hanging="435"/>
      </w:pPr>
      <w:rPr>
        <w:rFonts w:hint="default"/>
      </w:rPr>
    </w:lvl>
  </w:abstractNum>
  <w:abstractNum w:abstractNumId="102">
    <w:nsid w:val="64BE1876"/>
    <w:multiLevelType w:val="hybridMultilevel"/>
    <w:tmpl w:val="1B6A1BA8"/>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03">
    <w:nsid w:val="650E296E"/>
    <w:multiLevelType w:val="hybridMultilevel"/>
    <w:tmpl w:val="185A9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5FA7BB8"/>
    <w:multiLevelType w:val="hybridMultilevel"/>
    <w:tmpl w:val="3B8A690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5">
    <w:nsid w:val="666153D8"/>
    <w:multiLevelType w:val="hybridMultilevel"/>
    <w:tmpl w:val="AC4C8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68E1892"/>
    <w:multiLevelType w:val="hybridMultilevel"/>
    <w:tmpl w:val="A4665AAE"/>
    <w:lvl w:ilvl="0" w:tplc="EB360854">
      <w:start w:val="1"/>
      <w:numFmt w:val="decimal"/>
      <w:lvlText w:val="%1."/>
      <w:lvlJc w:val="left"/>
      <w:pPr>
        <w:ind w:left="6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A520D5D"/>
    <w:multiLevelType w:val="hybridMultilevel"/>
    <w:tmpl w:val="D2B06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AEC2651"/>
    <w:multiLevelType w:val="hybridMultilevel"/>
    <w:tmpl w:val="5CAA535A"/>
    <w:lvl w:ilvl="0" w:tplc="53A2F8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C0260BE"/>
    <w:multiLevelType w:val="hybridMultilevel"/>
    <w:tmpl w:val="E8C2E2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E352923"/>
    <w:multiLevelType w:val="singleLevel"/>
    <w:tmpl w:val="97566A5E"/>
    <w:lvl w:ilvl="0">
      <w:start w:val="1"/>
      <w:numFmt w:val="decimal"/>
      <w:lvlText w:val="%1."/>
      <w:legacy w:legacy="1" w:legacySpace="0" w:legacyIndent="283"/>
      <w:lvlJc w:val="left"/>
      <w:pPr>
        <w:ind w:left="283" w:hanging="283"/>
      </w:pPr>
    </w:lvl>
  </w:abstractNum>
  <w:abstractNum w:abstractNumId="111">
    <w:nsid w:val="6EB974B6"/>
    <w:multiLevelType w:val="hybridMultilevel"/>
    <w:tmpl w:val="7D94255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2">
    <w:nsid w:val="700E0869"/>
    <w:multiLevelType w:val="hybridMultilevel"/>
    <w:tmpl w:val="ACD851CE"/>
    <w:lvl w:ilvl="0" w:tplc="04150001">
      <w:start w:val="1"/>
      <w:numFmt w:val="bullet"/>
      <w:lvlText w:val=""/>
      <w:lvlJc w:val="left"/>
      <w:pPr>
        <w:ind w:left="1789" w:hanging="360"/>
      </w:pPr>
      <w:rPr>
        <w:rFonts w:ascii="Symbol" w:hAnsi="Symbol" w:hint="default"/>
      </w:rPr>
    </w:lvl>
    <w:lvl w:ilvl="1" w:tplc="04150003">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13">
    <w:nsid w:val="713A17DA"/>
    <w:multiLevelType w:val="singleLevel"/>
    <w:tmpl w:val="C4F8E25E"/>
    <w:lvl w:ilvl="0">
      <w:start w:val="1"/>
      <w:numFmt w:val="decimal"/>
      <w:lvlText w:val="%1."/>
      <w:lvlJc w:val="left"/>
      <w:pPr>
        <w:tabs>
          <w:tab w:val="num" w:pos="360"/>
        </w:tabs>
        <w:ind w:left="360" w:hanging="360"/>
      </w:pPr>
    </w:lvl>
  </w:abstractNum>
  <w:abstractNum w:abstractNumId="114">
    <w:nsid w:val="721B4DF4"/>
    <w:multiLevelType w:val="singleLevel"/>
    <w:tmpl w:val="0415000F"/>
    <w:lvl w:ilvl="0">
      <w:start w:val="1"/>
      <w:numFmt w:val="decimal"/>
      <w:lvlText w:val="%1."/>
      <w:lvlJc w:val="left"/>
      <w:pPr>
        <w:tabs>
          <w:tab w:val="num" w:pos="720"/>
        </w:tabs>
        <w:ind w:left="720" w:hanging="360"/>
      </w:pPr>
    </w:lvl>
  </w:abstractNum>
  <w:abstractNum w:abstractNumId="115">
    <w:nsid w:val="72D40854"/>
    <w:multiLevelType w:val="hybridMultilevel"/>
    <w:tmpl w:val="7FA8ACAA"/>
    <w:lvl w:ilvl="0" w:tplc="0000002F">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6">
    <w:nsid w:val="757434CF"/>
    <w:multiLevelType w:val="hybridMultilevel"/>
    <w:tmpl w:val="4508A126"/>
    <w:lvl w:ilvl="0" w:tplc="04150001">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117">
    <w:nsid w:val="76917C11"/>
    <w:multiLevelType w:val="singleLevel"/>
    <w:tmpl w:val="D152B556"/>
    <w:lvl w:ilvl="0">
      <w:start w:val="1"/>
      <w:numFmt w:val="decimal"/>
      <w:lvlText w:val="%1."/>
      <w:lvlJc w:val="left"/>
      <w:pPr>
        <w:tabs>
          <w:tab w:val="num" w:pos="360"/>
        </w:tabs>
        <w:ind w:left="360" w:hanging="360"/>
      </w:pPr>
    </w:lvl>
  </w:abstractNum>
  <w:abstractNum w:abstractNumId="118">
    <w:nsid w:val="77427F36"/>
    <w:multiLevelType w:val="singleLevel"/>
    <w:tmpl w:val="A45CEDD0"/>
    <w:lvl w:ilvl="0">
      <w:start w:val="1"/>
      <w:numFmt w:val="lowerLetter"/>
      <w:lvlText w:val="%1)"/>
      <w:lvlJc w:val="left"/>
      <w:pPr>
        <w:tabs>
          <w:tab w:val="num" w:pos="644"/>
        </w:tabs>
        <w:ind w:left="644" w:hanging="360"/>
      </w:pPr>
      <w:rPr>
        <w:rFonts w:hint="default"/>
      </w:rPr>
    </w:lvl>
  </w:abstractNum>
  <w:abstractNum w:abstractNumId="119">
    <w:nsid w:val="776A7572"/>
    <w:multiLevelType w:val="singleLevel"/>
    <w:tmpl w:val="C4BE524A"/>
    <w:lvl w:ilvl="0">
      <w:start w:val="1"/>
      <w:numFmt w:val="lowerLetter"/>
      <w:lvlText w:val="%1)"/>
      <w:lvlJc w:val="left"/>
      <w:pPr>
        <w:tabs>
          <w:tab w:val="num" w:pos="643"/>
        </w:tabs>
        <w:ind w:left="643" w:hanging="360"/>
      </w:pPr>
      <w:rPr>
        <w:rFonts w:hint="default"/>
      </w:rPr>
    </w:lvl>
  </w:abstractNum>
  <w:abstractNum w:abstractNumId="120">
    <w:nsid w:val="782F7009"/>
    <w:multiLevelType w:val="hybridMultilevel"/>
    <w:tmpl w:val="A226FFD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1">
    <w:nsid w:val="79CB2744"/>
    <w:multiLevelType w:val="hybridMultilevel"/>
    <w:tmpl w:val="2B48D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9DB285E"/>
    <w:multiLevelType w:val="hybridMultilevel"/>
    <w:tmpl w:val="CF6E2F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ABE108A"/>
    <w:multiLevelType w:val="hybridMultilevel"/>
    <w:tmpl w:val="651EC03E"/>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4">
    <w:nsid w:val="7B610328"/>
    <w:multiLevelType w:val="hybridMultilevel"/>
    <w:tmpl w:val="6A40A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7EE90441"/>
    <w:multiLevelType w:val="hybridMultilevel"/>
    <w:tmpl w:val="A698BEA2"/>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21"/>
  </w:num>
  <w:num w:numId="2">
    <w:abstractNumId w:val="35"/>
  </w:num>
  <w:num w:numId="3">
    <w:abstractNumId w:val="117"/>
  </w:num>
  <w:num w:numId="4">
    <w:abstractNumId w:val="50"/>
  </w:num>
  <w:num w:numId="5">
    <w:abstractNumId w:val="99"/>
  </w:num>
  <w:num w:numId="6">
    <w:abstractNumId w:val="38"/>
  </w:num>
  <w:num w:numId="7">
    <w:abstractNumId w:val="65"/>
  </w:num>
  <w:num w:numId="8">
    <w:abstractNumId w:val="37"/>
  </w:num>
  <w:num w:numId="9">
    <w:abstractNumId w:val="20"/>
  </w:num>
  <w:num w:numId="10">
    <w:abstractNumId w:val="114"/>
  </w:num>
  <w:num w:numId="11">
    <w:abstractNumId w:val="73"/>
  </w:num>
  <w:num w:numId="12">
    <w:abstractNumId w:val="39"/>
  </w:num>
  <w:num w:numId="13">
    <w:abstractNumId w:val="95"/>
  </w:num>
  <w:num w:numId="14">
    <w:abstractNumId w:val="63"/>
  </w:num>
  <w:num w:numId="15">
    <w:abstractNumId w:val="92"/>
  </w:num>
  <w:num w:numId="16">
    <w:abstractNumId w:val="71"/>
  </w:num>
  <w:num w:numId="17">
    <w:abstractNumId w:val="42"/>
  </w:num>
  <w:num w:numId="18">
    <w:abstractNumId w:val="90"/>
  </w:num>
  <w:num w:numId="19">
    <w:abstractNumId w:val="120"/>
  </w:num>
  <w:num w:numId="20">
    <w:abstractNumId w:val="86"/>
  </w:num>
  <w:num w:numId="21">
    <w:abstractNumId w:val="49"/>
  </w:num>
  <w:num w:numId="22">
    <w:abstractNumId w:val="41"/>
  </w:num>
  <w:num w:numId="23">
    <w:abstractNumId w:val="29"/>
  </w:num>
  <w:num w:numId="24">
    <w:abstractNumId w:val="47"/>
  </w:num>
  <w:num w:numId="25">
    <w:abstractNumId w:val="116"/>
  </w:num>
  <w:num w:numId="26">
    <w:abstractNumId w:val="82"/>
  </w:num>
  <w:num w:numId="27">
    <w:abstractNumId w:val="104"/>
  </w:num>
  <w:num w:numId="28">
    <w:abstractNumId w:val="61"/>
  </w:num>
  <w:num w:numId="29">
    <w:abstractNumId w:val="67"/>
  </w:num>
  <w:num w:numId="30">
    <w:abstractNumId w:val="52"/>
  </w:num>
  <w:num w:numId="31">
    <w:abstractNumId w:val="17"/>
  </w:num>
  <w:num w:numId="32">
    <w:abstractNumId w:val="53"/>
  </w:num>
  <w:num w:numId="33">
    <w:abstractNumId w:val="66"/>
  </w:num>
  <w:num w:numId="34">
    <w:abstractNumId w:val="111"/>
  </w:num>
  <w:num w:numId="35">
    <w:abstractNumId w:val="19"/>
  </w:num>
  <w:num w:numId="36">
    <w:abstractNumId w:val="105"/>
  </w:num>
  <w:num w:numId="37">
    <w:abstractNumId w:val="109"/>
  </w:num>
  <w:num w:numId="38">
    <w:abstractNumId w:val="85"/>
  </w:num>
  <w:num w:numId="39">
    <w:abstractNumId w:val="110"/>
    <w:lvlOverride w:ilvl="0">
      <w:lvl w:ilvl="0">
        <w:start w:val="2"/>
        <w:numFmt w:val="decimal"/>
        <w:lvlText w:val="%1."/>
        <w:legacy w:legacy="1" w:legacySpace="0" w:legacyIndent="283"/>
        <w:lvlJc w:val="left"/>
        <w:pPr>
          <w:ind w:left="283" w:hanging="283"/>
        </w:pPr>
      </w:lvl>
    </w:lvlOverride>
  </w:num>
  <w:num w:numId="40">
    <w:abstractNumId w:val="113"/>
  </w:num>
  <w:num w:numId="41">
    <w:abstractNumId w:val="97"/>
  </w:num>
  <w:num w:numId="42">
    <w:abstractNumId w:val="27"/>
  </w:num>
  <w:num w:numId="43">
    <w:abstractNumId w:val="45"/>
  </w:num>
  <w:num w:numId="44">
    <w:abstractNumId w:val="40"/>
  </w:num>
  <w:num w:numId="45">
    <w:abstractNumId w:val="59"/>
  </w:num>
  <w:num w:numId="46">
    <w:abstractNumId w:val="25"/>
  </w:num>
  <w:num w:numId="47">
    <w:abstractNumId w:val="118"/>
  </w:num>
  <w:num w:numId="48">
    <w:abstractNumId w:val="28"/>
  </w:num>
  <w:num w:numId="49">
    <w:abstractNumId w:val="101"/>
  </w:num>
  <w:num w:numId="50">
    <w:abstractNumId w:val="115"/>
  </w:num>
  <w:num w:numId="51">
    <w:abstractNumId w:val="32"/>
  </w:num>
  <w:num w:numId="52">
    <w:abstractNumId w:val="34"/>
  </w:num>
  <w:num w:numId="53">
    <w:abstractNumId w:val="44"/>
  </w:num>
  <w:num w:numId="54">
    <w:abstractNumId w:val="31"/>
  </w:num>
  <w:num w:numId="55">
    <w:abstractNumId w:val="64"/>
  </w:num>
  <w:num w:numId="56">
    <w:abstractNumId w:val="36"/>
  </w:num>
  <w:num w:numId="57">
    <w:abstractNumId w:val="58"/>
  </w:num>
  <w:num w:numId="58">
    <w:abstractNumId w:val="30"/>
  </w:num>
  <w:num w:numId="59">
    <w:abstractNumId w:val="81"/>
  </w:num>
  <w:num w:numId="60">
    <w:abstractNumId w:val="68"/>
  </w:num>
  <w:num w:numId="61">
    <w:abstractNumId w:val="33"/>
  </w:num>
  <w:num w:numId="62">
    <w:abstractNumId w:val="84"/>
  </w:num>
  <w:num w:numId="63">
    <w:abstractNumId w:val="119"/>
  </w:num>
  <w:num w:numId="64">
    <w:abstractNumId w:val="88"/>
  </w:num>
  <w:num w:numId="65">
    <w:abstractNumId w:val="76"/>
  </w:num>
  <w:num w:numId="66">
    <w:abstractNumId w:val="55"/>
  </w:num>
  <w:num w:numId="67">
    <w:abstractNumId w:val="103"/>
  </w:num>
  <w:num w:numId="68">
    <w:abstractNumId w:val="93"/>
  </w:num>
  <w:num w:numId="69">
    <w:abstractNumId w:val="46"/>
  </w:num>
  <w:num w:numId="70">
    <w:abstractNumId w:val="62"/>
  </w:num>
  <w:num w:numId="71">
    <w:abstractNumId w:val="79"/>
  </w:num>
  <w:num w:numId="72">
    <w:abstractNumId w:val="94"/>
  </w:num>
  <w:num w:numId="73">
    <w:abstractNumId w:val="72"/>
  </w:num>
  <w:num w:numId="74">
    <w:abstractNumId w:val="91"/>
  </w:num>
  <w:num w:numId="75">
    <w:abstractNumId w:val="57"/>
  </w:num>
  <w:num w:numId="76">
    <w:abstractNumId w:val="106"/>
  </w:num>
  <w:num w:numId="77">
    <w:abstractNumId w:val="23"/>
  </w:num>
  <w:num w:numId="78">
    <w:abstractNumId w:val="123"/>
  </w:num>
  <w:num w:numId="79">
    <w:abstractNumId w:val="102"/>
  </w:num>
  <w:num w:numId="80">
    <w:abstractNumId w:val="112"/>
  </w:num>
  <w:num w:numId="81">
    <w:abstractNumId w:val="80"/>
  </w:num>
  <w:num w:numId="82">
    <w:abstractNumId w:val="125"/>
  </w:num>
  <w:num w:numId="83">
    <w:abstractNumId w:val="100"/>
  </w:num>
  <w:num w:numId="84">
    <w:abstractNumId w:val="77"/>
  </w:num>
  <w:num w:numId="85">
    <w:abstractNumId w:val="6"/>
  </w:num>
  <w:num w:numId="86">
    <w:abstractNumId w:val="13"/>
  </w:num>
  <w:num w:numId="87">
    <w:abstractNumId w:val="22"/>
  </w:num>
  <w:num w:numId="88">
    <w:abstractNumId w:val="18"/>
  </w:num>
  <w:num w:numId="89">
    <w:abstractNumId w:val="11"/>
  </w:num>
  <w:num w:numId="90">
    <w:abstractNumId w:val="12"/>
  </w:num>
  <w:num w:numId="91">
    <w:abstractNumId w:val="124"/>
  </w:num>
  <w:num w:numId="92">
    <w:abstractNumId w:val="14"/>
  </w:num>
  <w:num w:numId="93">
    <w:abstractNumId w:val="16"/>
  </w:num>
  <w:num w:numId="94">
    <w:abstractNumId w:val="83"/>
  </w:num>
  <w:num w:numId="95">
    <w:abstractNumId w:val="15"/>
  </w:num>
  <w:num w:numId="96">
    <w:abstractNumId w:val="87"/>
  </w:num>
  <w:num w:numId="97">
    <w:abstractNumId w:val="43"/>
  </w:num>
  <w:num w:numId="98">
    <w:abstractNumId w:val="60"/>
  </w:num>
  <w:num w:numId="99">
    <w:abstractNumId w:val="74"/>
  </w:num>
  <w:num w:numId="100">
    <w:abstractNumId w:val="108"/>
  </w:num>
  <w:num w:numId="101">
    <w:abstractNumId w:val="89"/>
  </w:num>
  <w:num w:numId="102">
    <w:abstractNumId w:val="121"/>
  </w:num>
  <w:num w:numId="103">
    <w:abstractNumId w:val="51"/>
  </w:num>
  <w:num w:numId="104">
    <w:abstractNumId w:val="26"/>
  </w:num>
  <w:num w:numId="105">
    <w:abstractNumId w:val="96"/>
  </w:num>
  <w:num w:numId="106">
    <w:abstractNumId w:val="56"/>
  </w:num>
  <w:num w:numId="107">
    <w:abstractNumId w:val="107"/>
  </w:num>
  <w:num w:numId="108">
    <w:abstractNumId w:val="24"/>
  </w:num>
  <w:num w:numId="109">
    <w:abstractNumId w:val="78"/>
  </w:num>
  <w:num w:numId="110">
    <w:abstractNumId w:val="122"/>
  </w:num>
  <w:num w:numId="111">
    <w:abstractNumId w:val="69"/>
  </w:num>
  <w:num w:numId="112">
    <w:abstractNumId w:val="70"/>
  </w:num>
  <w:num w:numId="113">
    <w:abstractNumId w:val="54"/>
  </w:num>
  <w:num w:numId="114">
    <w:abstractNumId w:val="75"/>
  </w:num>
  <w:num w:numId="115">
    <w:abstractNumId w:val="98"/>
  </w:num>
  <w:num w:numId="116">
    <w:abstractNumId w:val="48"/>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characterSpacingControl w:val="doNotCompress"/>
  <w:hdrShapeDefaults>
    <o:shapedefaults v:ext="edit" spidmax="8196"/>
    <o:shapelayout v:ext="edit">
      <o:idmap v:ext="edit" data="8"/>
      <o:rules v:ext="edit">
        <o:r id="V:Rule2" type="connector" idref="#AutoShape 2"/>
      </o:rules>
    </o:shapelayout>
  </w:hdrShapeDefaults>
  <w:footnotePr>
    <w:footnote w:id="-1"/>
    <w:footnote w:id="0"/>
  </w:footnotePr>
  <w:endnotePr>
    <w:endnote w:id="-1"/>
    <w:endnote w:id="0"/>
  </w:endnotePr>
  <w:compat/>
  <w:rsids>
    <w:rsidRoot w:val="003A2A65"/>
    <w:rsid w:val="0000033B"/>
    <w:rsid w:val="00003DF7"/>
    <w:rsid w:val="00004005"/>
    <w:rsid w:val="00005CF9"/>
    <w:rsid w:val="00007A72"/>
    <w:rsid w:val="000128F6"/>
    <w:rsid w:val="00012E38"/>
    <w:rsid w:val="00013733"/>
    <w:rsid w:val="0001462B"/>
    <w:rsid w:val="000154F2"/>
    <w:rsid w:val="00016D89"/>
    <w:rsid w:val="00020144"/>
    <w:rsid w:val="000205AB"/>
    <w:rsid w:val="00020E2E"/>
    <w:rsid w:val="0002101D"/>
    <w:rsid w:val="00022ED7"/>
    <w:rsid w:val="00024515"/>
    <w:rsid w:val="00027F25"/>
    <w:rsid w:val="000313BC"/>
    <w:rsid w:val="00036A27"/>
    <w:rsid w:val="000373C5"/>
    <w:rsid w:val="00037785"/>
    <w:rsid w:val="00041322"/>
    <w:rsid w:val="000429FE"/>
    <w:rsid w:val="000443D6"/>
    <w:rsid w:val="00047BB5"/>
    <w:rsid w:val="00051F57"/>
    <w:rsid w:val="00052828"/>
    <w:rsid w:val="00055A03"/>
    <w:rsid w:val="00060663"/>
    <w:rsid w:val="00062CBA"/>
    <w:rsid w:val="000630BF"/>
    <w:rsid w:val="00063238"/>
    <w:rsid w:val="00065289"/>
    <w:rsid w:val="00066358"/>
    <w:rsid w:val="00066AB0"/>
    <w:rsid w:val="00066EFA"/>
    <w:rsid w:val="0006726F"/>
    <w:rsid w:val="000714C0"/>
    <w:rsid w:val="000726A8"/>
    <w:rsid w:val="00072EA2"/>
    <w:rsid w:val="00073C2E"/>
    <w:rsid w:val="000746E3"/>
    <w:rsid w:val="00074CD1"/>
    <w:rsid w:val="000763F2"/>
    <w:rsid w:val="00081FFD"/>
    <w:rsid w:val="00083C88"/>
    <w:rsid w:val="00084A2D"/>
    <w:rsid w:val="00084DF5"/>
    <w:rsid w:val="00091ED3"/>
    <w:rsid w:val="000937AB"/>
    <w:rsid w:val="00095F36"/>
    <w:rsid w:val="00096BFE"/>
    <w:rsid w:val="000A32C1"/>
    <w:rsid w:val="000A38DC"/>
    <w:rsid w:val="000A436B"/>
    <w:rsid w:val="000A4A83"/>
    <w:rsid w:val="000B35D2"/>
    <w:rsid w:val="000B4227"/>
    <w:rsid w:val="000B534A"/>
    <w:rsid w:val="000B77F5"/>
    <w:rsid w:val="000B7F32"/>
    <w:rsid w:val="000C04FB"/>
    <w:rsid w:val="000C0743"/>
    <w:rsid w:val="000C07F1"/>
    <w:rsid w:val="000C2ED4"/>
    <w:rsid w:val="000C7F06"/>
    <w:rsid w:val="000D0C89"/>
    <w:rsid w:val="000D1E80"/>
    <w:rsid w:val="000D4AEE"/>
    <w:rsid w:val="000D55C4"/>
    <w:rsid w:val="000D6625"/>
    <w:rsid w:val="000E21CD"/>
    <w:rsid w:val="000E260F"/>
    <w:rsid w:val="000E3CC5"/>
    <w:rsid w:val="000F2C2B"/>
    <w:rsid w:val="000F4462"/>
    <w:rsid w:val="000F5B9C"/>
    <w:rsid w:val="000F5CA4"/>
    <w:rsid w:val="000F5FFC"/>
    <w:rsid w:val="000F6CFA"/>
    <w:rsid w:val="001004B9"/>
    <w:rsid w:val="00101100"/>
    <w:rsid w:val="00101286"/>
    <w:rsid w:val="00104651"/>
    <w:rsid w:val="00104B66"/>
    <w:rsid w:val="001057B5"/>
    <w:rsid w:val="00105E25"/>
    <w:rsid w:val="00105EE3"/>
    <w:rsid w:val="00106A09"/>
    <w:rsid w:val="00107B5E"/>
    <w:rsid w:val="00107FAA"/>
    <w:rsid w:val="00110374"/>
    <w:rsid w:val="00110946"/>
    <w:rsid w:val="0011336C"/>
    <w:rsid w:val="00113F63"/>
    <w:rsid w:val="0011738E"/>
    <w:rsid w:val="00120BFB"/>
    <w:rsid w:val="00122405"/>
    <w:rsid w:val="00124964"/>
    <w:rsid w:val="00127C47"/>
    <w:rsid w:val="001363B5"/>
    <w:rsid w:val="001372EA"/>
    <w:rsid w:val="00137559"/>
    <w:rsid w:val="001377BE"/>
    <w:rsid w:val="001404A8"/>
    <w:rsid w:val="00143C48"/>
    <w:rsid w:val="00146A45"/>
    <w:rsid w:val="001471EC"/>
    <w:rsid w:val="00147C52"/>
    <w:rsid w:val="00150A58"/>
    <w:rsid w:val="00150BF3"/>
    <w:rsid w:val="00152B04"/>
    <w:rsid w:val="00154E0B"/>
    <w:rsid w:val="001569A5"/>
    <w:rsid w:val="00162933"/>
    <w:rsid w:val="001636B0"/>
    <w:rsid w:val="00164EFE"/>
    <w:rsid w:val="001726F8"/>
    <w:rsid w:val="001728E0"/>
    <w:rsid w:val="00172F31"/>
    <w:rsid w:val="001734A2"/>
    <w:rsid w:val="001762D7"/>
    <w:rsid w:val="0017706D"/>
    <w:rsid w:val="001816F2"/>
    <w:rsid w:val="00182A21"/>
    <w:rsid w:val="001900B4"/>
    <w:rsid w:val="00192C0C"/>
    <w:rsid w:val="0019494B"/>
    <w:rsid w:val="00196A0A"/>
    <w:rsid w:val="001A0424"/>
    <w:rsid w:val="001A5603"/>
    <w:rsid w:val="001A5F35"/>
    <w:rsid w:val="001A71A4"/>
    <w:rsid w:val="001B09A6"/>
    <w:rsid w:val="001B17FD"/>
    <w:rsid w:val="001B3372"/>
    <w:rsid w:val="001B48CE"/>
    <w:rsid w:val="001B4914"/>
    <w:rsid w:val="001B5293"/>
    <w:rsid w:val="001B7E8B"/>
    <w:rsid w:val="001C418B"/>
    <w:rsid w:val="001C5E54"/>
    <w:rsid w:val="001C6282"/>
    <w:rsid w:val="001C6628"/>
    <w:rsid w:val="001C6CA4"/>
    <w:rsid w:val="001C6DD7"/>
    <w:rsid w:val="001C6EE3"/>
    <w:rsid w:val="001D47CE"/>
    <w:rsid w:val="001D7689"/>
    <w:rsid w:val="001E088D"/>
    <w:rsid w:val="001E0C0F"/>
    <w:rsid w:val="001E178B"/>
    <w:rsid w:val="001E1A25"/>
    <w:rsid w:val="001E2C84"/>
    <w:rsid w:val="001E309E"/>
    <w:rsid w:val="001E30F3"/>
    <w:rsid w:val="001E3FAE"/>
    <w:rsid w:val="001E455A"/>
    <w:rsid w:val="001E56E3"/>
    <w:rsid w:val="001E61C3"/>
    <w:rsid w:val="001E72C1"/>
    <w:rsid w:val="001F35A8"/>
    <w:rsid w:val="001F442F"/>
    <w:rsid w:val="00200C9D"/>
    <w:rsid w:val="0020128F"/>
    <w:rsid w:val="00202F5B"/>
    <w:rsid w:val="00203211"/>
    <w:rsid w:val="0020327E"/>
    <w:rsid w:val="00203724"/>
    <w:rsid w:val="00203D54"/>
    <w:rsid w:val="00204C47"/>
    <w:rsid w:val="00205F27"/>
    <w:rsid w:val="00206521"/>
    <w:rsid w:val="00210098"/>
    <w:rsid w:val="002131B4"/>
    <w:rsid w:val="00213C27"/>
    <w:rsid w:val="00216E9F"/>
    <w:rsid w:val="002178D2"/>
    <w:rsid w:val="00217F6F"/>
    <w:rsid w:val="00220202"/>
    <w:rsid w:val="00221719"/>
    <w:rsid w:val="00222363"/>
    <w:rsid w:val="00223813"/>
    <w:rsid w:val="00225790"/>
    <w:rsid w:val="00232E91"/>
    <w:rsid w:val="00235276"/>
    <w:rsid w:val="00235467"/>
    <w:rsid w:val="002402E6"/>
    <w:rsid w:val="002436D4"/>
    <w:rsid w:val="00247E9A"/>
    <w:rsid w:val="002555A4"/>
    <w:rsid w:val="00257883"/>
    <w:rsid w:val="00260430"/>
    <w:rsid w:val="00260C10"/>
    <w:rsid w:val="002647D0"/>
    <w:rsid w:val="0027032D"/>
    <w:rsid w:val="0027170A"/>
    <w:rsid w:val="00272018"/>
    <w:rsid w:val="0027428C"/>
    <w:rsid w:val="002745AE"/>
    <w:rsid w:val="00281A58"/>
    <w:rsid w:val="00285348"/>
    <w:rsid w:val="00285D8A"/>
    <w:rsid w:val="00286549"/>
    <w:rsid w:val="002878D0"/>
    <w:rsid w:val="00292CE1"/>
    <w:rsid w:val="002933EA"/>
    <w:rsid w:val="00295BF4"/>
    <w:rsid w:val="00296F3E"/>
    <w:rsid w:val="002A16BD"/>
    <w:rsid w:val="002A1821"/>
    <w:rsid w:val="002A3A2E"/>
    <w:rsid w:val="002A50C4"/>
    <w:rsid w:val="002A6784"/>
    <w:rsid w:val="002A6BD6"/>
    <w:rsid w:val="002A7BA2"/>
    <w:rsid w:val="002B05AD"/>
    <w:rsid w:val="002B1B25"/>
    <w:rsid w:val="002B214A"/>
    <w:rsid w:val="002B7B0F"/>
    <w:rsid w:val="002B7D1A"/>
    <w:rsid w:val="002C331F"/>
    <w:rsid w:val="002C47E1"/>
    <w:rsid w:val="002C4818"/>
    <w:rsid w:val="002C49CE"/>
    <w:rsid w:val="002C530A"/>
    <w:rsid w:val="002C6056"/>
    <w:rsid w:val="002C661A"/>
    <w:rsid w:val="002D0AB4"/>
    <w:rsid w:val="002D332C"/>
    <w:rsid w:val="002D3C11"/>
    <w:rsid w:val="002E0175"/>
    <w:rsid w:val="002E1700"/>
    <w:rsid w:val="002E1AA9"/>
    <w:rsid w:val="002E3A7D"/>
    <w:rsid w:val="002E5FB0"/>
    <w:rsid w:val="002E6C1B"/>
    <w:rsid w:val="002F0AD0"/>
    <w:rsid w:val="002F1B50"/>
    <w:rsid w:val="002F2995"/>
    <w:rsid w:val="002F2F2F"/>
    <w:rsid w:val="002F43D8"/>
    <w:rsid w:val="002F47C7"/>
    <w:rsid w:val="002F605A"/>
    <w:rsid w:val="002F7219"/>
    <w:rsid w:val="002F73E6"/>
    <w:rsid w:val="002F764F"/>
    <w:rsid w:val="003009A9"/>
    <w:rsid w:val="00301366"/>
    <w:rsid w:val="00301556"/>
    <w:rsid w:val="0030201C"/>
    <w:rsid w:val="00304C80"/>
    <w:rsid w:val="0030589F"/>
    <w:rsid w:val="0031092E"/>
    <w:rsid w:val="00312086"/>
    <w:rsid w:val="0031482D"/>
    <w:rsid w:val="00317821"/>
    <w:rsid w:val="00321C29"/>
    <w:rsid w:val="00326281"/>
    <w:rsid w:val="00327701"/>
    <w:rsid w:val="00327E2A"/>
    <w:rsid w:val="00331FB4"/>
    <w:rsid w:val="00332E9D"/>
    <w:rsid w:val="0033324D"/>
    <w:rsid w:val="0034108C"/>
    <w:rsid w:val="003472EE"/>
    <w:rsid w:val="00347867"/>
    <w:rsid w:val="00350AE7"/>
    <w:rsid w:val="0035471D"/>
    <w:rsid w:val="0035617F"/>
    <w:rsid w:val="00360EFC"/>
    <w:rsid w:val="00364529"/>
    <w:rsid w:val="0036458A"/>
    <w:rsid w:val="00365CBF"/>
    <w:rsid w:val="003704D3"/>
    <w:rsid w:val="003742F5"/>
    <w:rsid w:val="003743BE"/>
    <w:rsid w:val="00375A5C"/>
    <w:rsid w:val="00376164"/>
    <w:rsid w:val="00376A87"/>
    <w:rsid w:val="00377CC1"/>
    <w:rsid w:val="00380150"/>
    <w:rsid w:val="00380D09"/>
    <w:rsid w:val="00381C38"/>
    <w:rsid w:val="003824D6"/>
    <w:rsid w:val="003826DA"/>
    <w:rsid w:val="0038378C"/>
    <w:rsid w:val="00385134"/>
    <w:rsid w:val="00386792"/>
    <w:rsid w:val="00387B09"/>
    <w:rsid w:val="0039004B"/>
    <w:rsid w:val="00391A64"/>
    <w:rsid w:val="00391DF6"/>
    <w:rsid w:val="0039634A"/>
    <w:rsid w:val="00397041"/>
    <w:rsid w:val="0039773F"/>
    <w:rsid w:val="003A0ECB"/>
    <w:rsid w:val="003A1747"/>
    <w:rsid w:val="003A2A65"/>
    <w:rsid w:val="003A5493"/>
    <w:rsid w:val="003A6A3D"/>
    <w:rsid w:val="003B344B"/>
    <w:rsid w:val="003B37D6"/>
    <w:rsid w:val="003B6729"/>
    <w:rsid w:val="003B6A8A"/>
    <w:rsid w:val="003B7263"/>
    <w:rsid w:val="003B76C4"/>
    <w:rsid w:val="003B7C2B"/>
    <w:rsid w:val="003C1A97"/>
    <w:rsid w:val="003C48F1"/>
    <w:rsid w:val="003C50A3"/>
    <w:rsid w:val="003C5EC2"/>
    <w:rsid w:val="003D04A8"/>
    <w:rsid w:val="003D1E68"/>
    <w:rsid w:val="003D205A"/>
    <w:rsid w:val="003D3B6E"/>
    <w:rsid w:val="003D5D5B"/>
    <w:rsid w:val="003D665D"/>
    <w:rsid w:val="003D6986"/>
    <w:rsid w:val="003D7423"/>
    <w:rsid w:val="003D7B56"/>
    <w:rsid w:val="003E07B7"/>
    <w:rsid w:val="003E0BEC"/>
    <w:rsid w:val="003E360A"/>
    <w:rsid w:val="003E3805"/>
    <w:rsid w:val="003E7576"/>
    <w:rsid w:val="003F00BF"/>
    <w:rsid w:val="003F3F83"/>
    <w:rsid w:val="003F4689"/>
    <w:rsid w:val="003F51D6"/>
    <w:rsid w:val="003F6CB1"/>
    <w:rsid w:val="0040066B"/>
    <w:rsid w:val="00400F31"/>
    <w:rsid w:val="004059A0"/>
    <w:rsid w:val="004102BF"/>
    <w:rsid w:val="0041036A"/>
    <w:rsid w:val="00411D64"/>
    <w:rsid w:val="00416364"/>
    <w:rsid w:val="00416FA8"/>
    <w:rsid w:val="00417208"/>
    <w:rsid w:val="00417A67"/>
    <w:rsid w:val="0042387B"/>
    <w:rsid w:val="0042601E"/>
    <w:rsid w:val="004271BD"/>
    <w:rsid w:val="004308CF"/>
    <w:rsid w:val="004339A5"/>
    <w:rsid w:val="00434047"/>
    <w:rsid w:val="00435D7D"/>
    <w:rsid w:val="00440520"/>
    <w:rsid w:val="00444AD4"/>
    <w:rsid w:val="00445310"/>
    <w:rsid w:val="00445650"/>
    <w:rsid w:val="004456B5"/>
    <w:rsid w:val="00450707"/>
    <w:rsid w:val="00454F94"/>
    <w:rsid w:val="00455C20"/>
    <w:rsid w:val="0045732C"/>
    <w:rsid w:val="00460B6B"/>
    <w:rsid w:val="00462119"/>
    <w:rsid w:val="00465F25"/>
    <w:rsid w:val="00466F75"/>
    <w:rsid w:val="00470365"/>
    <w:rsid w:val="00471285"/>
    <w:rsid w:val="00471D76"/>
    <w:rsid w:val="00474617"/>
    <w:rsid w:val="0047777F"/>
    <w:rsid w:val="00480253"/>
    <w:rsid w:val="00480866"/>
    <w:rsid w:val="00480873"/>
    <w:rsid w:val="004845E9"/>
    <w:rsid w:val="00485152"/>
    <w:rsid w:val="00492FFA"/>
    <w:rsid w:val="00494300"/>
    <w:rsid w:val="004952A3"/>
    <w:rsid w:val="0049604C"/>
    <w:rsid w:val="004A0365"/>
    <w:rsid w:val="004A19BD"/>
    <w:rsid w:val="004A2AB3"/>
    <w:rsid w:val="004A3489"/>
    <w:rsid w:val="004A5832"/>
    <w:rsid w:val="004B1017"/>
    <w:rsid w:val="004C0F37"/>
    <w:rsid w:val="004C19C6"/>
    <w:rsid w:val="004C1C08"/>
    <w:rsid w:val="004C266A"/>
    <w:rsid w:val="004C2C94"/>
    <w:rsid w:val="004C3B25"/>
    <w:rsid w:val="004C5FD3"/>
    <w:rsid w:val="004C6DAA"/>
    <w:rsid w:val="004D403A"/>
    <w:rsid w:val="004D45BD"/>
    <w:rsid w:val="004D549A"/>
    <w:rsid w:val="004D5BCC"/>
    <w:rsid w:val="004E1AA8"/>
    <w:rsid w:val="004E42DB"/>
    <w:rsid w:val="004E54C2"/>
    <w:rsid w:val="004E6544"/>
    <w:rsid w:val="004E6E35"/>
    <w:rsid w:val="004E7281"/>
    <w:rsid w:val="004E77E4"/>
    <w:rsid w:val="004F04F7"/>
    <w:rsid w:val="004F17EC"/>
    <w:rsid w:val="004F215C"/>
    <w:rsid w:val="004F3983"/>
    <w:rsid w:val="004F3ADC"/>
    <w:rsid w:val="004F6B8E"/>
    <w:rsid w:val="004F71C3"/>
    <w:rsid w:val="004F7DBC"/>
    <w:rsid w:val="0050142C"/>
    <w:rsid w:val="00503C78"/>
    <w:rsid w:val="005067C2"/>
    <w:rsid w:val="00511512"/>
    <w:rsid w:val="005119B6"/>
    <w:rsid w:val="005131FF"/>
    <w:rsid w:val="00513CFB"/>
    <w:rsid w:val="00516318"/>
    <w:rsid w:val="00516456"/>
    <w:rsid w:val="005164ED"/>
    <w:rsid w:val="005166E4"/>
    <w:rsid w:val="00520877"/>
    <w:rsid w:val="0052760E"/>
    <w:rsid w:val="005313A9"/>
    <w:rsid w:val="00534975"/>
    <w:rsid w:val="00534AF0"/>
    <w:rsid w:val="00536AA8"/>
    <w:rsid w:val="00537009"/>
    <w:rsid w:val="0054006A"/>
    <w:rsid w:val="00541B9E"/>
    <w:rsid w:val="00542C46"/>
    <w:rsid w:val="005436E8"/>
    <w:rsid w:val="00543732"/>
    <w:rsid w:val="00543EF5"/>
    <w:rsid w:val="00545FB2"/>
    <w:rsid w:val="0054736A"/>
    <w:rsid w:val="00553F32"/>
    <w:rsid w:val="00554B02"/>
    <w:rsid w:val="00554E5A"/>
    <w:rsid w:val="0055650B"/>
    <w:rsid w:val="005632F0"/>
    <w:rsid w:val="0056397F"/>
    <w:rsid w:val="00563CEA"/>
    <w:rsid w:val="0057122E"/>
    <w:rsid w:val="00573860"/>
    <w:rsid w:val="00574407"/>
    <w:rsid w:val="0057489D"/>
    <w:rsid w:val="005829AC"/>
    <w:rsid w:val="005848FF"/>
    <w:rsid w:val="00585660"/>
    <w:rsid w:val="005875EC"/>
    <w:rsid w:val="00591D40"/>
    <w:rsid w:val="00592474"/>
    <w:rsid w:val="00593C25"/>
    <w:rsid w:val="00594EF5"/>
    <w:rsid w:val="0059574A"/>
    <w:rsid w:val="00596556"/>
    <w:rsid w:val="00596A49"/>
    <w:rsid w:val="0059700B"/>
    <w:rsid w:val="00597C78"/>
    <w:rsid w:val="005A0520"/>
    <w:rsid w:val="005A3A4C"/>
    <w:rsid w:val="005A45CD"/>
    <w:rsid w:val="005A740D"/>
    <w:rsid w:val="005A7921"/>
    <w:rsid w:val="005B1E67"/>
    <w:rsid w:val="005B22B7"/>
    <w:rsid w:val="005B2A84"/>
    <w:rsid w:val="005B2DB9"/>
    <w:rsid w:val="005B313A"/>
    <w:rsid w:val="005B74AE"/>
    <w:rsid w:val="005B7D2F"/>
    <w:rsid w:val="005B7E1B"/>
    <w:rsid w:val="005C0639"/>
    <w:rsid w:val="005C47A1"/>
    <w:rsid w:val="005C4A32"/>
    <w:rsid w:val="005D1AC4"/>
    <w:rsid w:val="005D31B5"/>
    <w:rsid w:val="005D3329"/>
    <w:rsid w:val="005D48C9"/>
    <w:rsid w:val="005E0ABE"/>
    <w:rsid w:val="005E0FD4"/>
    <w:rsid w:val="005E0FDE"/>
    <w:rsid w:val="005E2981"/>
    <w:rsid w:val="005E718A"/>
    <w:rsid w:val="005F0F45"/>
    <w:rsid w:val="005F426F"/>
    <w:rsid w:val="00600A03"/>
    <w:rsid w:val="0060151E"/>
    <w:rsid w:val="006100F9"/>
    <w:rsid w:val="00611B82"/>
    <w:rsid w:val="00617494"/>
    <w:rsid w:val="006200DB"/>
    <w:rsid w:val="006230A3"/>
    <w:rsid w:val="00627656"/>
    <w:rsid w:val="00627E7E"/>
    <w:rsid w:val="00632736"/>
    <w:rsid w:val="0063529D"/>
    <w:rsid w:val="006368A0"/>
    <w:rsid w:val="00645AD9"/>
    <w:rsid w:val="0064607D"/>
    <w:rsid w:val="00646E74"/>
    <w:rsid w:val="00647021"/>
    <w:rsid w:val="0065201D"/>
    <w:rsid w:val="0065226E"/>
    <w:rsid w:val="006530AB"/>
    <w:rsid w:val="00656B4A"/>
    <w:rsid w:val="006578B2"/>
    <w:rsid w:val="006627B8"/>
    <w:rsid w:val="00672FDA"/>
    <w:rsid w:val="00673299"/>
    <w:rsid w:val="0067360A"/>
    <w:rsid w:val="00676A5F"/>
    <w:rsid w:val="00676A69"/>
    <w:rsid w:val="00676CA2"/>
    <w:rsid w:val="006770F5"/>
    <w:rsid w:val="006800E7"/>
    <w:rsid w:val="00682A0A"/>
    <w:rsid w:val="00686956"/>
    <w:rsid w:val="0068773A"/>
    <w:rsid w:val="00687D79"/>
    <w:rsid w:val="00691D9A"/>
    <w:rsid w:val="006932F5"/>
    <w:rsid w:val="00693D85"/>
    <w:rsid w:val="0069491E"/>
    <w:rsid w:val="0069679B"/>
    <w:rsid w:val="00696BD5"/>
    <w:rsid w:val="006A0639"/>
    <w:rsid w:val="006A2B38"/>
    <w:rsid w:val="006A34F4"/>
    <w:rsid w:val="006A4A21"/>
    <w:rsid w:val="006A4B05"/>
    <w:rsid w:val="006A4C79"/>
    <w:rsid w:val="006A5C88"/>
    <w:rsid w:val="006A5DB6"/>
    <w:rsid w:val="006B0E60"/>
    <w:rsid w:val="006B14FE"/>
    <w:rsid w:val="006B5EAE"/>
    <w:rsid w:val="006B7806"/>
    <w:rsid w:val="006C2D6B"/>
    <w:rsid w:val="006C4446"/>
    <w:rsid w:val="006C4489"/>
    <w:rsid w:val="006C4726"/>
    <w:rsid w:val="006C4729"/>
    <w:rsid w:val="006C5E84"/>
    <w:rsid w:val="006C5F54"/>
    <w:rsid w:val="006C6A7A"/>
    <w:rsid w:val="006C7603"/>
    <w:rsid w:val="006D2389"/>
    <w:rsid w:val="006D2E50"/>
    <w:rsid w:val="006D40B5"/>
    <w:rsid w:val="006D45E7"/>
    <w:rsid w:val="006D7738"/>
    <w:rsid w:val="006D7B76"/>
    <w:rsid w:val="006E4C6C"/>
    <w:rsid w:val="006E694D"/>
    <w:rsid w:val="006E758B"/>
    <w:rsid w:val="006F25ED"/>
    <w:rsid w:val="00702A74"/>
    <w:rsid w:val="00703883"/>
    <w:rsid w:val="0071771E"/>
    <w:rsid w:val="007208AA"/>
    <w:rsid w:val="007212B9"/>
    <w:rsid w:val="00724F78"/>
    <w:rsid w:val="00725E4D"/>
    <w:rsid w:val="007262AA"/>
    <w:rsid w:val="0072781E"/>
    <w:rsid w:val="00732A8E"/>
    <w:rsid w:val="0073588B"/>
    <w:rsid w:val="007402BD"/>
    <w:rsid w:val="00741694"/>
    <w:rsid w:val="00742214"/>
    <w:rsid w:val="00742572"/>
    <w:rsid w:val="00744B04"/>
    <w:rsid w:val="00744DFD"/>
    <w:rsid w:val="007453C6"/>
    <w:rsid w:val="007460C8"/>
    <w:rsid w:val="00746D7A"/>
    <w:rsid w:val="007503A2"/>
    <w:rsid w:val="007508A5"/>
    <w:rsid w:val="00751745"/>
    <w:rsid w:val="00751804"/>
    <w:rsid w:val="00754964"/>
    <w:rsid w:val="0075728B"/>
    <w:rsid w:val="0076544D"/>
    <w:rsid w:val="00765756"/>
    <w:rsid w:val="0076583A"/>
    <w:rsid w:val="00774B20"/>
    <w:rsid w:val="007753D2"/>
    <w:rsid w:val="00776D95"/>
    <w:rsid w:val="00782660"/>
    <w:rsid w:val="0078394B"/>
    <w:rsid w:val="007848FE"/>
    <w:rsid w:val="007859B1"/>
    <w:rsid w:val="00787A0D"/>
    <w:rsid w:val="00787A85"/>
    <w:rsid w:val="0079261F"/>
    <w:rsid w:val="007927C1"/>
    <w:rsid w:val="00793706"/>
    <w:rsid w:val="00794BA5"/>
    <w:rsid w:val="00797920"/>
    <w:rsid w:val="00797D71"/>
    <w:rsid w:val="007A4208"/>
    <w:rsid w:val="007A4953"/>
    <w:rsid w:val="007A4B38"/>
    <w:rsid w:val="007A7445"/>
    <w:rsid w:val="007A7777"/>
    <w:rsid w:val="007A7D3B"/>
    <w:rsid w:val="007B06E8"/>
    <w:rsid w:val="007B0906"/>
    <w:rsid w:val="007B20F8"/>
    <w:rsid w:val="007B3960"/>
    <w:rsid w:val="007B4BE4"/>
    <w:rsid w:val="007B4E0E"/>
    <w:rsid w:val="007B6CA9"/>
    <w:rsid w:val="007C107A"/>
    <w:rsid w:val="007C1602"/>
    <w:rsid w:val="007C4D82"/>
    <w:rsid w:val="007C5269"/>
    <w:rsid w:val="007C64F9"/>
    <w:rsid w:val="007C6758"/>
    <w:rsid w:val="007C6E51"/>
    <w:rsid w:val="007D0F87"/>
    <w:rsid w:val="007D1037"/>
    <w:rsid w:val="007D7CCC"/>
    <w:rsid w:val="007E0ACE"/>
    <w:rsid w:val="007E3BC6"/>
    <w:rsid w:val="007E42FA"/>
    <w:rsid w:val="007E5487"/>
    <w:rsid w:val="007E63AE"/>
    <w:rsid w:val="007F08A0"/>
    <w:rsid w:val="007F2BD1"/>
    <w:rsid w:val="007F2D5C"/>
    <w:rsid w:val="007F3534"/>
    <w:rsid w:val="007F47EF"/>
    <w:rsid w:val="007F6705"/>
    <w:rsid w:val="007F72BB"/>
    <w:rsid w:val="007F7305"/>
    <w:rsid w:val="008005A7"/>
    <w:rsid w:val="00802557"/>
    <w:rsid w:val="00802B5C"/>
    <w:rsid w:val="00804F56"/>
    <w:rsid w:val="0080566B"/>
    <w:rsid w:val="00805ABC"/>
    <w:rsid w:val="0080607A"/>
    <w:rsid w:val="0080741C"/>
    <w:rsid w:val="0081476F"/>
    <w:rsid w:val="00815755"/>
    <w:rsid w:val="00816270"/>
    <w:rsid w:val="00820BC0"/>
    <w:rsid w:val="0082569B"/>
    <w:rsid w:val="0083470C"/>
    <w:rsid w:val="00840995"/>
    <w:rsid w:val="00843C43"/>
    <w:rsid w:val="00850E67"/>
    <w:rsid w:val="00851BD0"/>
    <w:rsid w:val="00855730"/>
    <w:rsid w:val="0086175B"/>
    <w:rsid w:val="0086604D"/>
    <w:rsid w:val="00867FB3"/>
    <w:rsid w:val="008728A4"/>
    <w:rsid w:val="00872A90"/>
    <w:rsid w:val="00873B8E"/>
    <w:rsid w:val="00875D79"/>
    <w:rsid w:val="00876013"/>
    <w:rsid w:val="00877108"/>
    <w:rsid w:val="0088113C"/>
    <w:rsid w:val="0088301B"/>
    <w:rsid w:val="00883D13"/>
    <w:rsid w:val="008904C7"/>
    <w:rsid w:val="00891AF8"/>
    <w:rsid w:val="00891FD1"/>
    <w:rsid w:val="00893D60"/>
    <w:rsid w:val="0089612A"/>
    <w:rsid w:val="0089712C"/>
    <w:rsid w:val="008A1081"/>
    <w:rsid w:val="008A3C29"/>
    <w:rsid w:val="008A3ED7"/>
    <w:rsid w:val="008A4C93"/>
    <w:rsid w:val="008A6017"/>
    <w:rsid w:val="008A776A"/>
    <w:rsid w:val="008B12C2"/>
    <w:rsid w:val="008C23F1"/>
    <w:rsid w:val="008C3419"/>
    <w:rsid w:val="008C3F17"/>
    <w:rsid w:val="008C67A7"/>
    <w:rsid w:val="008D4AB3"/>
    <w:rsid w:val="008D4C99"/>
    <w:rsid w:val="008D600C"/>
    <w:rsid w:val="008D7A82"/>
    <w:rsid w:val="008E19B8"/>
    <w:rsid w:val="008E1DBE"/>
    <w:rsid w:val="008E2A74"/>
    <w:rsid w:val="008E524C"/>
    <w:rsid w:val="008E5618"/>
    <w:rsid w:val="008F109D"/>
    <w:rsid w:val="008F1971"/>
    <w:rsid w:val="008F2B55"/>
    <w:rsid w:val="008F38F4"/>
    <w:rsid w:val="008F3BE6"/>
    <w:rsid w:val="008F54F7"/>
    <w:rsid w:val="008F5797"/>
    <w:rsid w:val="008F711F"/>
    <w:rsid w:val="0090317B"/>
    <w:rsid w:val="00904BAF"/>
    <w:rsid w:val="00906F20"/>
    <w:rsid w:val="00913D16"/>
    <w:rsid w:val="00913FD0"/>
    <w:rsid w:val="00916B27"/>
    <w:rsid w:val="00916B5D"/>
    <w:rsid w:val="0091739B"/>
    <w:rsid w:val="009208B3"/>
    <w:rsid w:val="00923C21"/>
    <w:rsid w:val="009244AD"/>
    <w:rsid w:val="00925C12"/>
    <w:rsid w:val="00926463"/>
    <w:rsid w:val="00927DB3"/>
    <w:rsid w:val="009307B2"/>
    <w:rsid w:val="00930F57"/>
    <w:rsid w:val="009324B2"/>
    <w:rsid w:val="00933418"/>
    <w:rsid w:val="0093593D"/>
    <w:rsid w:val="00936AB5"/>
    <w:rsid w:val="0094079F"/>
    <w:rsid w:val="00940E9B"/>
    <w:rsid w:val="0094166E"/>
    <w:rsid w:val="00941687"/>
    <w:rsid w:val="00941D6C"/>
    <w:rsid w:val="00942EDC"/>
    <w:rsid w:val="00944001"/>
    <w:rsid w:val="00944F5B"/>
    <w:rsid w:val="00962808"/>
    <w:rsid w:val="0096331E"/>
    <w:rsid w:val="00963575"/>
    <w:rsid w:val="009712F8"/>
    <w:rsid w:val="009733EA"/>
    <w:rsid w:val="0097508D"/>
    <w:rsid w:val="009807F3"/>
    <w:rsid w:val="00982181"/>
    <w:rsid w:val="00984A34"/>
    <w:rsid w:val="00985227"/>
    <w:rsid w:val="00991720"/>
    <w:rsid w:val="00995640"/>
    <w:rsid w:val="00995814"/>
    <w:rsid w:val="00995FE0"/>
    <w:rsid w:val="009976B5"/>
    <w:rsid w:val="009A2D9D"/>
    <w:rsid w:val="009A46D6"/>
    <w:rsid w:val="009A54CA"/>
    <w:rsid w:val="009B1058"/>
    <w:rsid w:val="009B1C43"/>
    <w:rsid w:val="009B3390"/>
    <w:rsid w:val="009B37C1"/>
    <w:rsid w:val="009B40C6"/>
    <w:rsid w:val="009B6414"/>
    <w:rsid w:val="009B6D08"/>
    <w:rsid w:val="009C10D4"/>
    <w:rsid w:val="009C1477"/>
    <w:rsid w:val="009C1B70"/>
    <w:rsid w:val="009C6EF1"/>
    <w:rsid w:val="009D072F"/>
    <w:rsid w:val="009D54CD"/>
    <w:rsid w:val="009E2765"/>
    <w:rsid w:val="009E3914"/>
    <w:rsid w:val="009E455A"/>
    <w:rsid w:val="009E5C3D"/>
    <w:rsid w:val="009E68D6"/>
    <w:rsid w:val="009E7C59"/>
    <w:rsid w:val="009F3605"/>
    <w:rsid w:val="009F5754"/>
    <w:rsid w:val="00A025EB"/>
    <w:rsid w:val="00A042E3"/>
    <w:rsid w:val="00A0527D"/>
    <w:rsid w:val="00A056E9"/>
    <w:rsid w:val="00A07BCD"/>
    <w:rsid w:val="00A10E6B"/>
    <w:rsid w:val="00A11355"/>
    <w:rsid w:val="00A15411"/>
    <w:rsid w:val="00A15685"/>
    <w:rsid w:val="00A172F2"/>
    <w:rsid w:val="00A27816"/>
    <w:rsid w:val="00A3182B"/>
    <w:rsid w:val="00A32A6E"/>
    <w:rsid w:val="00A344F3"/>
    <w:rsid w:val="00A3485C"/>
    <w:rsid w:val="00A3505C"/>
    <w:rsid w:val="00A40554"/>
    <w:rsid w:val="00A40BBD"/>
    <w:rsid w:val="00A4377F"/>
    <w:rsid w:val="00A43DA0"/>
    <w:rsid w:val="00A44C57"/>
    <w:rsid w:val="00A456DB"/>
    <w:rsid w:val="00A46B38"/>
    <w:rsid w:val="00A474C5"/>
    <w:rsid w:val="00A47642"/>
    <w:rsid w:val="00A5026F"/>
    <w:rsid w:val="00A50773"/>
    <w:rsid w:val="00A52068"/>
    <w:rsid w:val="00A5445F"/>
    <w:rsid w:val="00A54889"/>
    <w:rsid w:val="00A56389"/>
    <w:rsid w:val="00A57B6E"/>
    <w:rsid w:val="00A604E2"/>
    <w:rsid w:val="00A60E8A"/>
    <w:rsid w:val="00A61C76"/>
    <w:rsid w:val="00A62D30"/>
    <w:rsid w:val="00A64091"/>
    <w:rsid w:val="00A64BFF"/>
    <w:rsid w:val="00A657ED"/>
    <w:rsid w:val="00A657EE"/>
    <w:rsid w:val="00A66D3A"/>
    <w:rsid w:val="00A7099A"/>
    <w:rsid w:val="00A70DCF"/>
    <w:rsid w:val="00A7161A"/>
    <w:rsid w:val="00A722DF"/>
    <w:rsid w:val="00A72FDA"/>
    <w:rsid w:val="00A73E44"/>
    <w:rsid w:val="00A73F9F"/>
    <w:rsid w:val="00A74DF7"/>
    <w:rsid w:val="00A75EB6"/>
    <w:rsid w:val="00A762C9"/>
    <w:rsid w:val="00A7681A"/>
    <w:rsid w:val="00A77CF5"/>
    <w:rsid w:val="00A81F34"/>
    <w:rsid w:val="00A8206E"/>
    <w:rsid w:val="00A83144"/>
    <w:rsid w:val="00A8325B"/>
    <w:rsid w:val="00A8472C"/>
    <w:rsid w:val="00A84732"/>
    <w:rsid w:val="00A8474D"/>
    <w:rsid w:val="00A8494C"/>
    <w:rsid w:val="00A84957"/>
    <w:rsid w:val="00A872FC"/>
    <w:rsid w:val="00A87417"/>
    <w:rsid w:val="00A93002"/>
    <w:rsid w:val="00A93105"/>
    <w:rsid w:val="00A93C39"/>
    <w:rsid w:val="00A97C1E"/>
    <w:rsid w:val="00AA00A1"/>
    <w:rsid w:val="00AA177A"/>
    <w:rsid w:val="00AA55C4"/>
    <w:rsid w:val="00AA7A90"/>
    <w:rsid w:val="00AB675C"/>
    <w:rsid w:val="00AB752A"/>
    <w:rsid w:val="00AC0D67"/>
    <w:rsid w:val="00AC3A3C"/>
    <w:rsid w:val="00AC5142"/>
    <w:rsid w:val="00AD2B36"/>
    <w:rsid w:val="00AD360A"/>
    <w:rsid w:val="00AD4DA4"/>
    <w:rsid w:val="00AD5A26"/>
    <w:rsid w:val="00AD6941"/>
    <w:rsid w:val="00AE0D2D"/>
    <w:rsid w:val="00AE1FD2"/>
    <w:rsid w:val="00AE5FCA"/>
    <w:rsid w:val="00AE6041"/>
    <w:rsid w:val="00AF1818"/>
    <w:rsid w:val="00AF28BC"/>
    <w:rsid w:val="00B02985"/>
    <w:rsid w:val="00B03F89"/>
    <w:rsid w:val="00B0430F"/>
    <w:rsid w:val="00B04BED"/>
    <w:rsid w:val="00B0626E"/>
    <w:rsid w:val="00B107CE"/>
    <w:rsid w:val="00B10C73"/>
    <w:rsid w:val="00B144FC"/>
    <w:rsid w:val="00B1580E"/>
    <w:rsid w:val="00B1676F"/>
    <w:rsid w:val="00B177AB"/>
    <w:rsid w:val="00B21989"/>
    <w:rsid w:val="00B21C43"/>
    <w:rsid w:val="00B2252B"/>
    <w:rsid w:val="00B26694"/>
    <w:rsid w:val="00B3199C"/>
    <w:rsid w:val="00B31D99"/>
    <w:rsid w:val="00B35460"/>
    <w:rsid w:val="00B3671C"/>
    <w:rsid w:val="00B370BC"/>
    <w:rsid w:val="00B40E04"/>
    <w:rsid w:val="00B4661A"/>
    <w:rsid w:val="00B50560"/>
    <w:rsid w:val="00B51A75"/>
    <w:rsid w:val="00B523F0"/>
    <w:rsid w:val="00B54D93"/>
    <w:rsid w:val="00B5527F"/>
    <w:rsid w:val="00B554AD"/>
    <w:rsid w:val="00B60CA4"/>
    <w:rsid w:val="00B61C44"/>
    <w:rsid w:val="00B63828"/>
    <w:rsid w:val="00B6424C"/>
    <w:rsid w:val="00B643AC"/>
    <w:rsid w:val="00B73AB3"/>
    <w:rsid w:val="00B73E85"/>
    <w:rsid w:val="00B74A21"/>
    <w:rsid w:val="00B76130"/>
    <w:rsid w:val="00B76BC6"/>
    <w:rsid w:val="00B826C2"/>
    <w:rsid w:val="00B829BF"/>
    <w:rsid w:val="00B843B2"/>
    <w:rsid w:val="00B9091A"/>
    <w:rsid w:val="00B9104F"/>
    <w:rsid w:val="00B9489E"/>
    <w:rsid w:val="00B94964"/>
    <w:rsid w:val="00B97642"/>
    <w:rsid w:val="00BA12FA"/>
    <w:rsid w:val="00BA3176"/>
    <w:rsid w:val="00BA6A2E"/>
    <w:rsid w:val="00BA7AA9"/>
    <w:rsid w:val="00BB0AF4"/>
    <w:rsid w:val="00BB0D7B"/>
    <w:rsid w:val="00BB15FE"/>
    <w:rsid w:val="00BB2B0D"/>
    <w:rsid w:val="00BB2D5E"/>
    <w:rsid w:val="00BB3E7F"/>
    <w:rsid w:val="00BB46DA"/>
    <w:rsid w:val="00BB503A"/>
    <w:rsid w:val="00BC1F27"/>
    <w:rsid w:val="00BC3BA8"/>
    <w:rsid w:val="00BC43D7"/>
    <w:rsid w:val="00BC7E29"/>
    <w:rsid w:val="00BD1F95"/>
    <w:rsid w:val="00BD2C6E"/>
    <w:rsid w:val="00BD58AF"/>
    <w:rsid w:val="00BD5A52"/>
    <w:rsid w:val="00BE5F43"/>
    <w:rsid w:val="00BE6966"/>
    <w:rsid w:val="00BE74C0"/>
    <w:rsid w:val="00BE7F4F"/>
    <w:rsid w:val="00BF3E55"/>
    <w:rsid w:val="00BF4D38"/>
    <w:rsid w:val="00BF4FFB"/>
    <w:rsid w:val="00BF6A47"/>
    <w:rsid w:val="00BF6D35"/>
    <w:rsid w:val="00C06C01"/>
    <w:rsid w:val="00C0794F"/>
    <w:rsid w:val="00C148F5"/>
    <w:rsid w:val="00C152F8"/>
    <w:rsid w:val="00C16720"/>
    <w:rsid w:val="00C21FC2"/>
    <w:rsid w:val="00C238F6"/>
    <w:rsid w:val="00C267ED"/>
    <w:rsid w:val="00C26C29"/>
    <w:rsid w:val="00C3186A"/>
    <w:rsid w:val="00C34DF2"/>
    <w:rsid w:val="00C3517F"/>
    <w:rsid w:val="00C36080"/>
    <w:rsid w:val="00C4237B"/>
    <w:rsid w:val="00C43F75"/>
    <w:rsid w:val="00C4439B"/>
    <w:rsid w:val="00C44488"/>
    <w:rsid w:val="00C45212"/>
    <w:rsid w:val="00C5224C"/>
    <w:rsid w:val="00C537D0"/>
    <w:rsid w:val="00C560D1"/>
    <w:rsid w:val="00C57593"/>
    <w:rsid w:val="00C576ED"/>
    <w:rsid w:val="00C60145"/>
    <w:rsid w:val="00C60CFB"/>
    <w:rsid w:val="00C60DE3"/>
    <w:rsid w:val="00C64996"/>
    <w:rsid w:val="00C64A0A"/>
    <w:rsid w:val="00C64BF4"/>
    <w:rsid w:val="00C64D3D"/>
    <w:rsid w:val="00C67497"/>
    <w:rsid w:val="00C67797"/>
    <w:rsid w:val="00C72293"/>
    <w:rsid w:val="00C7379D"/>
    <w:rsid w:val="00C754EE"/>
    <w:rsid w:val="00C7577B"/>
    <w:rsid w:val="00C77375"/>
    <w:rsid w:val="00C824C9"/>
    <w:rsid w:val="00C833B1"/>
    <w:rsid w:val="00C8746B"/>
    <w:rsid w:val="00C92DD6"/>
    <w:rsid w:val="00C9518D"/>
    <w:rsid w:val="00C972DE"/>
    <w:rsid w:val="00C97E5B"/>
    <w:rsid w:val="00CA0FDF"/>
    <w:rsid w:val="00CA7DB5"/>
    <w:rsid w:val="00CB593E"/>
    <w:rsid w:val="00CB5FC6"/>
    <w:rsid w:val="00CB62E7"/>
    <w:rsid w:val="00CC0E42"/>
    <w:rsid w:val="00CC2809"/>
    <w:rsid w:val="00CC57CA"/>
    <w:rsid w:val="00CC7FD2"/>
    <w:rsid w:val="00CD332C"/>
    <w:rsid w:val="00CD443E"/>
    <w:rsid w:val="00CD4727"/>
    <w:rsid w:val="00CD48A3"/>
    <w:rsid w:val="00CD742B"/>
    <w:rsid w:val="00CE02AA"/>
    <w:rsid w:val="00CE1301"/>
    <w:rsid w:val="00CE44CC"/>
    <w:rsid w:val="00CE4F12"/>
    <w:rsid w:val="00CF065F"/>
    <w:rsid w:val="00CF0ACE"/>
    <w:rsid w:val="00CF1F07"/>
    <w:rsid w:val="00CF293D"/>
    <w:rsid w:val="00CF2B65"/>
    <w:rsid w:val="00CF476D"/>
    <w:rsid w:val="00CF7485"/>
    <w:rsid w:val="00CF7C05"/>
    <w:rsid w:val="00D005AF"/>
    <w:rsid w:val="00D018A9"/>
    <w:rsid w:val="00D04C24"/>
    <w:rsid w:val="00D062EF"/>
    <w:rsid w:val="00D1093C"/>
    <w:rsid w:val="00D15CE6"/>
    <w:rsid w:val="00D15F52"/>
    <w:rsid w:val="00D212CA"/>
    <w:rsid w:val="00D26D47"/>
    <w:rsid w:val="00D31DE1"/>
    <w:rsid w:val="00D34714"/>
    <w:rsid w:val="00D414C9"/>
    <w:rsid w:val="00D427D9"/>
    <w:rsid w:val="00D478E8"/>
    <w:rsid w:val="00D51AC9"/>
    <w:rsid w:val="00D52648"/>
    <w:rsid w:val="00D528DC"/>
    <w:rsid w:val="00D54BC0"/>
    <w:rsid w:val="00D561D2"/>
    <w:rsid w:val="00D56362"/>
    <w:rsid w:val="00D57A73"/>
    <w:rsid w:val="00D60D77"/>
    <w:rsid w:val="00D64DE0"/>
    <w:rsid w:val="00D7192A"/>
    <w:rsid w:val="00D735D0"/>
    <w:rsid w:val="00D80340"/>
    <w:rsid w:val="00D8174F"/>
    <w:rsid w:val="00D82F48"/>
    <w:rsid w:val="00D83645"/>
    <w:rsid w:val="00D83847"/>
    <w:rsid w:val="00D8409A"/>
    <w:rsid w:val="00D848A4"/>
    <w:rsid w:val="00D90D1C"/>
    <w:rsid w:val="00D912DA"/>
    <w:rsid w:val="00D92183"/>
    <w:rsid w:val="00DA622E"/>
    <w:rsid w:val="00DB0CC8"/>
    <w:rsid w:val="00DB15D7"/>
    <w:rsid w:val="00DB184D"/>
    <w:rsid w:val="00DB22B5"/>
    <w:rsid w:val="00DB3F41"/>
    <w:rsid w:val="00DC0252"/>
    <w:rsid w:val="00DC0684"/>
    <w:rsid w:val="00DC0A55"/>
    <w:rsid w:val="00DC4608"/>
    <w:rsid w:val="00DC4666"/>
    <w:rsid w:val="00DC4E06"/>
    <w:rsid w:val="00DC7C96"/>
    <w:rsid w:val="00DD0749"/>
    <w:rsid w:val="00DD4E1E"/>
    <w:rsid w:val="00DE0915"/>
    <w:rsid w:val="00DE2100"/>
    <w:rsid w:val="00DE2906"/>
    <w:rsid w:val="00DE3607"/>
    <w:rsid w:val="00DE3ADC"/>
    <w:rsid w:val="00DE4625"/>
    <w:rsid w:val="00DE4CBB"/>
    <w:rsid w:val="00DE5FA5"/>
    <w:rsid w:val="00DE67A8"/>
    <w:rsid w:val="00DE6E7E"/>
    <w:rsid w:val="00DE7AA0"/>
    <w:rsid w:val="00DF0136"/>
    <w:rsid w:val="00DF14E3"/>
    <w:rsid w:val="00DF2C02"/>
    <w:rsid w:val="00DF7390"/>
    <w:rsid w:val="00DF73D8"/>
    <w:rsid w:val="00E00175"/>
    <w:rsid w:val="00E00A8B"/>
    <w:rsid w:val="00E02018"/>
    <w:rsid w:val="00E02964"/>
    <w:rsid w:val="00E03B14"/>
    <w:rsid w:val="00E0484E"/>
    <w:rsid w:val="00E07156"/>
    <w:rsid w:val="00E07AF9"/>
    <w:rsid w:val="00E10C4A"/>
    <w:rsid w:val="00E10E29"/>
    <w:rsid w:val="00E11ACE"/>
    <w:rsid w:val="00E11DE6"/>
    <w:rsid w:val="00E130C2"/>
    <w:rsid w:val="00E13C22"/>
    <w:rsid w:val="00E13CFF"/>
    <w:rsid w:val="00E15041"/>
    <w:rsid w:val="00E17220"/>
    <w:rsid w:val="00E204DC"/>
    <w:rsid w:val="00E218A5"/>
    <w:rsid w:val="00E23269"/>
    <w:rsid w:val="00E240FF"/>
    <w:rsid w:val="00E31FB7"/>
    <w:rsid w:val="00E3207A"/>
    <w:rsid w:val="00E37DE0"/>
    <w:rsid w:val="00E4104A"/>
    <w:rsid w:val="00E4399C"/>
    <w:rsid w:val="00E4631B"/>
    <w:rsid w:val="00E467BF"/>
    <w:rsid w:val="00E47FDC"/>
    <w:rsid w:val="00E501CF"/>
    <w:rsid w:val="00E5083E"/>
    <w:rsid w:val="00E54083"/>
    <w:rsid w:val="00E56483"/>
    <w:rsid w:val="00E636EC"/>
    <w:rsid w:val="00E6452F"/>
    <w:rsid w:val="00E7138B"/>
    <w:rsid w:val="00E717A1"/>
    <w:rsid w:val="00E74488"/>
    <w:rsid w:val="00E764C0"/>
    <w:rsid w:val="00E81359"/>
    <w:rsid w:val="00E8300F"/>
    <w:rsid w:val="00E91C18"/>
    <w:rsid w:val="00E94BD5"/>
    <w:rsid w:val="00E962F5"/>
    <w:rsid w:val="00EA03E3"/>
    <w:rsid w:val="00EA0625"/>
    <w:rsid w:val="00EA14FE"/>
    <w:rsid w:val="00EA23D5"/>
    <w:rsid w:val="00EA2430"/>
    <w:rsid w:val="00EA755F"/>
    <w:rsid w:val="00EA7619"/>
    <w:rsid w:val="00EB17B5"/>
    <w:rsid w:val="00EB2B15"/>
    <w:rsid w:val="00EB6C70"/>
    <w:rsid w:val="00EB6CBF"/>
    <w:rsid w:val="00EC01C4"/>
    <w:rsid w:val="00EC09B3"/>
    <w:rsid w:val="00EC3D19"/>
    <w:rsid w:val="00EC713D"/>
    <w:rsid w:val="00ED069F"/>
    <w:rsid w:val="00ED165A"/>
    <w:rsid w:val="00ED4A92"/>
    <w:rsid w:val="00ED5CA7"/>
    <w:rsid w:val="00ED7063"/>
    <w:rsid w:val="00EE0A4C"/>
    <w:rsid w:val="00EE2CCE"/>
    <w:rsid w:val="00EE52A7"/>
    <w:rsid w:val="00EE7F27"/>
    <w:rsid w:val="00EF3968"/>
    <w:rsid w:val="00EF4AF2"/>
    <w:rsid w:val="00EF54C7"/>
    <w:rsid w:val="00EF6704"/>
    <w:rsid w:val="00EF71F6"/>
    <w:rsid w:val="00EF7B34"/>
    <w:rsid w:val="00F0053F"/>
    <w:rsid w:val="00F028D4"/>
    <w:rsid w:val="00F04995"/>
    <w:rsid w:val="00F0595D"/>
    <w:rsid w:val="00F05A5E"/>
    <w:rsid w:val="00F0771F"/>
    <w:rsid w:val="00F07E56"/>
    <w:rsid w:val="00F1119B"/>
    <w:rsid w:val="00F122C3"/>
    <w:rsid w:val="00F12930"/>
    <w:rsid w:val="00F12D0D"/>
    <w:rsid w:val="00F13C8F"/>
    <w:rsid w:val="00F13F26"/>
    <w:rsid w:val="00F178B8"/>
    <w:rsid w:val="00F178BB"/>
    <w:rsid w:val="00F216F9"/>
    <w:rsid w:val="00F2407E"/>
    <w:rsid w:val="00F24975"/>
    <w:rsid w:val="00F25D14"/>
    <w:rsid w:val="00F26208"/>
    <w:rsid w:val="00F322B7"/>
    <w:rsid w:val="00F3333A"/>
    <w:rsid w:val="00F333F9"/>
    <w:rsid w:val="00F36B0D"/>
    <w:rsid w:val="00F400F1"/>
    <w:rsid w:val="00F41FF3"/>
    <w:rsid w:val="00F44CEF"/>
    <w:rsid w:val="00F44F40"/>
    <w:rsid w:val="00F47193"/>
    <w:rsid w:val="00F5563A"/>
    <w:rsid w:val="00F562FF"/>
    <w:rsid w:val="00F60D51"/>
    <w:rsid w:val="00F63639"/>
    <w:rsid w:val="00F6377F"/>
    <w:rsid w:val="00F63B64"/>
    <w:rsid w:val="00F7142B"/>
    <w:rsid w:val="00F74270"/>
    <w:rsid w:val="00F80C1D"/>
    <w:rsid w:val="00F811F3"/>
    <w:rsid w:val="00F868F5"/>
    <w:rsid w:val="00F87894"/>
    <w:rsid w:val="00F879D9"/>
    <w:rsid w:val="00F94DE7"/>
    <w:rsid w:val="00F95FE2"/>
    <w:rsid w:val="00F96A75"/>
    <w:rsid w:val="00F96E8F"/>
    <w:rsid w:val="00F97682"/>
    <w:rsid w:val="00FA374F"/>
    <w:rsid w:val="00FA7EEC"/>
    <w:rsid w:val="00FB53FF"/>
    <w:rsid w:val="00FB5BF4"/>
    <w:rsid w:val="00FB69E3"/>
    <w:rsid w:val="00FB72AA"/>
    <w:rsid w:val="00FC0DA7"/>
    <w:rsid w:val="00FC4FF1"/>
    <w:rsid w:val="00FC52EB"/>
    <w:rsid w:val="00FC676C"/>
    <w:rsid w:val="00FC6E2C"/>
    <w:rsid w:val="00FC7B68"/>
    <w:rsid w:val="00FD2426"/>
    <w:rsid w:val="00FD5EFB"/>
    <w:rsid w:val="00FD68A7"/>
    <w:rsid w:val="00FD7F7A"/>
    <w:rsid w:val="00FE0642"/>
    <w:rsid w:val="00FE0DDE"/>
    <w:rsid w:val="00FF05EF"/>
    <w:rsid w:val="00FF29AD"/>
    <w:rsid w:val="00FF2D66"/>
    <w:rsid w:val="00FF3376"/>
    <w:rsid w:val="00FF419E"/>
    <w:rsid w:val="00FF4715"/>
    <w:rsid w:val="00FF4C6C"/>
    <w:rsid w:val="00FF56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9700B"/>
    <w:rPr>
      <w:sz w:val="24"/>
      <w:szCs w:val="24"/>
    </w:rPr>
  </w:style>
  <w:style w:type="paragraph" w:styleId="Nagwek1">
    <w:name w:val="heading 1"/>
    <w:basedOn w:val="Normalny"/>
    <w:next w:val="Normalny"/>
    <w:link w:val="Nagwek1Znak"/>
    <w:qFormat/>
    <w:rsid w:val="002A1821"/>
    <w:pPr>
      <w:keepNext/>
      <w:ind w:left="360"/>
      <w:outlineLvl w:val="0"/>
    </w:pPr>
    <w:rPr>
      <w:i/>
      <w:sz w:val="28"/>
      <w:szCs w:val="20"/>
      <w:lang w:eastAsia="en-US"/>
    </w:rPr>
  </w:style>
  <w:style w:type="paragraph" w:styleId="Nagwek2">
    <w:name w:val="heading 2"/>
    <w:basedOn w:val="Normalny"/>
    <w:next w:val="Normalny"/>
    <w:link w:val="Nagwek2Znak"/>
    <w:qFormat/>
    <w:rsid w:val="00751804"/>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2F2995"/>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2A1821"/>
    <w:pPr>
      <w:keepNext/>
      <w:jc w:val="both"/>
      <w:outlineLvl w:val="3"/>
    </w:pPr>
    <w:rPr>
      <w:b/>
      <w:szCs w:val="20"/>
      <w:lang w:eastAsia="en-US"/>
    </w:rPr>
  </w:style>
  <w:style w:type="paragraph" w:styleId="Nagwek6">
    <w:name w:val="heading 6"/>
    <w:basedOn w:val="Normalny"/>
    <w:next w:val="Normalny"/>
    <w:link w:val="Nagwek6Znak"/>
    <w:qFormat/>
    <w:rsid w:val="002A1821"/>
    <w:pPr>
      <w:keepNext/>
      <w:ind w:left="426" w:right="215"/>
      <w:outlineLvl w:val="5"/>
    </w:pPr>
    <w:rPr>
      <w:b/>
      <w:szCs w:val="20"/>
      <w:lang w:eastAsia="en-US"/>
    </w:rPr>
  </w:style>
  <w:style w:type="paragraph" w:styleId="Nagwek7">
    <w:name w:val="heading 7"/>
    <w:basedOn w:val="Normalny"/>
    <w:next w:val="Normalny"/>
    <w:link w:val="Nagwek7Znak"/>
    <w:qFormat/>
    <w:rsid w:val="002A1821"/>
    <w:pPr>
      <w:keepNext/>
      <w:jc w:val="center"/>
      <w:outlineLvl w:val="6"/>
    </w:pPr>
    <w:rPr>
      <w:b/>
      <w:i/>
      <w:sz w:val="32"/>
      <w:szCs w:val="20"/>
      <w:lang w:eastAsia="en-US"/>
    </w:rPr>
  </w:style>
  <w:style w:type="paragraph" w:styleId="Nagwek9">
    <w:name w:val="heading 9"/>
    <w:basedOn w:val="Normalny"/>
    <w:next w:val="Normalny"/>
    <w:link w:val="Nagwek9Znak"/>
    <w:qFormat/>
    <w:rsid w:val="002A1821"/>
    <w:pPr>
      <w:keepNext/>
      <w:outlineLvl w:val="8"/>
    </w:pPr>
    <w:rPr>
      <w:b/>
      <w:sz w:val="22"/>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A1821"/>
    <w:rPr>
      <w:i/>
      <w:sz w:val="28"/>
      <w:lang w:eastAsia="en-US"/>
    </w:rPr>
  </w:style>
  <w:style w:type="character" w:customStyle="1" w:styleId="Nagwek4Znak">
    <w:name w:val="Nagłówek 4 Znak"/>
    <w:basedOn w:val="Domylnaczcionkaakapitu"/>
    <w:link w:val="Nagwek4"/>
    <w:rsid w:val="002A1821"/>
    <w:rPr>
      <w:b/>
      <w:sz w:val="24"/>
      <w:lang w:eastAsia="en-US"/>
    </w:rPr>
  </w:style>
  <w:style w:type="character" w:customStyle="1" w:styleId="Nagwek6Znak">
    <w:name w:val="Nagłówek 6 Znak"/>
    <w:basedOn w:val="Domylnaczcionkaakapitu"/>
    <w:link w:val="Nagwek6"/>
    <w:rsid w:val="002A1821"/>
    <w:rPr>
      <w:b/>
      <w:sz w:val="24"/>
      <w:lang w:eastAsia="en-US"/>
    </w:rPr>
  </w:style>
  <w:style w:type="character" w:customStyle="1" w:styleId="Nagwek7Znak">
    <w:name w:val="Nagłówek 7 Znak"/>
    <w:basedOn w:val="Domylnaczcionkaakapitu"/>
    <w:link w:val="Nagwek7"/>
    <w:rsid w:val="002A1821"/>
    <w:rPr>
      <w:b/>
      <w:i/>
      <w:sz w:val="32"/>
      <w:lang w:eastAsia="en-US"/>
    </w:rPr>
  </w:style>
  <w:style w:type="character" w:customStyle="1" w:styleId="Nagwek9Znak">
    <w:name w:val="Nagłówek 9 Znak"/>
    <w:basedOn w:val="Domylnaczcionkaakapitu"/>
    <w:link w:val="Nagwek9"/>
    <w:rsid w:val="002A1821"/>
    <w:rPr>
      <w:b/>
      <w:sz w:val="22"/>
      <w:lang w:eastAsia="en-US"/>
    </w:rPr>
  </w:style>
  <w:style w:type="paragraph" w:styleId="Nagwek">
    <w:name w:val="header"/>
    <w:basedOn w:val="Normalny"/>
    <w:link w:val="NagwekZnak"/>
    <w:uiPriority w:val="99"/>
    <w:rsid w:val="003A2A65"/>
    <w:pPr>
      <w:tabs>
        <w:tab w:val="center" w:pos="4536"/>
        <w:tab w:val="right" w:pos="9072"/>
      </w:tabs>
    </w:pPr>
  </w:style>
  <w:style w:type="character" w:customStyle="1" w:styleId="NagwekZnak">
    <w:name w:val="Nagłówek Znak"/>
    <w:basedOn w:val="Domylnaczcionkaakapitu"/>
    <w:link w:val="Nagwek"/>
    <w:uiPriority w:val="99"/>
    <w:rsid w:val="002A1821"/>
    <w:rPr>
      <w:sz w:val="24"/>
      <w:szCs w:val="24"/>
    </w:rPr>
  </w:style>
  <w:style w:type="paragraph" w:styleId="Stopka">
    <w:name w:val="footer"/>
    <w:basedOn w:val="Normalny"/>
    <w:link w:val="StopkaZnak"/>
    <w:rsid w:val="003A2A65"/>
    <w:pPr>
      <w:tabs>
        <w:tab w:val="center" w:pos="4536"/>
        <w:tab w:val="right" w:pos="9072"/>
      </w:tabs>
    </w:pPr>
  </w:style>
  <w:style w:type="character" w:customStyle="1" w:styleId="StopkaZnak">
    <w:name w:val="Stopka Znak"/>
    <w:basedOn w:val="Domylnaczcionkaakapitu"/>
    <w:link w:val="Stopka"/>
    <w:rsid w:val="002A1821"/>
    <w:rPr>
      <w:sz w:val="24"/>
      <w:szCs w:val="24"/>
    </w:rPr>
  </w:style>
  <w:style w:type="paragraph" w:styleId="Tekstdymka">
    <w:name w:val="Balloon Text"/>
    <w:basedOn w:val="Normalny"/>
    <w:link w:val="TekstdymkaZnak"/>
    <w:rsid w:val="002A1821"/>
    <w:rPr>
      <w:rFonts w:ascii="Tahoma" w:hAnsi="Tahoma" w:cs="Tahoma"/>
      <w:sz w:val="16"/>
      <w:szCs w:val="16"/>
    </w:rPr>
  </w:style>
  <w:style w:type="character" w:customStyle="1" w:styleId="TekstdymkaZnak">
    <w:name w:val="Tekst dymka Znak"/>
    <w:basedOn w:val="Domylnaczcionkaakapitu"/>
    <w:link w:val="Tekstdymka"/>
    <w:rsid w:val="002A1821"/>
    <w:rPr>
      <w:rFonts w:ascii="Tahoma" w:hAnsi="Tahoma" w:cs="Tahoma"/>
      <w:sz w:val="16"/>
      <w:szCs w:val="16"/>
    </w:rPr>
  </w:style>
  <w:style w:type="paragraph" w:styleId="Tytu">
    <w:name w:val="Title"/>
    <w:basedOn w:val="Normalny"/>
    <w:link w:val="TytuZnak"/>
    <w:qFormat/>
    <w:rsid w:val="002A1821"/>
    <w:pPr>
      <w:jc w:val="center"/>
    </w:pPr>
    <w:rPr>
      <w:b/>
      <w:sz w:val="28"/>
      <w:szCs w:val="20"/>
      <w:lang w:eastAsia="en-US"/>
    </w:rPr>
  </w:style>
  <w:style w:type="character" w:customStyle="1" w:styleId="TytuZnak">
    <w:name w:val="Tytuł Znak"/>
    <w:basedOn w:val="Domylnaczcionkaakapitu"/>
    <w:link w:val="Tytu"/>
    <w:rsid w:val="002A1821"/>
    <w:rPr>
      <w:b/>
      <w:sz w:val="28"/>
      <w:lang w:eastAsia="en-US"/>
    </w:rPr>
  </w:style>
  <w:style w:type="paragraph" w:styleId="Tekstpodstawowy">
    <w:name w:val="Body Text"/>
    <w:basedOn w:val="Normalny"/>
    <w:link w:val="TekstpodstawowyZnak"/>
    <w:rsid w:val="002A1821"/>
    <w:pPr>
      <w:jc w:val="both"/>
    </w:pPr>
    <w:rPr>
      <w:szCs w:val="20"/>
      <w:lang w:eastAsia="en-US"/>
    </w:rPr>
  </w:style>
  <w:style w:type="character" w:customStyle="1" w:styleId="TekstpodstawowyZnak">
    <w:name w:val="Tekst podstawowy Znak"/>
    <w:basedOn w:val="Domylnaczcionkaakapitu"/>
    <w:link w:val="Tekstpodstawowy"/>
    <w:rsid w:val="002A1821"/>
    <w:rPr>
      <w:sz w:val="24"/>
      <w:lang w:eastAsia="en-US"/>
    </w:rPr>
  </w:style>
  <w:style w:type="character" w:styleId="Numerstrony">
    <w:name w:val="page number"/>
    <w:basedOn w:val="Domylnaczcionkaakapitu"/>
    <w:rsid w:val="002A1821"/>
  </w:style>
  <w:style w:type="paragraph" w:styleId="Tekstpodstawowy3">
    <w:name w:val="Body Text 3"/>
    <w:basedOn w:val="Normalny"/>
    <w:link w:val="Tekstpodstawowy3Znak"/>
    <w:rsid w:val="002A1821"/>
    <w:pPr>
      <w:jc w:val="both"/>
    </w:pPr>
    <w:rPr>
      <w:szCs w:val="20"/>
      <w:lang w:eastAsia="en-US"/>
    </w:rPr>
  </w:style>
  <w:style w:type="character" w:customStyle="1" w:styleId="Tekstpodstawowy3Znak">
    <w:name w:val="Tekst podstawowy 3 Znak"/>
    <w:basedOn w:val="Domylnaczcionkaakapitu"/>
    <w:link w:val="Tekstpodstawowy3"/>
    <w:rsid w:val="002A1821"/>
    <w:rPr>
      <w:sz w:val="24"/>
      <w:lang w:eastAsia="en-US"/>
    </w:rPr>
  </w:style>
  <w:style w:type="paragraph" w:styleId="Tekstpodstawowywcity2">
    <w:name w:val="Body Text Indent 2"/>
    <w:basedOn w:val="Normalny"/>
    <w:link w:val="Tekstpodstawowywcity2Znak"/>
    <w:rsid w:val="002A1821"/>
    <w:pPr>
      <w:ind w:left="360"/>
      <w:jc w:val="both"/>
    </w:pPr>
    <w:rPr>
      <w:szCs w:val="20"/>
      <w:lang w:eastAsia="en-US"/>
    </w:rPr>
  </w:style>
  <w:style w:type="character" w:customStyle="1" w:styleId="Tekstpodstawowywcity2Znak">
    <w:name w:val="Tekst podstawowy wcięty 2 Znak"/>
    <w:basedOn w:val="Domylnaczcionkaakapitu"/>
    <w:link w:val="Tekstpodstawowywcity2"/>
    <w:rsid w:val="002A1821"/>
    <w:rPr>
      <w:sz w:val="24"/>
      <w:lang w:eastAsia="en-US"/>
    </w:rPr>
  </w:style>
  <w:style w:type="paragraph" w:styleId="Tekstblokowy">
    <w:name w:val="Block Text"/>
    <w:basedOn w:val="Normalny"/>
    <w:rsid w:val="002A1821"/>
    <w:pPr>
      <w:ind w:left="4395" w:right="351"/>
    </w:pPr>
    <w:rPr>
      <w:rFonts w:ascii="Bookman Old Style" w:hAnsi="Bookman Old Style"/>
      <w:b/>
      <w:i/>
      <w:szCs w:val="20"/>
      <w:lang w:eastAsia="en-US"/>
    </w:rPr>
  </w:style>
  <w:style w:type="paragraph" w:customStyle="1" w:styleId="pkt">
    <w:name w:val="pkt"/>
    <w:basedOn w:val="Normalny"/>
    <w:rsid w:val="002A1821"/>
    <w:pPr>
      <w:spacing w:before="60" w:after="60"/>
      <w:ind w:left="851" w:hanging="295"/>
      <w:jc w:val="both"/>
    </w:pPr>
    <w:rPr>
      <w:szCs w:val="20"/>
    </w:rPr>
  </w:style>
  <w:style w:type="paragraph" w:customStyle="1" w:styleId="tekst">
    <w:name w:val="tekst"/>
    <w:basedOn w:val="Normalny"/>
    <w:rsid w:val="002A1821"/>
    <w:pPr>
      <w:suppressLineNumbers/>
      <w:spacing w:before="60" w:after="60"/>
      <w:jc w:val="both"/>
    </w:pPr>
    <w:rPr>
      <w:szCs w:val="20"/>
    </w:rPr>
  </w:style>
  <w:style w:type="paragraph" w:customStyle="1" w:styleId="ust">
    <w:name w:val="ust"/>
    <w:rsid w:val="002A1821"/>
    <w:pPr>
      <w:spacing w:before="60" w:after="60"/>
      <w:ind w:left="426" w:hanging="284"/>
      <w:jc w:val="both"/>
    </w:pPr>
    <w:rPr>
      <w:sz w:val="24"/>
    </w:rPr>
  </w:style>
  <w:style w:type="paragraph" w:customStyle="1" w:styleId="lit">
    <w:name w:val="lit"/>
    <w:rsid w:val="002A1821"/>
    <w:pPr>
      <w:spacing w:before="60" w:after="60"/>
      <w:ind w:left="1281" w:hanging="272"/>
      <w:jc w:val="both"/>
    </w:pPr>
    <w:rPr>
      <w:sz w:val="24"/>
    </w:rPr>
  </w:style>
  <w:style w:type="character" w:styleId="Hipercze">
    <w:name w:val="Hyperlink"/>
    <w:basedOn w:val="Domylnaczcionkaakapitu"/>
    <w:rsid w:val="002A1821"/>
    <w:rPr>
      <w:color w:val="0000FF"/>
      <w:u w:val="single"/>
    </w:rPr>
  </w:style>
  <w:style w:type="paragraph" w:customStyle="1" w:styleId="Default">
    <w:name w:val="Default"/>
    <w:rsid w:val="002A1821"/>
    <w:pPr>
      <w:widowControl w:val="0"/>
      <w:autoSpaceDE w:val="0"/>
      <w:autoSpaceDN w:val="0"/>
      <w:adjustRightInd w:val="0"/>
    </w:pPr>
    <w:rPr>
      <w:color w:val="000000"/>
      <w:sz w:val="24"/>
      <w:szCs w:val="24"/>
    </w:rPr>
  </w:style>
  <w:style w:type="paragraph" w:customStyle="1" w:styleId="CM39">
    <w:name w:val="CM39"/>
    <w:basedOn w:val="Default"/>
    <w:next w:val="Default"/>
    <w:rsid w:val="002A1821"/>
    <w:pPr>
      <w:spacing w:after="230"/>
    </w:pPr>
    <w:rPr>
      <w:color w:val="auto"/>
    </w:rPr>
  </w:style>
  <w:style w:type="paragraph" w:customStyle="1" w:styleId="CM43">
    <w:name w:val="CM43"/>
    <w:basedOn w:val="Default"/>
    <w:next w:val="Default"/>
    <w:rsid w:val="002A1821"/>
    <w:pPr>
      <w:spacing w:after="308"/>
    </w:pPr>
    <w:rPr>
      <w:color w:val="auto"/>
    </w:rPr>
  </w:style>
  <w:style w:type="paragraph" w:customStyle="1" w:styleId="CM3">
    <w:name w:val="CM3"/>
    <w:basedOn w:val="Default"/>
    <w:next w:val="Default"/>
    <w:rsid w:val="002A1821"/>
    <w:pPr>
      <w:spacing w:line="223" w:lineRule="atLeast"/>
    </w:pPr>
    <w:rPr>
      <w:color w:val="auto"/>
    </w:rPr>
  </w:style>
  <w:style w:type="paragraph" w:styleId="Tekstpodstawowy2">
    <w:name w:val="Body Text 2"/>
    <w:basedOn w:val="Normalny"/>
    <w:link w:val="Tekstpodstawowy2Znak"/>
    <w:rsid w:val="002A1821"/>
    <w:pPr>
      <w:spacing w:after="120" w:line="480" w:lineRule="auto"/>
    </w:pPr>
    <w:rPr>
      <w:sz w:val="28"/>
      <w:szCs w:val="20"/>
      <w:lang w:eastAsia="en-US"/>
    </w:rPr>
  </w:style>
  <w:style w:type="character" w:customStyle="1" w:styleId="Tekstpodstawowy2Znak">
    <w:name w:val="Tekst podstawowy 2 Znak"/>
    <w:basedOn w:val="Domylnaczcionkaakapitu"/>
    <w:link w:val="Tekstpodstawowy2"/>
    <w:rsid w:val="002A1821"/>
    <w:rPr>
      <w:sz w:val="28"/>
      <w:lang w:eastAsia="en-US"/>
    </w:rPr>
  </w:style>
  <w:style w:type="paragraph" w:customStyle="1" w:styleId="Akapitzlist1">
    <w:name w:val="Akapit z listą1"/>
    <w:aliases w:val="normalny tekst"/>
    <w:basedOn w:val="Normalny"/>
    <w:link w:val="AkapitzlistZnak"/>
    <w:qFormat/>
    <w:rsid w:val="00D31DE1"/>
    <w:pPr>
      <w:ind w:left="720"/>
      <w:contextualSpacing/>
    </w:pPr>
    <w:rPr>
      <w:rFonts w:ascii="Arial" w:eastAsia="Calibri" w:hAnsi="Arial"/>
      <w:sz w:val="20"/>
      <w:szCs w:val="22"/>
      <w:lang w:eastAsia="en-US"/>
    </w:rPr>
  </w:style>
  <w:style w:type="character" w:customStyle="1" w:styleId="tabulatory">
    <w:name w:val="tabulatory"/>
    <w:basedOn w:val="Domylnaczcionkaakapitu"/>
    <w:rsid w:val="008B12C2"/>
  </w:style>
  <w:style w:type="character" w:customStyle="1" w:styleId="Nagwek2Znak">
    <w:name w:val="Nagłówek 2 Znak"/>
    <w:basedOn w:val="Domylnaczcionkaakapitu"/>
    <w:link w:val="Nagwek2"/>
    <w:semiHidden/>
    <w:rsid w:val="00751804"/>
    <w:rPr>
      <w:rFonts w:ascii="Cambria" w:eastAsia="Times New Roman" w:hAnsi="Cambria" w:cs="Times New Roman"/>
      <w:b/>
      <w:bCs/>
      <w:i/>
      <w:iCs/>
      <w:sz w:val="28"/>
      <w:szCs w:val="28"/>
    </w:rPr>
  </w:style>
  <w:style w:type="paragraph" w:customStyle="1" w:styleId="ZnakZnak1">
    <w:name w:val="Znak Znak1"/>
    <w:basedOn w:val="Normalny"/>
    <w:rsid w:val="00DE3ADC"/>
    <w:pPr>
      <w:spacing w:after="160" w:line="240" w:lineRule="exact"/>
    </w:pPr>
    <w:rPr>
      <w:rFonts w:ascii="Tahoma" w:hAnsi="Tahoma" w:cs="Tahoma"/>
      <w:sz w:val="20"/>
      <w:szCs w:val="20"/>
      <w:lang w:val="en-US" w:eastAsia="en-US"/>
    </w:rPr>
  </w:style>
  <w:style w:type="paragraph" w:customStyle="1" w:styleId="Standard">
    <w:name w:val="Standard"/>
    <w:rsid w:val="00627E7E"/>
    <w:pPr>
      <w:widowControl w:val="0"/>
      <w:suppressAutoHyphens/>
      <w:autoSpaceDN w:val="0"/>
      <w:textAlignment w:val="baseline"/>
    </w:pPr>
    <w:rPr>
      <w:rFonts w:eastAsia="Lucida Sans Unicode" w:cs="Tahoma"/>
      <w:kern w:val="3"/>
      <w:sz w:val="24"/>
      <w:szCs w:val="24"/>
    </w:rPr>
  </w:style>
  <w:style w:type="paragraph" w:styleId="Poprawka">
    <w:name w:val="Revision"/>
    <w:hidden/>
    <w:uiPriority w:val="99"/>
    <w:semiHidden/>
    <w:rsid w:val="00627E7E"/>
    <w:rPr>
      <w:sz w:val="24"/>
      <w:szCs w:val="24"/>
    </w:rPr>
  </w:style>
  <w:style w:type="paragraph" w:customStyle="1" w:styleId="Style2">
    <w:name w:val="Style2"/>
    <w:basedOn w:val="Standard"/>
    <w:next w:val="Standard"/>
    <w:rsid w:val="00627E7E"/>
    <w:pPr>
      <w:spacing w:line="365" w:lineRule="exact"/>
      <w:jc w:val="both"/>
    </w:pPr>
  </w:style>
  <w:style w:type="character" w:customStyle="1" w:styleId="FontStyle14">
    <w:name w:val="Font Style14"/>
    <w:basedOn w:val="Domylnaczcionkaakapitu"/>
    <w:rsid w:val="00084A2D"/>
    <w:rPr>
      <w:rFonts w:ascii="Verdana" w:eastAsia="Verdana" w:hAnsi="Verdana" w:cs="Verdana"/>
      <w:i/>
      <w:iCs/>
      <w:color w:val="000000"/>
      <w:sz w:val="14"/>
      <w:szCs w:val="14"/>
    </w:rPr>
  </w:style>
  <w:style w:type="paragraph" w:styleId="NormalnyWeb">
    <w:name w:val="Normal (Web)"/>
    <w:basedOn w:val="Normalny"/>
    <w:rsid w:val="00055A03"/>
    <w:pPr>
      <w:spacing w:before="100" w:beforeAutospacing="1" w:after="100" w:afterAutospacing="1"/>
    </w:pPr>
  </w:style>
  <w:style w:type="character" w:customStyle="1" w:styleId="FontStyle15">
    <w:name w:val="Font Style15"/>
    <w:basedOn w:val="Domylnaczcionkaakapitu"/>
    <w:rsid w:val="004F71C3"/>
    <w:rPr>
      <w:rFonts w:ascii="Verdana" w:eastAsia="Verdana" w:hAnsi="Verdana" w:cs="Verdana"/>
      <w:color w:val="000000"/>
      <w:sz w:val="18"/>
      <w:szCs w:val="18"/>
    </w:rPr>
  </w:style>
  <w:style w:type="numbering" w:customStyle="1" w:styleId="RTFNum2">
    <w:name w:val="RTF_Num 2"/>
    <w:basedOn w:val="Bezlisty"/>
    <w:rsid w:val="00C64996"/>
    <w:pPr>
      <w:numPr>
        <w:numId w:val="103"/>
      </w:numPr>
    </w:pPr>
  </w:style>
  <w:style w:type="paragraph" w:customStyle="1" w:styleId="TableHeading">
    <w:name w:val="Table Heading"/>
    <w:basedOn w:val="Normalny"/>
    <w:rsid w:val="00916B5D"/>
    <w:pPr>
      <w:widowControl w:val="0"/>
      <w:suppressLineNumbers/>
      <w:suppressAutoHyphens/>
      <w:autoSpaceDN w:val="0"/>
      <w:jc w:val="center"/>
      <w:textAlignment w:val="baseline"/>
    </w:pPr>
    <w:rPr>
      <w:rFonts w:eastAsia="Lucida Sans Unicode" w:cs="Tahoma"/>
      <w:b/>
      <w:bCs/>
      <w:kern w:val="3"/>
    </w:rPr>
  </w:style>
  <w:style w:type="paragraph" w:customStyle="1" w:styleId="head2">
    <w:name w:val="head2"/>
    <w:basedOn w:val="Normalny"/>
    <w:rsid w:val="002B1B25"/>
    <w:pPr>
      <w:spacing w:before="100" w:beforeAutospacing="1" w:after="100" w:afterAutospacing="1"/>
    </w:pPr>
    <w:rPr>
      <w:b/>
      <w:bCs/>
      <w:color w:val="333333"/>
      <w:sz w:val="21"/>
      <w:szCs w:val="21"/>
    </w:rPr>
  </w:style>
  <w:style w:type="character" w:customStyle="1" w:styleId="FontStyle12">
    <w:name w:val="Font Style12"/>
    <w:rsid w:val="00E74488"/>
    <w:rPr>
      <w:rFonts w:ascii="MS Reference Sans Serif" w:hAnsi="MS Reference Sans Serif" w:cs="MS Reference Sans Serif"/>
      <w:b/>
      <w:bCs/>
      <w:color w:val="000000"/>
      <w:sz w:val="16"/>
      <w:szCs w:val="16"/>
    </w:rPr>
  </w:style>
  <w:style w:type="paragraph" w:customStyle="1" w:styleId="Style4">
    <w:name w:val="Style4"/>
    <w:rsid w:val="00E74488"/>
    <w:pPr>
      <w:suppressAutoHyphens/>
      <w:autoSpaceDN w:val="0"/>
      <w:ind w:left="420" w:hanging="420"/>
      <w:jc w:val="both"/>
      <w:textAlignment w:val="baseline"/>
    </w:pPr>
    <w:rPr>
      <w:rFonts w:ascii="MS Reference Sans Serif" w:eastAsia="Lucida Sans Unicode" w:hAnsi="MS Reference Sans Serif" w:cs="Tahoma"/>
      <w:kern w:val="3"/>
      <w:sz w:val="24"/>
      <w:szCs w:val="24"/>
    </w:rPr>
  </w:style>
  <w:style w:type="character" w:styleId="Uwydatnienie">
    <w:name w:val="Emphasis"/>
    <w:basedOn w:val="Domylnaczcionkaakapitu"/>
    <w:uiPriority w:val="20"/>
    <w:qFormat/>
    <w:rsid w:val="00FC7B68"/>
    <w:rPr>
      <w:i/>
      <w:iCs/>
    </w:rPr>
  </w:style>
  <w:style w:type="character" w:customStyle="1" w:styleId="WW8Num2z4">
    <w:name w:val="WW8Num2z4"/>
    <w:rsid w:val="006B7806"/>
  </w:style>
  <w:style w:type="paragraph" w:styleId="Tekstpodstawowywcity">
    <w:name w:val="Body Text Indent"/>
    <w:basedOn w:val="Normalny"/>
    <w:link w:val="TekstpodstawowywcityZnak"/>
    <w:rsid w:val="00203D54"/>
    <w:pPr>
      <w:suppressAutoHyphens/>
      <w:spacing w:after="120"/>
      <w:ind w:left="283"/>
    </w:pPr>
    <w:rPr>
      <w:lang w:eastAsia="ar-SA"/>
    </w:rPr>
  </w:style>
  <w:style w:type="character" w:customStyle="1" w:styleId="TekstpodstawowywcityZnak">
    <w:name w:val="Tekst podstawowy wcięty Znak"/>
    <w:basedOn w:val="Domylnaczcionkaakapitu"/>
    <w:link w:val="Tekstpodstawowywcity"/>
    <w:rsid w:val="00203D54"/>
    <w:rPr>
      <w:sz w:val="24"/>
      <w:szCs w:val="24"/>
      <w:lang w:eastAsia="ar-SA"/>
    </w:rPr>
  </w:style>
  <w:style w:type="paragraph" w:styleId="Podtytu">
    <w:name w:val="Subtitle"/>
    <w:basedOn w:val="Normalny"/>
    <w:next w:val="Tekstpodstawowy"/>
    <w:link w:val="PodtytuZnak"/>
    <w:qFormat/>
    <w:rsid w:val="001C6282"/>
    <w:pPr>
      <w:suppressAutoHyphens/>
      <w:jc w:val="both"/>
    </w:pPr>
    <w:rPr>
      <w:b/>
      <w:sz w:val="28"/>
      <w:szCs w:val="20"/>
      <w:lang w:eastAsia="ar-SA"/>
    </w:rPr>
  </w:style>
  <w:style w:type="character" w:customStyle="1" w:styleId="PodtytuZnak">
    <w:name w:val="Podtytuł Znak"/>
    <w:basedOn w:val="Domylnaczcionkaakapitu"/>
    <w:link w:val="Podtytu"/>
    <w:rsid w:val="001C6282"/>
    <w:rPr>
      <w:b/>
      <w:sz w:val="28"/>
      <w:lang w:eastAsia="ar-SA"/>
    </w:rPr>
  </w:style>
  <w:style w:type="paragraph" w:customStyle="1" w:styleId="BodyText21">
    <w:name w:val="Body Text 21"/>
    <w:basedOn w:val="Normalny"/>
    <w:rsid w:val="0056397F"/>
    <w:pPr>
      <w:widowControl w:val="0"/>
      <w:suppressAutoHyphens/>
      <w:ind w:firstLine="60"/>
      <w:jc w:val="both"/>
    </w:pPr>
    <w:rPr>
      <w:rFonts w:ascii="Arial" w:hAnsi="Arial" w:cs="Arial"/>
      <w:lang w:eastAsia="ar-SA"/>
    </w:rPr>
  </w:style>
  <w:style w:type="paragraph" w:customStyle="1" w:styleId="Arial12CE">
    <w:name w:val="Arial 12 CE"/>
    <w:basedOn w:val="Normalny"/>
    <w:rsid w:val="002436D4"/>
    <w:pPr>
      <w:suppressAutoHyphens/>
      <w:spacing w:line="360" w:lineRule="auto"/>
      <w:jc w:val="both"/>
    </w:pPr>
    <w:rPr>
      <w:rFonts w:ascii="Arial" w:hAnsi="Arial" w:cs="Arial"/>
      <w:lang w:eastAsia="ar-SA"/>
    </w:rPr>
  </w:style>
  <w:style w:type="character" w:customStyle="1" w:styleId="Nagwek3Znak">
    <w:name w:val="Nagłówek 3 Znak"/>
    <w:basedOn w:val="Domylnaczcionkaakapitu"/>
    <w:link w:val="Nagwek3"/>
    <w:semiHidden/>
    <w:rsid w:val="002F2995"/>
    <w:rPr>
      <w:rFonts w:ascii="Cambria" w:eastAsia="Times New Roman" w:hAnsi="Cambria" w:cs="Times New Roman"/>
      <w:b/>
      <w:bCs/>
      <w:sz w:val="26"/>
      <w:szCs w:val="26"/>
    </w:rPr>
  </w:style>
  <w:style w:type="character" w:customStyle="1" w:styleId="AkapitzlistZnak">
    <w:name w:val="Akapit z listą Znak"/>
    <w:aliases w:val="normalny tekst Znak"/>
    <w:link w:val="Akapitzlist1"/>
    <w:rsid w:val="00891AF8"/>
    <w:rPr>
      <w:rFonts w:ascii="Arial" w:eastAsia="Calibri" w:hAnsi="Arial"/>
      <w:szCs w:val="22"/>
      <w:lang w:eastAsia="en-US"/>
    </w:rPr>
  </w:style>
  <w:style w:type="table" w:styleId="Tabela-Siatka">
    <w:name w:val="Table Grid"/>
    <w:basedOn w:val="Standardowy"/>
    <w:rsid w:val="00D15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qFormat/>
    <w:rsid w:val="004E7281"/>
    <w:pPr>
      <w:ind w:left="720"/>
      <w:contextualSpacing/>
    </w:pPr>
    <w:rPr>
      <w:rFonts w:ascii="Arial" w:eastAsia="Calibri" w:hAnsi="Arial"/>
      <w:sz w:val="20"/>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9700B"/>
    <w:rPr>
      <w:sz w:val="24"/>
      <w:szCs w:val="24"/>
    </w:rPr>
  </w:style>
  <w:style w:type="paragraph" w:styleId="Nagwek1">
    <w:name w:val="heading 1"/>
    <w:basedOn w:val="Normalny"/>
    <w:next w:val="Normalny"/>
    <w:link w:val="Nagwek1Znak"/>
    <w:qFormat/>
    <w:rsid w:val="002A1821"/>
    <w:pPr>
      <w:keepNext/>
      <w:ind w:left="360"/>
      <w:outlineLvl w:val="0"/>
    </w:pPr>
    <w:rPr>
      <w:i/>
      <w:sz w:val="28"/>
      <w:szCs w:val="20"/>
      <w:lang w:eastAsia="en-US"/>
    </w:rPr>
  </w:style>
  <w:style w:type="paragraph" w:styleId="Nagwek2">
    <w:name w:val="heading 2"/>
    <w:basedOn w:val="Normalny"/>
    <w:next w:val="Normalny"/>
    <w:link w:val="Nagwek2Znak"/>
    <w:qFormat/>
    <w:rsid w:val="00751804"/>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2F2995"/>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2A1821"/>
    <w:pPr>
      <w:keepNext/>
      <w:jc w:val="both"/>
      <w:outlineLvl w:val="3"/>
    </w:pPr>
    <w:rPr>
      <w:b/>
      <w:szCs w:val="20"/>
      <w:lang w:eastAsia="en-US"/>
    </w:rPr>
  </w:style>
  <w:style w:type="paragraph" w:styleId="Nagwek6">
    <w:name w:val="heading 6"/>
    <w:basedOn w:val="Normalny"/>
    <w:next w:val="Normalny"/>
    <w:link w:val="Nagwek6Znak"/>
    <w:qFormat/>
    <w:rsid w:val="002A1821"/>
    <w:pPr>
      <w:keepNext/>
      <w:ind w:left="426" w:right="215"/>
      <w:outlineLvl w:val="5"/>
    </w:pPr>
    <w:rPr>
      <w:b/>
      <w:szCs w:val="20"/>
      <w:lang w:eastAsia="en-US"/>
    </w:rPr>
  </w:style>
  <w:style w:type="paragraph" w:styleId="Nagwek7">
    <w:name w:val="heading 7"/>
    <w:basedOn w:val="Normalny"/>
    <w:next w:val="Normalny"/>
    <w:link w:val="Nagwek7Znak"/>
    <w:qFormat/>
    <w:rsid w:val="002A1821"/>
    <w:pPr>
      <w:keepNext/>
      <w:jc w:val="center"/>
      <w:outlineLvl w:val="6"/>
    </w:pPr>
    <w:rPr>
      <w:b/>
      <w:i/>
      <w:sz w:val="32"/>
      <w:szCs w:val="20"/>
      <w:lang w:eastAsia="en-US"/>
    </w:rPr>
  </w:style>
  <w:style w:type="paragraph" w:styleId="Nagwek9">
    <w:name w:val="heading 9"/>
    <w:basedOn w:val="Normalny"/>
    <w:next w:val="Normalny"/>
    <w:link w:val="Nagwek9Znak"/>
    <w:qFormat/>
    <w:rsid w:val="002A1821"/>
    <w:pPr>
      <w:keepNext/>
      <w:outlineLvl w:val="8"/>
    </w:pPr>
    <w:rPr>
      <w:b/>
      <w:sz w:val="22"/>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A1821"/>
    <w:rPr>
      <w:i/>
      <w:sz w:val="28"/>
      <w:lang w:eastAsia="en-US"/>
    </w:rPr>
  </w:style>
  <w:style w:type="character" w:customStyle="1" w:styleId="Nagwek4Znak">
    <w:name w:val="Nagłówek 4 Znak"/>
    <w:basedOn w:val="Domylnaczcionkaakapitu"/>
    <w:link w:val="Nagwek4"/>
    <w:rsid w:val="002A1821"/>
    <w:rPr>
      <w:b/>
      <w:sz w:val="24"/>
      <w:lang w:eastAsia="en-US"/>
    </w:rPr>
  </w:style>
  <w:style w:type="character" w:customStyle="1" w:styleId="Nagwek6Znak">
    <w:name w:val="Nagłówek 6 Znak"/>
    <w:basedOn w:val="Domylnaczcionkaakapitu"/>
    <w:link w:val="Nagwek6"/>
    <w:rsid w:val="002A1821"/>
    <w:rPr>
      <w:b/>
      <w:sz w:val="24"/>
      <w:lang w:eastAsia="en-US"/>
    </w:rPr>
  </w:style>
  <w:style w:type="character" w:customStyle="1" w:styleId="Nagwek7Znak">
    <w:name w:val="Nagłówek 7 Znak"/>
    <w:basedOn w:val="Domylnaczcionkaakapitu"/>
    <w:link w:val="Nagwek7"/>
    <w:rsid w:val="002A1821"/>
    <w:rPr>
      <w:b/>
      <w:i/>
      <w:sz w:val="32"/>
      <w:lang w:eastAsia="en-US"/>
    </w:rPr>
  </w:style>
  <w:style w:type="character" w:customStyle="1" w:styleId="Nagwek9Znak">
    <w:name w:val="Nagłówek 9 Znak"/>
    <w:basedOn w:val="Domylnaczcionkaakapitu"/>
    <w:link w:val="Nagwek9"/>
    <w:rsid w:val="002A1821"/>
    <w:rPr>
      <w:b/>
      <w:sz w:val="22"/>
      <w:lang w:eastAsia="en-US"/>
    </w:rPr>
  </w:style>
  <w:style w:type="paragraph" w:styleId="Nagwek">
    <w:name w:val="header"/>
    <w:basedOn w:val="Normalny"/>
    <w:link w:val="NagwekZnak"/>
    <w:uiPriority w:val="99"/>
    <w:rsid w:val="003A2A65"/>
    <w:pPr>
      <w:tabs>
        <w:tab w:val="center" w:pos="4536"/>
        <w:tab w:val="right" w:pos="9072"/>
      </w:tabs>
    </w:pPr>
  </w:style>
  <w:style w:type="character" w:customStyle="1" w:styleId="NagwekZnak">
    <w:name w:val="Nagłówek Znak"/>
    <w:basedOn w:val="Domylnaczcionkaakapitu"/>
    <w:link w:val="Nagwek"/>
    <w:uiPriority w:val="99"/>
    <w:rsid w:val="002A1821"/>
    <w:rPr>
      <w:sz w:val="24"/>
      <w:szCs w:val="24"/>
    </w:rPr>
  </w:style>
  <w:style w:type="paragraph" w:styleId="Stopka">
    <w:name w:val="footer"/>
    <w:basedOn w:val="Normalny"/>
    <w:link w:val="StopkaZnak"/>
    <w:rsid w:val="003A2A65"/>
    <w:pPr>
      <w:tabs>
        <w:tab w:val="center" w:pos="4536"/>
        <w:tab w:val="right" w:pos="9072"/>
      </w:tabs>
    </w:pPr>
  </w:style>
  <w:style w:type="character" w:customStyle="1" w:styleId="StopkaZnak">
    <w:name w:val="Stopka Znak"/>
    <w:basedOn w:val="Domylnaczcionkaakapitu"/>
    <w:link w:val="Stopka"/>
    <w:rsid w:val="002A1821"/>
    <w:rPr>
      <w:sz w:val="24"/>
      <w:szCs w:val="24"/>
    </w:rPr>
  </w:style>
  <w:style w:type="paragraph" w:styleId="Tekstdymka">
    <w:name w:val="Balloon Text"/>
    <w:basedOn w:val="Normalny"/>
    <w:link w:val="TekstdymkaZnak"/>
    <w:rsid w:val="002A1821"/>
    <w:rPr>
      <w:rFonts w:ascii="Tahoma" w:hAnsi="Tahoma" w:cs="Tahoma"/>
      <w:sz w:val="16"/>
      <w:szCs w:val="16"/>
    </w:rPr>
  </w:style>
  <w:style w:type="character" w:customStyle="1" w:styleId="TekstdymkaZnak">
    <w:name w:val="Tekst dymka Znak"/>
    <w:basedOn w:val="Domylnaczcionkaakapitu"/>
    <w:link w:val="Tekstdymka"/>
    <w:rsid w:val="002A1821"/>
    <w:rPr>
      <w:rFonts w:ascii="Tahoma" w:hAnsi="Tahoma" w:cs="Tahoma"/>
      <w:sz w:val="16"/>
      <w:szCs w:val="16"/>
    </w:rPr>
  </w:style>
  <w:style w:type="paragraph" w:styleId="Tytu">
    <w:name w:val="Title"/>
    <w:basedOn w:val="Normalny"/>
    <w:link w:val="TytuZnak"/>
    <w:qFormat/>
    <w:rsid w:val="002A1821"/>
    <w:pPr>
      <w:jc w:val="center"/>
    </w:pPr>
    <w:rPr>
      <w:b/>
      <w:sz w:val="28"/>
      <w:szCs w:val="20"/>
      <w:lang w:eastAsia="en-US"/>
    </w:rPr>
  </w:style>
  <w:style w:type="character" w:customStyle="1" w:styleId="TytuZnak">
    <w:name w:val="Tytuł Znak"/>
    <w:basedOn w:val="Domylnaczcionkaakapitu"/>
    <w:link w:val="Tytu"/>
    <w:rsid w:val="002A1821"/>
    <w:rPr>
      <w:b/>
      <w:sz w:val="28"/>
      <w:lang w:eastAsia="en-US"/>
    </w:rPr>
  </w:style>
  <w:style w:type="paragraph" w:styleId="Tekstpodstawowy">
    <w:name w:val="Body Text"/>
    <w:basedOn w:val="Normalny"/>
    <w:link w:val="TekstpodstawowyZnak"/>
    <w:rsid w:val="002A1821"/>
    <w:pPr>
      <w:jc w:val="both"/>
    </w:pPr>
    <w:rPr>
      <w:szCs w:val="20"/>
      <w:lang w:eastAsia="en-US"/>
    </w:rPr>
  </w:style>
  <w:style w:type="character" w:customStyle="1" w:styleId="TekstpodstawowyZnak">
    <w:name w:val="Tekst podstawowy Znak"/>
    <w:basedOn w:val="Domylnaczcionkaakapitu"/>
    <w:link w:val="Tekstpodstawowy"/>
    <w:rsid w:val="002A1821"/>
    <w:rPr>
      <w:sz w:val="24"/>
      <w:lang w:eastAsia="en-US"/>
    </w:rPr>
  </w:style>
  <w:style w:type="character" w:styleId="Numerstrony">
    <w:name w:val="page number"/>
    <w:basedOn w:val="Domylnaczcionkaakapitu"/>
    <w:rsid w:val="002A1821"/>
  </w:style>
  <w:style w:type="paragraph" w:styleId="Tekstpodstawowy3">
    <w:name w:val="Body Text 3"/>
    <w:basedOn w:val="Normalny"/>
    <w:link w:val="Tekstpodstawowy3Znak"/>
    <w:rsid w:val="002A1821"/>
    <w:pPr>
      <w:jc w:val="both"/>
    </w:pPr>
    <w:rPr>
      <w:szCs w:val="20"/>
      <w:lang w:eastAsia="en-US"/>
    </w:rPr>
  </w:style>
  <w:style w:type="character" w:customStyle="1" w:styleId="Tekstpodstawowy3Znak">
    <w:name w:val="Tekst podstawowy 3 Znak"/>
    <w:basedOn w:val="Domylnaczcionkaakapitu"/>
    <w:link w:val="Tekstpodstawowy3"/>
    <w:rsid w:val="002A1821"/>
    <w:rPr>
      <w:sz w:val="24"/>
      <w:lang w:eastAsia="en-US"/>
    </w:rPr>
  </w:style>
  <w:style w:type="paragraph" w:styleId="Tekstpodstawowywcity2">
    <w:name w:val="Body Text Indent 2"/>
    <w:basedOn w:val="Normalny"/>
    <w:link w:val="Tekstpodstawowywcity2Znak"/>
    <w:rsid w:val="002A1821"/>
    <w:pPr>
      <w:ind w:left="360"/>
      <w:jc w:val="both"/>
    </w:pPr>
    <w:rPr>
      <w:szCs w:val="20"/>
      <w:lang w:eastAsia="en-US"/>
    </w:rPr>
  </w:style>
  <w:style w:type="character" w:customStyle="1" w:styleId="Tekstpodstawowywcity2Znak">
    <w:name w:val="Tekst podstawowy wcięty 2 Znak"/>
    <w:basedOn w:val="Domylnaczcionkaakapitu"/>
    <w:link w:val="Tekstpodstawowywcity2"/>
    <w:rsid w:val="002A1821"/>
    <w:rPr>
      <w:sz w:val="24"/>
      <w:lang w:eastAsia="en-US"/>
    </w:rPr>
  </w:style>
  <w:style w:type="paragraph" w:styleId="Tekstblokowy">
    <w:name w:val="Block Text"/>
    <w:basedOn w:val="Normalny"/>
    <w:rsid w:val="002A1821"/>
    <w:pPr>
      <w:ind w:left="4395" w:right="351"/>
    </w:pPr>
    <w:rPr>
      <w:rFonts w:ascii="Bookman Old Style" w:hAnsi="Bookman Old Style"/>
      <w:b/>
      <w:i/>
      <w:szCs w:val="20"/>
      <w:lang w:eastAsia="en-US"/>
    </w:rPr>
  </w:style>
  <w:style w:type="paragraph" w:customStyle="1" w:styleId="pkt">
    <w:name w:val="pkt"/>
    <w:basedOn w:val="Normalny"/>
    <w:rsid w:val="002A1821"/>
    <w:pPr>
      <w:spacing w:before="60" w:after="60"/>
      <w:ind w:left="851" w:hanging="295"/>
      <w:jc w:val="both"/>
    </w:pPr>
    <w:rPr>
      <w:szCs w:val="20"/>
    </w:rPr>
  </w:style>
  <w:style w:type="paragraph" w:customStyle="1" w:styleId="tekst">
    <w:name w:val="tekst"/>
    <w:basedOn w:val="Normalny"/>
    <w:rsid w:val="002A1821"/>
    <w:pPr>
      <w:suppressLineNumbers/>
      <w:spacing w:before="60" w:after="60"/>
      <w:jc w:val="both"/>
    </w:pPr>
    <w:rPr>
      <w:szCs w:val="20"/>
    </w:rPr>
  </w:style>
  <w:style w:type="paragraph" w:customStyle="1" w:styleId="ust">
    <w:name w:val="ust"/>
    <w:rsid w:val="002A1821"/>
    <w:pPr>
      <w:spacing w:before="60" w:after="60"/>
      <w:ind w:left="426" w:hanging="284"/>
      <w:jc w:val="both"/>
    </w:pPr>
    <w:rPr>
      <w:sz w:val="24"/>
    </w:rPr>
  </w:style>
  <w:style w:type="paragraph" w:customStyle="1" w:styleId="lit">
    <w:name w:val="lit"/>
    <w:rsid w:val="002A1821"/>
    <w:pPr>
      <w:spacing w:before="60" w:after="60"/>
      <w:ind w:left="1281" w:hanging="272"/>
      <w:jc w:val="both"/>
    </w:pPr>
    <w:rPr>
      <w:sz w:val="24"/>
    </w:rPr>
  </w:style>
  <w:style w:type="character" w:styleId="Hipercze">
    <w:name w:val="Hyperlink"/>
    <w:basedOn w:val="Domylnaczcionkaakapitu"/>
    <w:rsid w:val="002A1821"/>
    <w:rPr>
      <w:color w:val="0000FF"/>
      <w:u w:val="single"/>
    </w:rPr>
  </w:style>
  <w:style w:type="paragraph" w:customStyle="1" w:styleId="Default">
    <w:name w:val="Default"/>
    <w:rsid w:val="002A1821"/>
    <w:pPr>
      <w:widowControl w:val="0"/>
      <w:autoSpaceDE w:val="0"/>
      <w:autoSpaceDN w:val="0"/>
      <w:adjustRightInd w:val="0"/>
    </w:pPr>
    <w:rPr>
      <w:color w:val="000000"/>
      <w:sz w:val="24"/>
      <w:szCs w:val="24"/>
    </w:rPr>
  </w:style>
  <w:style w:type="paragraph" w:customStyle="1" w:styleId="CM39">
    <w:name w:val="CM39"/>
    <w:basedOn w:val="Default"/>
    <w:next w:val="Default"/>
    <w:rsid w:val="002A1821"/>
    <w:pPr>
      <w:spacing w:after="230"/>
    </w:pPr>
    <w:rPr>
      <w:color w:val="auto"/>
    </w:rPr>
  </w:style>
  <w:style w:type="paragraph" w:customStyle="1" w:styleId="CM43">
    <w:name w:val="CM43"/>
    <w:basedOn w:val="Default"/>
    <w:next w:val="Default"/>
    <w:rsid w:val="002A1821"/>
    <w:pPr>
      <w:spacing w:after="308"/>
    </w:pPr>
    <w:rPr>
      <w:color w:val="auto"/>
    </w:rPr>
  </w:style>
  <w:style w:type="paragraph" w:customStyle="1" w:styleId="CM3">
    <w:name w:val="CM3"/>
    <w:basedOn w:val="Default"/>
    <w:next w:val="Default"/>
    <w:rsid w:val="002A1821"/>
    <w:pPr>
      <w:spacing w:line="223" w:lineRule="atLeast"/>
    </w:pPr>
    <w:rPr>
      <w:color w:val="auto"/>
    </w:rPr>
  </w:style>
  <w:style w:type="paragraph" w:styleId="Tekstpodstawowy2">
    <w:name w:val="Body Text 2"/>
    <w:basedOn w:val="Normalny"/>
    <w:link w:val="Tekstpodstawowy2Znak"/>
    <w:rsid w:val="002A1821"/>
    <w:pPr>
      <w:spacing w:after="120" w:line="480" w:lineRule="auto"/>
    </w:pPr>
    <w:rPr>
      <w:sz w:val="28"/>
      <w:szCs w:val="20"/>
      <w:lang w:eastAsia="en-US"/>
    </w:rPr>
  </w:style>
  <w:style w:type="character" w:customStyle="1" w:styleId="Tekstpodstawowy2Znak">
    <w:name w:val="Tekst podstawowy 2 Znak"/>
    <w:basedOn w:val="Domylnaczcionkaakapitu"/>
    <w:link w:val="Tekstpodstawowy2"/>
    <w:rsid w:val="002A1821"/>
    <w:rPr>
      <w:sz w:val="28"/>
      <w:lang w:eastAsia="en-US"/>
    </w:rPr>
  </w:style>
  <w:style w:type="paragraph" w:customStyle="1" w:styleId="Akapitzlist1">
    <w:name w:val="Akapit z listą1"/>
    <w:aliases w:val="normalny tekst"/>
    <w:basedOn w:val="Normalny"/>
    <w:link w:val="AkapitzlistZnak"/>
    <w:qFormat/>
    <w:rsid w:val="00D31DE1"/>
    <w:pPr>
      <w:ind w:left="720"/>
      <w:contextualSpacing/>
    </w:pPr>
    <w:rPr>
      <w:rFonts w:ascii="Arial" w:eastAsia="Calibri" w:hAnsi="Arial"/>
      <w:sz w:val="20"/>
      <w:szCs w:val="22"/>
      <w:lang w:eastAsia="en-US"/>
    </w:rPr>
  </w:style>
  <w:style w:type="character" w:customStyle="1" w:styleId="tabulatory">
    <w:name w:val="tabulatory"/>
    <w:basedOn w:val="Domylnaczcionkaakapitu"/>
    <w:rsid w:val="008B12C2"/>
  </w:style>
  <w:style w:type="character" w:customStyle="1" w:styleId="Nagwek2Znak">
    <w:name w:val="Nagłówek 2 Znak"/>
    <w:basedOn w:val="Domylnaczcionkaakapitu"/>
    <w:link w:val="Nagwek2"/>
    <w:semiHidden/>
    <w:rsid w:val="00751804"/>
    <w:rPr>
      <w:rFonts w:ascii="Cambria" w:eastAsia="Times New Roman" w:hAnsi="Cambria" w:cs="Times New Roman"/>
      <w:b/>
      <w:bCs/>
      <w:i/>
      <w:iCs/>
      <w:sz w:val="28"/>
      <w:szCs w:val="28"/>
    </w:rPr>
  </w:style>
  <w:style w:type="paragraph" w:customStyle="1" w:styleId="ZnakZnak1">
    <w:name w:val="Znak Znak1"/>
    <w:basedOn w:val="Normalny"/>
    <w:rsid w:val="00DE3ADC"/>
    <w:pPr>
      <w:spacing w:after="160" w:line="240" w:lineRule="exact"/>
    </w:pPr>
    <w:rPr>
      <w:rFonts w:ascii="Tahoma" w:hAnsi="Tahoma" w:cs="Tahoma"/>
      <w:sz w:val="20"/>
      <w:szCs w:val="20"/>
      <w:lang w:val="en-US" w:eastAsia="en-US"/>
    </w:rPr>
  </w:style>
  <w:style w:type="paragraph" w:customStyle="1" w:styleId="Standard">
    <w:name w:val="Standard"/>
    <w:rsid w:val="00627E7E"/>
    <w:pPr>
      <w:widowControl w:val="0"/>
      <w:suppressAutoHyphens/>
      <w:autoSpaceDN w:val="0"/>
      <w:textAlignment w:val="baseline"/>
    </w:pPr>
    <w:rPr>
      <w:rFonts w:eastAsia="Lucida Sans Unicode" w:cs="Tahoma"/>
      <w:kern w:val="3"/>
      <w:sz w:val="24"/>
      <w:szCs w:val="24"/>
    </w:rPr>
  </w:style>
  <w:style w:type="paragraph" w:styleId="Poprawka">
    <w:name w:val="Revision"/>
    <w:hidden/>
    <w:uiPriority w:val="99"/>
    <w:semiHidden/>
    <w:rsid w:val="00627E7E"/>
    <w:rPr>
      <w:sz w:val="24"/>
      <w:szCs w:val="24"/>
    </w:rPr>
  </w:style>
  <w:style w:type="paragraph" w:customStyle="1" w:styleId="Style2">
    <w:name w:val="Style2"/>
    <w:basedOn w:val="Standard"/>
    <w:next w:val="Standard"/>
    <w:rsid w:val="00627E7E"/>
    <w:pPr>
      <w:spacing w:line="365" w:lineRule="exact"/>
      <w:jc w:val="both"/>
    </w:pPr>
  </w:style>
  <w:style w:type="character" w:customStyle="1" w:styleId="FontStyle14">
    <w:name w:val="Font Style14"/>
    <w:basedOn w:val="Domylnaczcionkaakapitu"/>
    <w:rsid w:val="00084A2D"/>
    <w:rPr>
      <w:rFonts w:ascii="Verdana" w:eastAsia="Verdana" w:hAnsi="Verdana" w:cs="Verdana"/>
      <w:i/>
      <w:iCs/>
      <w:color w:val="000000"/>
      <w:sz w:val="14"/>
      <w:szCs w:val="14"/>
    </w:rPr>
  </w:style>
  <w:style w:type="paragraph" w:styleId="NormalnyWeb">
    <w:name w:val="Normal (Web)"/>
    <w:basedOn w:val="Normalny"/>
    <w:rsid w:val="00055A03"/>
    <w:pPr>
      <w:spacing w:before="100" w:beforeAutospacing="1" w:after="100" w:afterAutospacing="1"/>
    </w:pPr>
  </w:style>
  <w:style w:type="character" w:customStyle="1" w:styleId="FontStyle15">
    <w:name w:val="Font Style15"/>
    <w:basedOn w:val="Domylnaczcionkaakapitu"/>
    <w:rsid w:val="004F71C3"/>
    <w:rPr>
      <w:rFonts w:ascii="Verdana" w:eastAsia="Verdana" w:hAnsi="Verdana" w:cs="Verdana"/>
      <w:color w:val="000000"/>
      <w:sz w:val="18"/>
      <w:szCs w:val="18"/>
    </w:rPr>
  </w:style>
  <w:style w:type="numbering" w:customStyle="1" w:styleId="RTFNum2">
    <w:name w:val="RTF_Num 2"/>
    <w:basedOn w:val="Bezlisty"/>
    <w:rsid w:val="00C64996"/>
    <w:pPr>
      <w:numPr>
        <w:numId w:val="117"/>
      </w:numPr>
    </w:pPr>
  </w:style>
  <w:style w:type="paragraph" w:customStyle="1" w:styleId="TableHeading">
    <w:name w:val="Table Heading"/>
    <w:basedOn w:val="Normalny"/>
    <w:rsid w:val="00916B5D"/>
    <w:pPr>
      <w:widowControl w:val="0"/>
      <w:suppressLineNumbers/>
      <w:suppressAutoHyphens/>
      <w:autoSpaceDN w:val="0"/>
      <w:jc w:val="center"/>
      <w:textAlignment w:val="baseline"/>
    </w:pPr>
    <w:rPr>
      <w:rFonts w:eastAsia="Lucida Sans Unicode" w:cs="Tahoma"/>
      <w:b/>
      <w:bCs/>
      <w:kern w:val="3"/>
    </w:rPr>
  </w:style>
  <w:style w:type="paragraph" w:customStyle="1" w:styleId="head2">
    <w:name w:val="head2"/>
    <w:basedOn w:val="Normalny"/>
    <w:rsid w:val="002B1B25"/>
    <w:pPr>
      <w:spacing w:before="100" w:beforeAutospacing="1" w:after="100" w:afterAutospacing="1"/>
    </w:pPr>
    <w:rPr>
      <w:b/>
      <w:bCs/>
      <w:color w:val="333333"/>
      <w:sz w:val="21"/>
      <w:szCs w:val="21"/>
    </w:rPr>
  </w:style>
  <w:style w:type="character" w:customStyle="1" w:styleId="FontStyle12">
    <w:name w:val="Font Style12"/>
    <w:rsid w:val="00E74488"/>
    <w:rPr>
      <w:rFonts w:ascii="MS Reference Sans Serif" w:hAnsi="MS Reference Sans Serif" w:cs="MS Reference Sans Serif"/>
      <w:b/>
      <w:bCs/>
      <w:color w:val="000000"/>
      <w:sz w:val="16"/>
      <w:szCs w:val="16"/>
    </w:rPr>
  </w:style>
  <w:style w:type="paragraph" w:customStyle="1" w:styleId="Style4">
    <w:name w:val="Style4"/>
    <w:rsid w:val="00E74488"/>
    <w:pPr>
      <w:suppressAutoHyphens/>
      <w:autoSpaceDN w:val="0"/>
      <w:ind w:left="420" w:hanging="420"/>
      <w:jc w:val="both"/>
      <w:textAlignment w:val="baseline"/>
    </w:pPr>
    <w:rPr>
      <w:rFonts w:ascii="MS Reference Sans Serif" w:eastAsia="Lucida Sans Unicode" w:hAnsi="MS Reference Sans Serif" w:cs="Tahoma"/>
      <w:kern w:val="3"/>
      <w:sz w:val="24"/>
      <w:szCs w:val="24"/>
    </w:rPr>
  </w:style>
  <w:style w:type="character" w:styleId="Uwydatnienie">
    <w:name w:val="Emphasis"/>
    <w:basedOn w:val="Domylnaczcionkaakapitu"/>
    <w:uiPriority w:val="20"/>
    <w:qFormat/>
    <w:rsid w:val="00FC7B68"/>
    <w:rPr>
      <w:i/>
      <w:iCs/>
    </w:rPr>
  </w:style>
  <w:style w:type="character" w:customStyle="1" w:styleId="WW8Num2z4">
    <w:name w:val="WW8Num2z4"/>
    <w:rsid w:val="006B7806"/>
  </w:style>
  <w:style w:type="paragraph" w:styleId="Tekstpodstawowywcity">
    <w:name w:val="Body Text Indent"/>
    <w:basedOn w:val="Normalny"/>
    <w:link w:val="TekstpodstawowywcityZnak"/>
    <w:rsid w:val="00203D54"/>
    <w:pPr>
      <w:suppressAutoHyphens/>
      <w:spacing w:after="120"/>
      <w:ind w:left="283"/>
    </w:pPr>
    <w:rPr>
      <w:lang w:eastAsia="ar-SA"/>
    </w:rPr>
  </w:style>
  <w:style w:type="character" w:customStyle="1" w:styleId="TekstpodstawowywcityZnak">
    <w:name w:val="Tekst podstawowy wcięty Znak"/>
    <w:basedOn w:val="Domylnaczcionkaakapitu"/>
    <w:link w:val="Tekstpodstawowywcity"/>
    <w:rsid w:val="00203D54"/>
    <w:rPr>
      <w:sz w:val="24"/>
      <w:szCs w:val="24"/>
      <w:lang w:eastAsia="ar-SA"/>
    </w:rPr>
  </w:style>
  <w:style w:type="paragraph" w:styleId="Podtytu">
    <w:name w:val="Subtitle"/>
    <w:basedOn w:val="Normalny"/>
    <w:next w:val="Tekstpodstawowy"/>
    <w:link w:val="PodtytuZnak"/>
    <w:qFormat/>
    <w:rsid w:val="001C6282"/>
    <w:pPr>
      <w:suppressAutoHyphens/>
      <w:jc w:val="both"/>
    </w:pPr>
    <w:rPr>
      <w:b/>
      <w:sz w:val="28"/>
      <w:szCs w:val="20"/>
      <w:lang w:eastAsia="ar-SA"/>
    </w:rPr>
  </w:style>
  <w:style w:type="character" w:customStyle="1" w:styleId="PodtytuZnak">
    <w:name w:val="Podtytuł Znak"/>
    <w:basedOn w:val="Domylnaczcionkaakapitu"/>
    <w:link w:val="Podtytu"/>
    <w:rsid w:val="001C6282"/>
    <w:rPr>
      <w:b/>
      <w:sz w:val="28"/>
      <w:lang w:eastAsia="ar-SA"/>
    </w:rPr>
  </w:style>
  <w:style w:type="paragraph" w:customStyle="1" w:styleId="BodyText21">
    <w:name w:val="Body Text 21"/>
    <w:basedOn w:val="Normalny"/>
    <w:rsid w:val="0056397F"/>
    <w:pPr>
      <w:widowControl w:val="0"/>
      <w:suppressAutoHyphens/>
      <w:ind w:firstLine="60"/>
      <w:jc w:val="both"/>
    </w:pPr>
    <w:rPr>
      <w:rFonts w:ascii="Arial" w:hAnsi="Arial" w:cs="Arial"/>
      <w:lang w:eastAsia="ar-SA"/>
    </w:rPr>
  </w:style>
  <w:style w:type="paragraph" w:customStyle="1" w:styleId="Arial12CE">
    <w:name w:val="Arial 12 CE"/>
    <w:basedOn w:val="Normalny"/>
    <w:rsid w:val="002436D4"/>
    <w:pPr>
      <w:suppressAutoHyphens/>
      <w:spacing w:line="360" w:lineRule="auto"/>
      <w:jc w:val="both"/>
    </w:pPr>
    <w:rPr>
      <w:rFonts w:ascii="Arial" w:hAnsi="Arial" w:cs="Arial"/>
      <w:lang w:eastAsia="ar-SA"/>
    </w:rPr>
  </w:style>
  <w:style w:type="character" w:customStyle="1" w:styleId="Nagwek3Znak">
    <w:name w:val="Nagłówek 3 Znak"/>
    <w:basedOn w:val="Domylnaczcionkaakapitu"/>
    <w:link w:val="Nagwek3"/>
    <w:semiHidden/>
    <w:rsid w:val="002F2995"/>
    <w:rPr>
      <w:rFonts w:ascii="Cambria" w:eastAsia="Times New Roman" w:hAnsi="Cambria" w:cs="Times New Roman"/>
      <w:b/>
      <w:bCs/>
      <w:sz w:val="26"/>
      <w:szCs w:val="26"/>
    </w:rPr>
  </w:style>
  <w:style w:type="character" w:customStyle="1" w:styleId="AkapitzlistZnak">
    <w:name w:val="Akapit z listą Znak"/>
    <w:aliases w:val="normalny tekst Znak"/>
    <w:link w:val="Akapitzlist1"/>
    <w:rsid w:val="00891AF8"/>
    <w:rPr>
      <w:rFonts w:ascii="Arial" w:eastAsia="Calibri" w:hAnsi="Arial"/>
      <w:szCs w:val="22"/>
      <w:lang w:eastAsia="en-US"/>
    </w:rPr>
  </w:style>
  <w:style w:type="table" w:styleId="Tabela-Siatka">
    <w:name w:val="Table Grid"/>
    <w:basedOn w:val="Standardowy"/>
    <w:rsid w:val="00D15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4E7281"/>
    <w:pPr>
      <w:ind w:left="720"/>
      <w:contextualSpacing/>
    </w:pPr>
    <w:rPr>
      <w:rFonts w:ascii="Arial" w:eastAsia="Calibri" w:hAnsi="Arial"/>
      <w:sz w:val="20"/>
      <w:szCs w:val="22"/>
      <w:lang w:eastAsia="en-US"/>
    </w:rPr>
  </w:style>
</w:styles>
</file>

<file path=word/webSettings.xml><?xml version="1.0" encoding="utf-8"?>
<w:webSettings xmlns:r="http://schemas.openxmlformats.org/officeDocument/2006/relationships" xmlns:w="http://schemas.openxmlformats.org/wordprocessingml/2006/main">
  <w:divs>
    <w:div w:id="466973134">
      <w:bodyDiv w:val="1"/>
      <w:marLeft w:val="0"/>
      <w:marRight w:val="0"/>
      <w:marTop w:val="0"/>
      <w:marBottom w:val="0"/>
      <w:divBdr>
        <w:top w:val="none" w:sz="0" w:space="0" w:color="auto"/>
        <w:left w:val="none" w:sz="0" w:space="0" w:color="auto"/>
        <w:bottom w:val="none" w:sz="0" w:space="0" w:color="auto"/>
        <w:right w:val="none" w:sz="0" w:space="0" w:color="auto"/>
      </w:divBdr>
      <w:divsChild>
        <w:div w:id="1107308158">
          <w:marLeft w:val="0"/>
          <w:marRight w:val="0"/>
          <w:marTop w:val="0"/>
          <w:marBottom w:val="0"/>
          <w:divBdr>
            <w:top w:val="none" w:sz="0" w:space="0" w:color="auto"/>
            <w:left w:val="none" w:sz="0" w:space="0" w:color="auto"/>
            <w:bottom w:val="none" w:sz="0" w:space="0" w:color="auto"/>
            <w:right w:val="none" w:sz="0" w:space="0" w:color="auto"/>
          </w:divBdr>
          <w:divsChild>
            <w:div w:id="992291778">
              <w:marLeft w:val="0"/>
              <w:marRight w:val="0"/>
              <w:marTop w:val="0"/>
              <w:marBottom w:val="0"/>
              <w:divBdr>
                <w:top w:val="none" w:sz="0" w:space="0" w:color="auto"/>
                <w:left w:val="none" w:sz="0" w:space="0" w:color="auto"/>
                <w:bottom w:val="none" w:sz="0" w:space="0" w:color="auto"/>
                <w:right w:val="none" w:sz="0" w:space="0" w:color="auto"/>
              </w:divBdr>
              <w:divsChild>
                <w:div w:id="16508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935983">
      <w:bodyDiv w:val="1"/>
      <w:marLeft w:val="0"/>
      <w:marRight w:val="0"/>
      <w:marTop w:val="0"/>
      <w:marBottom w:val="0"/>
      <w:divBdr>
        <w:top w:val="none" w:sz="0" w:space="0" w:color="auto"/>
        <w:left w:val="none" w:sz="0" w:space="0" w:color="auto"/>
        <w:bottom w:val="none" w:sz="0" w:space="0" w:color="auto"/>
        <w:right w:val="none" w:sz="0" w:space="0" w:color="auto"/>
      </w:divBdr>
      <w:divsChild>
        <w:div w:id="1168863908">
          <w:marLeft w:val="0"/>
          <w:marRight w:val="0"/>
          <w:marTop w:val="0"/>
          <w:marBottom w:val="0"/>
          <w:divBdr>
            <w:top w:val="none" w:sz="0" w:space="0" w:color="auto"/>
            <w:left w:val="none" w:sz="0" w:space="0" w:color="auto"/>
            <w:bottom w:val="none" w:sz="0" w:space="0" w:color="auto"/>
            <w:right w:val="none" w:sz="0" w:space="0" w:color="auto"/>
          </w:divBdr>
          <w:divsChild>
            <w:div w:id="396981605">
              <w:marLeft w:val="0"/>
              <w:marRight w:val="0"/>
              <w:marTop w:val="0"/>
              <w:marBottom w:val="0"/>
              <w:divBdr>
                <w:top w:val="none" w:sz="0" w:space="0" w:color="auto"/>
                <w:left w:val="none" w:sz="0" w:space="0" w:color="auto"/>
                <w:bottom w:val="none" w:sz="0" w:space="0" w:color="auto"/>
                <w:right w:val="none" w:sz="0" w:space="0" w:color="auto"/>
              </w:divBdr>
              <w:divsChild>
                <w:div w:id="359941640">
                  <w:marLeft w:val="0"/>
                  <w:marRight w:val="0"/>
                  <w:marTop w:val="0"/>
                  <w:marBottom w:val="0"/>
                  <w:divBdr>
                    <w:top w:val="none" w:sz="0" w:space="0" w:color="auto"/>
                    <w:left w:val="none" w:sz="0" w:space="0" w:color="auto"/>
                    <w:bottom w:val="none" w:sz="0" w:space="0" w:color="auto"/>
                    <w:right w:val="none" w:sz="0" w:space="0" w:color="auto"/>
                  </w:divBdr>
                </w:div>
                <w:div w:id="652952322">
                  <w:marLeft w:val="720"/>
                  <w:marRight w:val="0"/>
                  <w:marTop w:val="0"/>
                  <w:marBottom w:val="0"/>
                  <w:divBdr>
                    <w:top w:val="none" w:sz="0" w:space="0" w:color="auto"/>
                    <w:left w:val="none" w:sz="0" w:space="0" w:color="auto"/>
                    <w:bottom w:val="none" w:sz="0" w:space="0" w:color="auto"/>
                    <w:right w:val="none" w:sz="0" w:space="0" w:color="auto"/>
                  </w:divBdr>
                </w:div>
                <w:div w:id="769394347">
                  <w:marLeft w:val="0"/>
                  <w:marRight w:val="0"/>
                  <w:marTop w:val="0"/>
                  <w:marBottom w:val="0"/>
                  <w:divBdr>
                    <w:top w:val="none" w:sz="0" w:space="0" w:color="auto"/>
                    <w:left w:val="none" w:sz="0" w:space="0" w:color="auto"/>
                    <w:bottom w:val="none" w:sz="0" w:space="0" w:color="auto"/>
                    <w:right w:val="none" w:sz="0" w:space="0" w:color="auto"/>
                  </w:divBdr>
                </w:div>
                <w:div w:id="945307916">
                  <w:marLeft w:val="0"/>
                  <w:marRight w:val="0"/>
                  <w:marTop w:val="0"/>
                  <w:marBottom w:val="0"/>
                  <w:divBdr>
                    <w:top w:val="none" w:sz="0" w:space="0" w:color="auto"/>
                    <w:left w:val="none" w:sz="0" w:space="0" w:color="auto"/>
                    <w:bottom w:val="none" w:sz="0" w:space="0" w:color="auto"/>
                    <w:right w:val="none" w:sz="0" w:space="0" w:color="auto"/>
                  </w:divBdr>
                </w:div>
                <w:div w:id="1195266786">
                  <w:marLeft w:val="720"/>
                  <w:marRight w:val="0"/>
                  <w:marTop w:val="0"/>
                  <w:marBottom w:val="0"/>
                  <w:divBdr>
                    <w:top w:val="none" w:sz="0" w:space="0" w:color="auto"/>
                    <w:left w:val="none" w:sz="0" w:space="0" w:color="auto"/>
                    <w:bottom w:val="none" w:sz="0" w:space="0" w:color="auto"/>
                    <w:right w:val="none" w:sz="0" w:space="0" w:color="auto"/>
                  </w:divBdr>
                </w:div>
                <w:div w:id="1461269112">
                  <w:marLeft w:val="0"/>
                  <w:marRight w:val="0"/>
                  <w:marTop w:val="0"/>
                  <w:marBottom w:val="0"/>
                  <w:divBdr>
                    <w:top w:val="none" w:sz="0" w:space="0" w:color="auto"/>
                    <w:left w:val="none" w:sz="0" w:space="0" w:color="auto"/>
                    <w:bottom w:val="none" w:sz="0" w:space="0" w:color="auto"/>
                    <w:right w:val="none" w:sz="0" w:space="0" w:color="auto"/>
                  </w:divBdr>
                </w:div>
                <w:div w:id="1504591617">
                  <w:marLeft w:val="720"/>
                  <w:marRight w:val="0"/>
                  <w:marTop w:val="0"/>
                  <w:marBottom w:val="0"/>
                  <w:divBdr>
                    <w:top w:val="none" w:sz="0" w:space="0" w:color="auto"/>
                    <w:left w:val="none" w:sz="0" w:space="0" w:color="auto"/>
                    <w:bottom w:val="none" w:sz="0" w:space="0" w:color="auto"/>
                    <w:right w:val="none" w:sz="0" w:space="0" w:color="auto"/>
                  </w:divBdr>
                </w:div>
                <w:div w:id="1872108866">
                  <w:marLeft w:val="0"/>
                  <w:marRight w:val="0"/>
                  <w:marTop w:val="0"/>
                  <w:marBottom w:val="0"/>
                  <w:divBdr>
                    <w:top w:val="none" w:sz="0" w:space="0" w:color="auto"/>
                    <w:left w:val="none" w:sz="0" w:space="0" w:color="auto"/>
                    <w:bottom w:val="none" w:sz="0" w:space="0" w:color="auto"/>
                    <w:right w:val="none" w:sz="0" w:space="0" w:color="auto"/>
                  </w:divBdr>
                </w:div>
                <w:div w:id="20729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17804">
      <w:bodyDiv w:val="1"/>
      <w:marLeft w:val="0"/>
      <w:marRight w:val="0"/>
      <w:marTop w:val="0"/>
      <w:marBottom w:val="0"/>
      <w:divBdr>
        <w:top w:val="none" w:sz="0" w:space="0" w:color="auto"/>
        <w:left w:val="none" w:sz="0" w:space="0" w:color="auto"/>
        <w:bottom w:val="none" w:sz="0" w:space="0" w:color="auto"/>
        <w:right w:val="none" w:sz="0" w:space="0" w:color="auto"/>
      </w:divBdr>
      <w:divsChild>
        <w:div w:id="1145195804">
          <w:marLeft w:val="0"/>
          <w:marRight w:val="0"/>
          <w:marTop w:val="0"/>
          <w:marBottom w:val="0"/>
          <w:divBdr>
            <w:top w:val="none" w:sz="0" w:space="0" w:color="auto"/>
            <w:left w:val="none" w:sz="0" w:space="0" w:color="auto"/>
            <w:bottom w:val="none" w:sz="0" w:space="0" w:color="auto"/>
            <w:right w:val="none" w:sz="0" w:space="0" w:color="auto"/>
          </w:divBdr>
          <w:divsChild>
            <w:div w:id="391386752">
              <w:marLeft w:val="0"/>
              <w:marRight w:val="0"/>
              <w:marTop w:val="0"/>
              <w:marBottom w:val="0"/>
              <w:divBdr>
                <w:top w:val="none" w:sz="0" w:space="0" w:color="auto"/>
                <w:left w:val="none" w:sz="0" w:space="0" w:color="auto"/>
                <w:bottom w:val="none" w:sz="0" w:space="0" w:color="auto"/>
                <w:right w:val="none" w:sz="0" w:space="0" w:color="auto"/>
              </w:divBdr>
              <w:divsChild>
                <w:div w:id="45885486">
                  <w:marLeft w:val="0"/>
                  <w:marRight w:val="0"/>
                  <w:marTop w:val="0"/>
                  <w:marBottom w:val="0"/>
                  <w:divBdr>
                    <w:top w:val="none" w:sz="0" w:space="0" w:color="auto"/>
                    <w:left w:val="none" w:sz="0" w:space="0" w:color="auto"/>
                    <w:bottom w:val="none" w:sz="0" w:space="0" w:color="auto"/>
                    <w:right w:val="none" w:sz="0" w:space="0" w:color="auto"/>
                  </w:divBdr>
                </w:div>
                <w:div w:id="481581871">
                  <w:marLeft w:val="0"/>
                  <w:marRight w:val="0"/>
                  <w:marTop w:val="0"/>
                  <w:marBottom w:val="0"/>
                  <w:divBdr>
                    <w:top w:val="none" w:sz="0" w:space="0" w:color="auto"/>
                    <w:left w:val="none" w:sz="0" w:space="0" w:color="auto"/>
                    <w:bottom w:val="none" w:sz="0" w:space="0" w:color="auto"/>
                    <w:right w:val="none" w:sz="0" w:space="0" w:color="auto"/>
                  </w:divBdr>
                </w:div>
                <w:div w:id="502666631">
                  <w:marLeft w:val="0"/>
                  <w:marRight w:val="0"/>
                  <w:marTop w:val="0"/>
                  <w:marBottom w:val="0"/>
                  <w:divBdr>
                    <w:top w:val="none" w:sz="0" w:space="0" w:color="auto"/>
                    <w:left w:val="none" w:sz="0" w:space="0" w:color="auto"/>
                    <w:bottom w:val="none" w:sz="0" w:space="0" w:color="auto"/>
                    <w:right w:val="none" w:sz="0" w:space="0" w:color="auto"/>
                  </w:divBdr>
                </w:div>
                <w:div w:id="874392858">
                  <w:marLeft w:val="0"/>
                  <w:marRight w:val="0"/>
                  <w:marTop w:val="0"/>
                  <w:marBottom w:val="0"/>
                  <w:divBdr>
                    <w:top w:val="none" w:sz="0" w:space="0" w:color="auto"/>
                    <w:left w:val="none" w:sz="0" w:space="0" w:color="auto"/>
                    <w:bottom w:val="none" w:sz="0" w:space="0" w:color="auto"/>
                    <w:right w:val="none" w:sz="0" w:space="0" w:color="auto"/>
                  </w:divBdr>
                </w:div>
                <w:div w:id="1022049580">
                  <w:marLeft w:val="0"/>
                  <w:marRight w:val="0"/>
                  <w:marTop w:val="0"/>
                  <w:marBottom w:val="0"/>
                  <w:divBdr>
                    <w:top w:val="none" w:sz="0" w:space="0" w:color="auto"/>
                    <w:left w:val="none" w:sz="0" w:space="0" w:color="auto"/>
                    <w:bottom w:val="none" w:sz="0" w:space="0" w:color="auto"/>
                    <w:right w:val="none" w:sz="0" w:space="0" w:color="auto"/>
                  </w:divBdr>
                </w:div>
                <w:div w:id="1071848943">
                  <w:marLeft w:val="0"/>
                  <w:marRight w:val="0"/>
                  <w:marTop w:val="0"/>
                  <w:marBottom w:val="0"/>
                  <w:divBdr>
                    <w:top w:val="none" w:sz="0" w:space="0" w:color="auto"/>
                    <w:left w:val="none" w:sz="0" w:space="0" w:color="auto"/>
                    <w:bottom w:val="none" w:sz="0" w:space="0" w:color="auto"/>
                    <w:right w:val="none" w:sz="0" w:space="0" w:color="auto"/>
                  </w:divBdr>
                </w:div>
                <w:div w:id="1294798224">
                  <w:marLeft w:val="0"/>
                  <w:marRight w:val="0"/>
                  <w:marTop w:val="0"/>
                  <w:marBottom w:val="0"/>
                  <w:divBdr>
                    <w:top w:val="none" w:sz="0" w:space="0" w:color="auto"/>
                    <w:left w:val="none" w:sz="0" w:space="0" w:color="auto"/>
                    <w:bottom w:val="none" w:sz="0" w:space="0" w:color="auto"/>
                    <w:right w:val="none" w:sz="0" w:space="0" w:color="auto"/>
                  </w:divBdr>
                </w:div>
                <w:div w:id="1343900620">
                  <w:marLeft w:val="0"/>
                  <w:marRight w:val="0"/>
                  <w:marTop w:val="0"/>
                  <w:marBottom w:val="0"/>
                  <w:divBdr>
                    <w:top w:val="none" w:sz="0" w:space="0" w:color="auto"/>
                    <w:left w:val="none" w:sz="0" w:space="0" w:color="auto"/>
                    <w:bottom w:val="none" w:sz="0" w:space="0" w:color="auto"/>
                    <w:right w:val="none" w:sz="0" w:space="0" w:color="auto"/>
                  </w:divBdr>
                </w:div>
                <w:div w:id="1427733000">
                  <w:marLeft w:val="0"/>
                  <w:marRight w:val="0"/>
                  <w:marTop w:val="0"/>
                  <w:marBottom w:val="0"/>
                  <w:divBdr>
                    <w:top w:val="none" w:sz="0" w:space="0" w:color="auto"/>
                    <w:left w:val="none" w:sz="0" w:space="0" w:color="auto"/>
                    <w:bottom w:val="none" w:sz="0" w:space="0" w:color="auto"/>
                    <w:right w:val="none" w:sz="0" w:space="0" w:color="auto"/>
                  </w:divBdr>
                </w:div>
                <w:div w:id="1727333777">
                  <w:marLeft w:val="0"/>
                  <w:marRight w:val="0"/>
                  <w:marTop w:val="0"/>
                  <w:marBottom w:val="0"/>
                  <w:divBdr>
                    <w:top w:val="none" w:sz="0" w:space="0" w:color="auto"/>
                    <w:left w:val="none" w:sz="0" w:space="0" w:color="auto"/>
                    <w:bottom w:val="none" w:sz="0" w:space="0" w:color="auto"/>
                    <w:right w:val="none" w:sz="0" w:space="0" w:color="auto"/>
                  </w:divBdr>
                </w:div>
                <w:div w:id="1814325239">
                  <w:marLeft w:val="0"/>
                  <w:marRight w:val="0"/>
                  <w:marTop w:val="0"/>
                  <w:marBottom w:val="0"/>
                  <w:divBdr>
                    <w:top w:val="none" w:sz="0" w:space="0" w:color="auto"/>
                    <w:left w:val="none" w:sz="0" w:space="0" w:color="auto"/>
                    <w:bottom w:val="none" w:sz="0" w:space="0" w:color="auto"/>
                    <w:right w:val="none" w:sz="0" w:space="0" w:color="auto"/>
                  </w:divBdr>
                </w:div>
                <w:div w:id="1815641028">
                  <w:marLeft w:val="0"/>
                  <w:marRight w:val="0"/>
                  <w:marTop w:val="0"/>
                  <w:marBottom w:val="0"/>
                  <w:divBdr>
                    <w:top w:val="none" w:sz="0" w:space="0" w:color="auto"/>
                    <w:left w:val="none" w:sz="0" w:space="0" w:color="auto"/>
                    <w:bottom w:val="none" w:sz="0" w:space="0" w:color="auto"/>
                    <w:right w:val="none" w:sz="0" w:space="0" w:color="auto"/>
                  </w:divBdr>
                </w:div>
                <w:div w:id="2093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9F2FB-ED79-44FA-A586-3FC29C38E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12</Pages>
  <Words>2747</Words>
  <Characters>22691</Characters>
  <Application>Microsoft Office Word</Application>
  <DocSecurity>0</DocSecurity>
  <Lines>189</Lines>
  <Paragraphs>50</Paragraphs>
  <ScaleCrop>false</ScaleCrop>
  <HeadingPairs>
    <vt:vector size="2" baseType="variant">
      <vt:variant>
        <vt:lpstr>Tytuł</vt:lpstr>
      </vt:variant>
      <vt:variant>
        <vt:i4>1</vt:i4>
      </vt:variant>
    </vt:vector>
  </HeadingPairs>
  <TitlesOfParts>
    <vt:vector size="1" baseType="lpstr">
      <vt:lpstr>Sprawa nr RRiRG</vt:lpstr>
    </vt:vector>
  </TitlesOfParts>
  <Company>Urząd Marszałkowski w Łodzi</Company>
  <LinksUpToDate>false</LinksUpToDate>
  <CharactersWithSpaces>25388</CharactersWithSpaces>
  <SharedDoc>false</SharedDoc>
  <HLinks>
    <vt:vector size="18" baseType="variant">
      <vt:variant>
        <vt:i4>7798857</vt:i4>
      </vt:variant>
      <vt:variant>
        <vt:i4>6</vt:i4>
      </vt:variant>
      <vt:variant>
        <vt:i4>0</vt:i4>
      </vt:variant>
      <vt:variant>
        <vt:i4>5</vt:i4>
      </vt:variant>
      <vt:variant>
        <vt:lpwstr>mailto:sekretarz@krosniewice.pl</vt:lpwstr>
      </vt:variant>
      <vt:variant>
        <vt:lpwstr/>
      </vt:variant>
      <vt:variant>
        <vt:i4>6619177</vt:i4>
      </vt:variant>
      <vt:variant>
        <vt:i4>3</vt:i4>
      </vt:variant>
      <vt:variant>
        <vt:i4>0</vt:i4>
      </vt:variant>
      <vt:variant>
        <vt:i4>5</vt:i4>
      </vt:variant>
      <vt:variant>
        <vt:lpwstr>http://www.bip.krosniewice.pl/</vt:lpwstr>
      </vt:variant>
      <vt:variant>
        <vt:lpwstr/>
      </vt:variant>
      <vt:variant>
        <vt:i4>7798894</vt:i4>
      </vt:variant>
      <vt:variant>
        <vt:i4>0</vt:i4>
      </vt:variant>
      <vt:variant>
        <vt:i4>0</vt:i4>
      </vt:variant>
      <vt:variant>
        <vt:i4>5</vt:i4>
      </vt:variant>
      <vt:variant>
        <vt:lpwstr>http://www.krosniewice.pl/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Sprawa nr RRiRG</dc:title>
  <dc:creator>ZarasJ</dc:creator>
  <cp:lastModifiedBy>Aneta Rosiak</cp:lastModifiedBy>
  <cp:revision>18</cp:revision>
  <cp:lastPrinted>2017-05-11T12:50:00Z</cp:lastPrinted>
  <dcterms:created xsi:type="dcterms:W3CDTF">2017-09-19T09:00:00Z</dcterms:created>
  <dcterms:modified xsi:type="dcterms:W3CDTF">2018-01-10T10:25:00Z</dcterms:modified>
</cp:coreProperties>
</file>