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F3" w:rsidRPr="00BA6A2E" w:rsidRDefault="00F41FF3" w:rsidP="00202F5B">
      <w:pPr>
        <w:pStyle w:val="Tytu"/>
        <w:jc w:val="right"/>
        <w:rPr>
          <w:rFonts w:ascii="Arial" w:hAnsi="Arial" w:cs="Arial"/>
          <w:sz w:val="20"/>
        </w:rPr>
      </w:pP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F41FF3" w:rsidRPr="0093593D" w:rsidRDefault="00F41FF3" w:rsidP="0093593D">
      <w:pPr>
        <w:ind w:left="340"/>
        <w:jc w:val="both"/>
        <w:rPr>
          <w:rFonts w:ascii="Arial" w:hAnsi="Arial" w:cs="Arial"/>
          <w:sz w:val="14"/>
        </w:rPr>
      </w:pPr>
      <w:r w:rsidRPr="00BA6A2E">
        <w:rPr>
          <w:rFonts w:ascii="Arial" w:hAnsi="Arial" w:cs="Arial"/>
          <w:sz w:val="14"/>
        </w:rPr>
        <w:t>(pieczątka firmowa Wykonawcy)</w:t>
      </w:r>
    </w:p>
    <w:p w:rsidR="00A042E3" w:rsidRDefault="00A042E3" w:rsidP="002C331F">
      <w:pPr>
        <w:pStyle w:val="Tytu"/>
        <w:jc w:val="left"/>
        <w:rPr>
          <w:rFonts w:ascii="Arial" w:hAnsi="Arial" w:cs="Arial"/>
          <w:sz w:val="20"/>
          <w:szCs w:val="22"/>
        </w:rPr>
      </w:pPr>
    </w:p>
    <w:p w:rsidR="002C331F" w:rsidRPr="002C331F" w:rsidRDefault="002C331F" w:rsidP="002C331F">
      <w:pPr>
        <w:pStyle w:val="Tytu"/>
        <w:jc w:val="left"/>
        <w:rPr>
          <w:rFonts w:ascii="Arial" w:hAnsi="Arial" w:cs="Arial"/>
          <w:sz w:val="20"/>
          <w:szCs w:val="22"/>
        </w:rPr>
      </w:pPr>
      <w:r w:rsidRPr="002C331F">
        <w:rPr>
          <w:rFonts w:ascii="Arial" w:hAnsi="Arial" w:cs="Arial"/>
          <w:sz w:val="20"/>
          <w:szCs w:val="22"/>
        </w:rPr>
        <w:t>nr sprawy RRG.271.</w:t>
      </w:r>
      <w:r w:rsidR="0065610F">
        <w:rPr>
          <w:rFonts w:ascii="Arial" w:hAnsi="Arial" w:cs="Arial"/>
          <w:sz w:val="20"/>
          <w:szCs w:val="22"/>
        </w:rPr>
        <w:t>3</w:t>
      </w:r>
      <w:r w:rsidRPr="002C331F">
        <w:rPr>
          <w:rFonts w:ascii="Arial" w:hAnsi="Arial" w:cs="Arial"/>
          <w:sz w:val="20"/>
          <w:szCs w:val="22"/>
        </w:rPr>
        <w:t>.201</w:t>
      </w:r>
      <w:r w:rsidR="00AF28BC">
        <w:rPr>
          <w:rFonts w:ascii="Arial" w:hAnsi="Arial" w:cs="Arial"/>
          <w:sz w:val="20"/>
          <w:szCs w:val="22"/>
        </w:rPr>
        <w:t>8</w:t>
      </w:r>
      <w:r w:rsidR="00742214">
        <w:rPr>
          <w:rFonts w:ascii="Arial" w:hAnsi="Arial" w:cs="Arial"/>
          <w:sz w:val="20"/>
          <w:szCs w:val="22"/>
        </w:rPr>
        <w:t>.</w:t>
      </w:r>
      <w:r w:rsidR="00C3517F">
        <w:rPr>
          <w:rFonts w:ascii="Arial" w:hAnsi="Arial" w:cs="Arial"/>
          <w:sz w:val="20"/>
          <w:szCs w:val="22"/>
        </w:rPr>
        <w:t>AR</w:t>
      </w:r>
    </w:p>
    <w:p w:rsidR="0093593D" w:rsidRDefault="0093593D" w:rsidP="0093593D">
      <w:pPr>
        <w:contextualSpacing/>
        <w:rPr>
          <w:rFonts w:ascii="Arial" w:hAnsi="Arial" w:cs="Arial"/>
          <w:b/>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 xml:space="preserve">telefon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e-mail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893D60" w:rsidRPr="003B76C4" w:rsidRDefault="00F41FF3" w:rsidP="00893D60">
      <w:pPr>
        <w:pStyle w:val="Tekstpodstawowy"/>
        <w:rPr>
          <w:rFonts w:ascii="Arial" w:hAnsi="Arial" w:cs="Arial"/>
          <w:b/>
          <w:sz w:val="20"/>
        </w:rPr>
      </w:pPr>
      <w:r w:rsidRPr="00BA6A2E">
        <w:rPr>
          <w:rFonts w:ascii="Arial" w:hAnsi="Arial" w:cs="Arial"/>
          <w:sz w:val="20"/>
        </w:rPr>
        <w:t xml:space="preserve">Nawiązując do ogłoszenia o przetargu nieograniczonym opublikowanym w BZP, siedzibie oraz stronie </w:t>
      </w:r>
      <w:r w:rsidRPr="003F4689">
        <w:rPr>
          <w:rFonts w:ascii="Arial" w:hAnsi="Arial" w:cs="Arial"/>
          <w:sz w:val="20"/>
        </w:rPr>
        <w:t xml:space="preserve">internetowej Zamawiającego, </w:t>
      </w:r>
      <w:r w:rsidRPr="003F4689">
        <w:rPr>
          <w:rFonts w:ascii="Arial" w:hAnsi="Arial" w:cs="Arial"/>
          <w:b/>
          <w:sz w:val="20"/>
        </w:rPr>
        <w:t>oferujemy wykonanie przedmiotu zamówienia określonego w SIWZ pn.:</w:t>
      </w:r>
      <w:r w:rsidR="003F4689" w:rsidRPr="003F4689">
        <w:rPr>
          <w:rFonts w:ascii="Arial" w:hAnsi="Arial" w:cs="Arial"/>
          <w:b/>
          <w:sz w:val="20"/>
        </w:rPr>
        <w:t xml:space="preserve"> </w:t>
      </w:r>
      <w:r w:rsidR="00330B8C">
        <w:rPr>
          <w:rFonts w:ascii="Arial" w:hAnsi="Arial" w:cs="Arial"/>
          <w:b/>
          <w:sz w:val="20"/>
        </w:rPr>
        <w:t>P</w:t>
      </w:r>
      <w:r w:rsidR="0065610F" w:rsidRPr="0065610F">
        <w:rPr>
          <w:rFonts w:ascii="Arial" w:hAnsi="Arial" w:cs="Arial"/>
          <w:b/>
          <w:sz w:val="20"/>
        </w:rPr>
        <w:t>rzebudowa ulicy Kasztanowej w Krośniewicach,</w:t>
      </w:r>
      <w:r w:rsidR="0065610F" w:rsidRPr="002D5276">
        <w:rPr>
          <w:rFonts w:ascii="Arial" w:hAnsi="Arial" w:cs="Arial"/>
          <w:sz w:val="20"/>
        </w:rPr>
        <w:t xml:space="preserve"> w ramach zadania: „Przebudowa ulic wraz </w:t>
      </w:r>
      <w:r w:rsidR="0065610F">
        <w:rPr>
          <w:rFonts w:ascii="Arial" w:hAnsi="Arial" w:cs="Arial"/>
          <w:sz w:val="20"/>
        </w:rPr>
        <w:br/>
      </w:r>
      <w:r w:rsidR="0065610F" w:rsidRPr="002D5276">
        <w:rPr>
          <w:rFonts w:ascii="Arial" w:hAnsi="Arial" w:cs="Arial"/>
          <w:sz w:val="20"/>
        </w:rPr>
        <w:t>z infrastruktur</w:t>
      </w:r>
      <w:r w:rsidR="0065610F">
        <w:rPr>
          <w:rFonts w:ascii="Arial" w:hAnsi="Arial" w:cs="Arial"/>
          <w:sz w:val="20"/>
        </w:rPr>
        <w:t xml:space="preserve">ą na terenie Osiedla nad Rzeką </w:t>
      </w:r>
      <w:r w:rsidR="0065610F" w:rsidRPr="002D5276">
        <w:rPr>
          <w:rFonts w:ascii="Arial" w:hAnsi="Arial" w:cs="Arial"/>
          <w:sz w:val="20"/>
        </w:rPr>
        <w:t>w Krośniewicach, t.j. ulic: Kasztanowej, Lipowej, Dębowej, Brzozowej i części ulicy Łąkowej” – etap I</w:t>
      </w:r>
      <w:r w:rsidR="0065610F">
        <w:rPr>
          <w:rFonts w:ascii="Arial" w:hAnsi="Arial" w:cs="Arial"/>
          <w:sz w:val="20"/>
        </w:rPr>
        <w:t>.</w:t>
      </w: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A40554">
      <w:pPr>
        <w:numPr>
          <w:ilvl w:val="0"/>
          <w:numId w:val="37"/>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oraz załącznikach tj.:</w:t>
      </w:r>
      <w:r w:rsidR="00D1093C" w:rsidRPr="00672FDA">
        <w:rPr>
          <w:rFonts w:ascii="Arial" w:hAnsi="Arial" w:cs="Arial"/>
          <w:b/>
          <w:sz w:val="20"/>
        </w:rPr>
        <w:t xml:space="preserve"> </w:t>
      </w:r>
      <w:r w:rsidR="00330B8C" w:rsidRPr="00D1093C">
        <w:rPr>
          <w:rFonts w:ascii="Arial" w:hAnsi="Arial" w:cs="Arial"/>
          <w:b/>
          <w:sz w:val="20"/>
        </w:rPr>
        <w:t>projekcie budowlanym</w:t>
      </w:r>
      <w:r w:rsidR="00330B8C" w:rsidRPr="00672FDA">
        <w:rPr>
          <w:rFonts w:ascii="Arial" w:hAnsi="Arial" w:cs="Arial"/>
          <w:b/>
          <w:sz w:val="20"/>
        </w:rPr>
        <w:t xml:space="preserve"> </w:t>
      </w:r>
      <w:r w:rsidR="00330B8C">
        <w:rPr>
          <w:rFonts w:ascii="Arial" w:hAnsi="Arial" w:cs="Arial"/>
          <w:b/>
          <w:sz w:val="20"/>
        </w:rPr>
        <w:t xml:space="preserve">w części </w:t>
      </w:r>
      <w:r w:rsidR="00330B8C">
        <w:rPr>
          <w:rFonts w:ascii="Arial" w:hAnsi="Arial" w:cs="Arial"/>
          <w:b/>
          <w:sz w:val="20"/>
        </w:rPr>
        <w:lastRenderedPageBreak/>
        <w:t xml:space="preserve">dotyczącej ulicy Kasztanowej, </w:t>
      </w:r>
      <w:r w:rsidR="00D1093C" w:rsidRPr="00672FDA">
        <w:rPr>
          <w:rFonts w:ascii="Arial" w:hAnsi="Arial" w:cs="Arial"/>
          <w:b/>
          <w:sz w:val="20"/>
        </w:rPr>
        <w:t>specyfikacj</w:t>
      </w:r>
      <w:r w:rsidR="009D54CD" w:rsidRPr="00672FDA">
        <w:rPr>
          <w:rFonts w:ascii="Arial" w:hAnsi="Arial" w:cs="Arial"/>
          <w:b/>
          <w:sz w:val="20"/>
        </w:rPr>
        <w:t xml:space="preserve">i </w:t>
      </w:r>
      <w:r w:rsidR="00D1093C" w:rsidRPr="00672FDA">
        <w:rPr>
          <w:rFonts w:ascii="Arial" w:hAnsi="Arial" w:cs="Arial"/>
          <w:b/>
          <w:sz w:val="20"/>
        </w:rPr>
        <w:t>techniczn</w:t>
      </w:r>
      <w:r w:rsidR="009D54CD" w:rsidRPr="00672FDA">
        <w:rPr>
          <w:rFonts w:ascii="Arial" w:hAnsi="Arial" w:cs="Arial"/>
          <w:b/>
          <w:sz w:val="20"/>
        </w:rPr>
        <w:t>ej</w:t>
      </w:r>
      <w:r w:rsidR="00D1093C" w:rsidRPr="00672FDA">
        <w:rPr>
          <w:rFonts w:ascii="Arial" w:hAnsi="Arial" w:cs="Arial"/>
          <w:b/>
          <w:sz w:val="20"/>
        </w:rPr>
        <w:t xml:space="preserve"> wykonania i odbioru robót</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przedmiar</w:t>
      </w:r>
      <w:r w:rsidR="00AF28BC">
        <w:rPr>
          <w:rFonts w:ascii="Arial" w:hAnsi="Arial" w:cs="Arial"/>
          <w:b/>
          <w:sz w:val="20"/>
        </w:rPr>
        <w:t>ze</w:t>
      </w:r>
      <w:r w:rsidR="003F4689">
        <w:rPr>
          <w:rFonts w:ascii="Arial" w:hAnsi="Arial" w:cs="Arial"/>
          <w:b/>
          <w:sz w:val="20"/>
        </w:rPr>
        <w:t xml:space="preserve"> robót</w:t>
      </w:r>
      <w:r w:rsidR="00A042E3">
        <w:rPr>
          <w:rFonts w:ascii="Arial" w:hAnsi="Arial" w:cs="Arial"/>
          <w:b/>
          <w:sz w:val="20"/>
        </w:rPr>
        <w:t xml:space="preserve"> i kosztorys</w:t>
      </w:r>
      <w:r w:rsidR="00AF28BC">
        <w:rPr>
          <w:rFonts w:ascii="Arial" w:hAnsi="Arial" w:cs="Arial"/>
          <w:b/>
          <w:sz w:val="20"/>
        </w:rPr>
        <w:t>ie</w:t>
      </w:r>
      <w:r w:rsidR="00A042E3">
        <w:rPr>
          <w:rFonts w:ascii="Arial" w:hAnsi="Arial" w:cs="Arial"/>
          <w:b/>
          <w:sz w:val="20"/>
        </w:rPr>
        <w:t xml:space="preserve"> nakładczy</w:t>
      </w:r>
      <w:r w:rsidR="00AF28BC">
        <w:rPr>
          <w:rFonts w:ascii="Arial" w:hAnsi="Arial" w:cs="Arial"/>
          <w:b/>
          <w:sz w:val="20"/>
        </w:rPr>
        <w:t>m</w:t>
      </w:r>
      <w:r w:rsidR="00F41FF3" w:rsidRPr="00672FDA">
        <w:rPr>
          <w:rFonts w:ascii="Arial" w:hAnsi="Arial" w:cs="Arial"/>
          <w:b/>
          <w:sz w:val="20"/>
        </w:rPr>
        <w:t xml:space="preserve">, z uwzględnieniem wszelkich kosztów niezbędnych do wykonania zamówienia jak również prac uznanych przez wykonawcę </w:t>
      </w:r>
      <w:r w:rsidR="00330B8C">
        <w:rPr>
          <w:rFonts w:ascii="Arial" w:hAnsi="Arial" w:cs="Arial"/>
          <w:b/>
          <w:sz w:val="20"/>
        </w:rPr>
        <w:br/>
      </w:r>
      <w:r w:rsidR="00F41FF3" w:rsidRPr="00672FDA">
        <w:rPr>
          <w:rFonts w:ascii="Arial" w:hAnsi="Arial" w:cs="Arial"/>
          <w:b/>
          <w:sz w:val="20"/>
        </w:rPr>
        <w:t>za konieczne do wykonania.</w:t>
      </w:r>
      <w:r w:rsidR="00AA177A" w:rsidRPr="00672FDA">
        <w:rPr>
          <w:rFonts w:ascii="Arial" w:hAnsi="Arial" w:cs="Arial"/>
          <w:b/>
          <w:sz w:val="20"/>
        </w:rPr>
        <w:t xml:space="preserve"> </w:t>
      </w:r>
    </w:p>
    <w:p w:rsidR="003F4689" w:rsidRPr="00672FDA" w:rsidRDefault="003F4689" w:rsidP="00A40554">
      <w:pPr>
        <w:numPr>
          <w:ilvl w:val="0"/>
          <w:numId w:val="37"/>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A40554">
      <w:pPr>
        <w:numPr>
          <w:ilvl w:val="0"/>
          <w:numId w:val="37"/>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 i </w:t>
      </w:r>
      <w:r w:rsidRPr="004E6544">
        <w:rPr>
          <w:rStyle w:val="FontStyle14"/>
          <w:rFonts w:ascii="Arial" w:hAnsi="Arial" w:cs="Arial"/>
          <w:b w:val="0"/>
          <w:i w:val="0"/>
          <w:iCs w:val="0"/>
          <w:sz w:val="20"/>
          <w:szCs w:val="20"/>
        </w:rPr>
        <w:t>rękojmi</w:t>
      </w:r>
      <w:r w:rsidRPr="00F44CEF">
        <w:rPr>
          <w:rStyle w:val="FontStyle14"/>
          <w:rFonts w:ascii="Arial" w:hAnsi="Arial" w:cs="Arial"/>
          <w:b w:val="0"/>
          <w:i w:val="0"/>
          <w:iCs w:val="0"/>
          <w:sz w:val="20"/>
          <w:szCs w:val="20"/>
        </w:rPr>
        <w:t xml:space="preserve"> </w:t>
      </w:r>
      <w:r w:rsidRPr="00F44CEF">
        <w:rPr>
          <w:rStyle w:val="FontStyle14"/>
          <w:rFonts w:ascii="Arial" w:hAnsi="Arial" w:cs="Arial"/>
          <w:b w:val="0"/>
          <w:i w:val="0"/>
          <w:iCs w:val="0"/>
          <w:sz w:val="20"/>
          <w:szCs w:val="20"/>
        </w:rPr>
        <w:br/>
        <w:t xml:space="preserve">za wady </w:t>
      </w:r>
      <w:r w:rsidRPr="00F44CEF">
        <w:rPr>
          <w:rStyle w:val="FontStyle14"/>
          <w:rFonts w:ascii="Arial" w:hAnsi="Arial" w:cs="Arial"/>
          <w:i w:val="0"/>
          <w:iCs w:val="0"/>
          <w:sz w:val="20"/>
          <w:szCs w:val="20"/>
        </w:rPr>
        <w:t>przedmiotu zamówienia</w:t>
      </w:r>
      <w:r w:rsidRPr="00F44CEF">
        <w:rPr>
          <w:rStyle w:val="FontStyle14"/>
          <w:rFonts w:ascii="Arial" w:hAnsi="Arial" w:cs="Arial"/>
          <w:b w:val="0"/>
          <w:i w:val="0"/>
          <w:iCs w:val="0"/>
          <w:sz w:val="20"/>
          <w:szCs w:val="20"/>
        </w:rPr>
        <w:t xml:space="preserve">, </w:t>
      </w:r>
      <w:r w:rsidRPr="00F44CEF">
        <w:rPr>
          <w:rFonts w:ascii="Arial" w:hAnsi="Arial" w:cs="Arial"/>
          <w:bCs/>
          <w:sz w:val="20"/>
        </w:rPr>
        <w:t>licząc 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i rękojmi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3F4689" w:rsidRPr="005B74AE" w:rsidRDefault="00F41FF3" w:rsidP="003F4689">
      <w:pPr>
        <w:pStyle w:val="Nagwek4"/>
        <w:rPr>
          <w:rFonts w:ascii="Arial" w:hAnsi="Arial" w:cs="Arial"/>
          <w:color w:val="FF0000"/>
          <w:sz w:val="20"/>
        </w:rPr>
      </w:pPr>
      <w:r w:rsidRPr="00BA6A2E">
        <w:rPr>
          <w:rFonts w:ascii="Arial" w:hAnsi="Arial" w:cs="Arial"/>
          <w:sz w:val="20"/>
        </w:rPr>
        <w:t xml:space="preserve">Przedmiot zamówienia zrealizujemy w </w:t>
      </w:r>
      <w:r w:rsidRPr="00285D8A">
        <w:rPr>
          <w:rFonts w:ascii="Arial" w:hAnsi="Arial" w:cs="Arial"/>
          <w:sz w:val="20"/>
        </w:rPr>
        <w:t>terminie:</w:t>
      </w:r>
      <w:r w:rsidR="003F4689" w:rsidRPr="009E455A">
        <w:rPr>
          <w:rFonts w:ascii="Arial" w:hAnsi="Arial" w:cs="Arial"/>
          <w:b w:val="0"/>
          <w:sz w:val="20"/>
        </w:rPr>
        <w:t xml:space="preserve"> </w:t>
      </w:r>
      <w:r w:rsidR="00DE67A8">
        <w:rPr>
          <w:rFonts w:ascii="Arial" w:hAnsi="Arial" w:cs="Arial"/>
          <w:sz w:val="20"/>
        </w:rPr>
        <w:t xml:space="preserve">do </w:t>
      </w:r>
      <w:r w:rsidR="007F08A0">
        <w:rPr>
          <w:rFonts w:ascii="Arial" w:hAnsi="Arial" w:cs="Arial"/>
          <w:sz w:val="20"/>
        </w:rPr>
        <w:t>4 miesięcy od dnia zawarcia umowy</w:t>
      </w:r>
      <w:r w:rsidR="003F4689" w:rsidRPr="009E455A">
        <w:rPr>
          <w:rFonts w:ascii="Arial" w:hAnsi="Arial" w:cs="Arial"/>
          <w:sz w:val="20"/>
        </w:rPr>
        <w:t>.</w:t>
      </w:r>
    </w:p>
    <w:p w:rsidR="00F41FF3" w:rsidRPr="00285D8A"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A40554">
      <w:pPr>
        <w:numPr>
          <w:ilvl w:val="4"/>
          <w:numId w:val="16"/>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A40554">
      <w:pPr>
        <w:numPr>
          <w:ilvl w:val="4"/>
          <w:numId w:val="16"/>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A40554">
      <w:pPr>
        <w:numPr>
          <w:ilvl w:val="1"/>
          <w:numId w:val="14"/>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A40554">
      <w:pPr>
        <w:numPr>
          <w:ilvl w:val="1"/>
          <w:numId w:val="14"/>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2C4818" w:rsidRPr="007A7777">
        <w:rPr>
          <w:rFonts w:ascii="Arial" w:hAnsi="Arial" w:cs="Arial"/>
          <w:sz w:val="20"/>
        </w:rPr>
        <w:t>5</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A40554">
      <w:pPr>
        <w:numPr>
          <w:ilvl w:val="2"/>
          <w:numId w:val="30"/>
        </w:numPr>
        <w:spacing w:line="360" w:lineRule="auto"/>
        <w:ind w:left="284" w:hanging="284"/>
        <w:jc w:val="both"/>
        <w:rPr>
          <w:rFonts w:ascii="Arial" w:hAnsi="Arial" w:cs="Arial"/>
          <w:sz w:val="20"/>
        </w:rPr>
      </w:pPr>
      <w:r w:rsidRPr="007A7777">
        <w:rPr>
          <w:rFonts w:ascii="Arial" w:hAnsi="Arial" w:cs="Arial"/>
          <w:sz w:val="20"/>
        </w:rPr>
        <w:lastRenderedPageBreak/>
        <w:t xml:space="preserve">Wadium </w:t>
      </w:r>
      <w:r w:rsidRPr="007402BD">
        <w:rPr>
          <w:rFonts w:ascii="Arial" w:hAnsi="Arial" w:cs="Arial"/>
          <w:sz w:val="20"/>
        </w:rPr>
        <w:t xml:space="preserve">w wysokości </w:t>
      </w:r>
      <w:r w:rsidR="007F08A0">
        <w:rPr>
          <w:rFonts w:ascii="Arial" w:hAnsi="Arial" w:cs="Arial"/>
          <w:b/>
          <w:sz w:val="20"/>
        </w:rPr>
        <w:t>10</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A40554">
      <w:pPr>
        <w:numPr>
          <w:ilvl w:val="2"/>
          <w:numId w:val="30"/>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A40554">
      <w:pPr>
        <w:numPr>
          <w:ilvl w:val="0"/>
          <w:numId w:val="36"/>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A40554">
      <w:pPr>
        <w:numPr>
          <w:ilvl w:val="0"/>
          <w:numId w:val="36"/>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pkt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A40554">
      <w:pPr>
        <w:numPr>
          <w:ilvl w:val="0"/>
          <w:numId w:val="89"/>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A40554">
      <w:pPr>
        <w:numPr>
          <w:ilvl w:val="0"/>
          <w:numId w:val="89"/>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9E455A" w:rsidRDefault="00ED165A" w:rsidP="00A40554">
      <w:pPr>
        <w:numPr>
          <w:ilvl w:val="0"/>
          <w:numId w:val="89"/>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lastRenderedPageBreak/>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 xml:space="preserve">nr sprawy </w:t>
      </w:r>
      <w:r w:rsidR="00C3517F" w:rsidRPr="002C331F">
        <w:rPr>
          <w:rFonts w:ascii="Arial" w:hAnsi="Arial" w:cs="Arial"/>
          <w:sz w:val="20"/>
          <w:szCs w:val="22"/>
        </w:rPr>
        <w:t>RRG.271.</w:t>
      </w:r>
      <w:r w:rsidR="0065610F">
        <w:rPr>
          <w:rFonts w:ascii="Arial" w:hAnsi="Arial" w:cs="Arial"/>
          <w:sz w:val="20"/>
          <w:szCs w:val="22"/>
        </w:rPr>
        <w:t>3</w:t>
      </w:r>
      <w:r w:rsidR="00C3517F" w:rsidRPr="002C331F">
        <w:rPr>
          <w:rFonts w:ascii="Arial" w:hAnsi="Arial" w:cs="Arial"/>
          <w:sz w:val="20"/>
          <w:szCs w:val="22"/>
        </w:rPr>
        <w:t>.201</w:t>
      </w:r>
      <w:r w:rsidR="007F08A0">
        <w:rPr>
          <w:rFonts w:ascii="Arial" w:hAnsi="Arial" w:cs="Arial"/>
          <w:sz w:val="20"/>
          <w:szCs w:val="22"/>
        </w:rPr>
        <w:t>8</w:t>
      </w:r>
      <w:r w:rsidR="00C3517F">
        <w:rPr>
          <w:rFonts w:ascii="Arial" w:hAnsi="Arial" w:cs="Arial"/>
          <w:sz w:val="20"/>
          <w:szCs w:val="22"/>
        </w:rPr>
        <w:t>.AR</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Pzp),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5119B6">
      <w:pPr>
        <w:pStyle w:val="Tekstpodstawowy"/>
        <w:rPr>
          <w:rFonts w:ascii="Arial" w:hAnsi="Arial" w:cs="Arial"/>
          <w:b/>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330B8C">
        <w:rPr>
          <w:rFonts w:ascii="Arial" w:hAnsi="Arial" w:cs="Arial"/>
          <w:b/>
          <w:sz w:val="20"/>
        </w:rPr>
        <w:t>P</w:t>
      </w:r>
      <w:r w:rsidR="00330B8C" w:rsidRPr="0065610F">
        <w:rPr>
          <w:rFonts w:ascii="Arial" w:hAnsi="Arial" w:cs="Arial"/>
          <w:b/>
          <w:sz w:val="20"/>
        </w:rPr>
        <w:t>rzebudowa ulicy Kasztanowej w Krośniewicach</w:t>
      </w:r>
      <w:r w:rsidRPr="003B76C4">
        <w:rPr>
          <w:rFonts w:ascii="Arial" w:hAnsi="Arial" w:cs="Arial"/>
          <w:color w:val="000000"/>
          <w:sz w:val="20"/>
        </w:rPr>
        <w:t>,</w:t>
      </w:r>
      <w:r w:rsidRPr="002436D4">
        <w:rPr>
          <w:rFonts w:ascii="Arial" w:hAnsi="Arial" w:cs="Arial"/>
          <w:sz w:val="20"/>
        </w:rPr>
        <w:t xml:space="preserve"> 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A40554">
      <w:pPr>
        <w:pStyle w:val="Akapitzlist"/>
        <w:numPr>
          <w:ilvl w:val="3"/>
          <w:numId w:val="30"/>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Pzp.</w:t>
      </w:r>
    </w:p>
    <w:p w:rsidR="00DE67A8" w:rsidRPr="00C748B5" w:rsidRDefault="00DE67A8" w:rsidP="00A40554">
      <w:pPr>
        <w:pStyle w:val="Akapitzlist"/>
        <w:numPr>
          <w:ilvl w:val="3"/>
          <w:numId w:val="30"/>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Pzp</w:t>
      </w:r>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Pzp </w:t>
      </w:r>
      <w:r w:rsidRPr="000A1B9B">
        <w:rPr>
          <w:rFonts w:ascii="Arial" w:hAnsi="Arial" w:cs="Arial"/>
          <w:i/>
          <w:sz w:val="20"/>
          <w:szCs w:val="16"/>
        </w:rPr>
        <w:t>(podać mającą zastosowanie podstawę wykluczenia spośród wymienionych w art. 24 ust. 1 pkt 13-14, 16-20 lub art. 24 ust. 5 pkt 1 ustawy Pzp)</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że w związku z ww. okolicznością, na podstawie art. 24 ust. 8 ustawy Pzp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Pr="00DE67A8" w:rsidRDefault="00DE67A8" w:rsidP="00DE67A8">
      <w:pPr>
        <w:ind w:left="4800"/>
        <w:contextualSpacing/>
        <w:jc w:val="both"/>
        <w:rPr>
          <w:rFonts w:ascii="Arial" w:hAnsi="Arial" w:cs="Arial"/>
          <w:i/>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lastRenderedPageBreak/>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następujący/e podmiot/y, na którego/ych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KRS/CEiDG)</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z postępowania o udzielenie zamówienia na podstawie art. 24 ust 1 pkt 12-2</w:t>
      </w:r>
      <w:r>
        <w:rPr>
          <w:rFonts w:ascii="Arial" w:hAnsi="Arial" w:cs="Arial"/>
          <w:sz w:val="20"/>
          <w:szCs w:val="20"/>
        </w:rPr>
        <w:t>2</w:t>
      </w:r>
      <w:r w:rsidRPr="002436D4">
        <w:rPr>
          <w:rFonts w:ascii="Arial" w:hAnsi="Arial" w:cs="Arial"/>
          <w:sz w:val="20"/>
          <w:szCs w:val="20"/>
        </w:rPr>
        <w:t xml:space="preserve"> ustawy </w:t>
      </w:r>
      <w:r w:rsidRPr="00C748B5">
        <w:rPr>
          <w:rFonts w:ascii="Arial" w:hAnsi="Arial" w:cs="Arial"/>
          <w:sz w:val="20"/>
          <w:szCs w:val="20"/>
        </w:rPr>
        <w:t>Pzp oraz art. 24 ust. 5 pkt 1) ustawy Pzp.</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Pr="00DF0136" w:rsidRDefault="00DE67A8"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 xml:space="preserve">Oświadczam, że w stosunku do następującego/ych podmiotu/tów, będącego/ych podwykonawcą/ami: ……………………………………………………………………..….…… </w:t>
      </w:r>
      <w:r w:rsidRPr="00821F56">
        <w:rPr>
          <w:rFonts w:ascii="Arial" w:hAnsi="Arial" w:cs="Arial"/>
          <w:i/>
          <w:sz w:val="20"/>
          <w:szCs w:val="20"/>
        </w:rPr>
        <w:t>(podać pełną nazwę/firmę, adres, a także w zależności od podmiotu: NIP/PESEL, KRS/CEiDG)</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Pr="00DF0136" w:rsidRDefault="00DE67A8" w:rsidP="00DE67A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Pr="00DF0136" w:rsidRDefault="00DE67A8" w:rsidP="00DE67A8">
      <w:pPr>
        <w:pStyle w:val="Podtytu"/>
        <w:contextualSpacing/>
        <w:rPr>
          <w:rFonts w:ascii="Arial" w:hAnsi="Arial" w:cs="Arial"/>
          <w:color w:val="000000"/>
          <w:sz w:val="20"/>
        </w:rPr>
      </w:pPr>
    </w:p>
    <w:p w:rsidR="00DE67A8" w:rsidRPr="00DF0136" w:rsidRDefault="00DE67A8" w:rsidP="00DE67A8">
      <w:pPr>
        <w:pStyle w:val="Podtytu"/>
        <w:contextualSpacing/>
        <w:rPr>
          <w:rFonts w:ascii="Arial" w:hAnsi="Arial" w:cs="Arial"/>
          <w:color w:val="000000"/>
          <w:sz w:val="20"/>
        </w:rPr>
      </w:pPr>
    </w:p>
    <w:p w:rsidR="00DE67A8" w:rsidRPr="002436D4" w:rsidRDefault="00DE67A8" w:rsidP="00DE67A8">
      <w:pPr>
        <w:pStyle w:val="Podtytu"/>
        <w:contextualSpacing/>
        <w:rPr>
          <w:rFonts w:ascii="Arial" w:hAnsi="Arial" w:cs="Arial"/>
          <w:color w:val="000000"/>
          <w:sz w:val="22"/>
          <w:szCs w:val="22"/>
        </w:rPr>
      </w:pPr>
    </w:p>
    <w:p w:rsidR="00DE67A8" w:rsidRPr="002436D4" w:rsidRDefault="00DE67A8" w:rsidP="00DE67A8">
      <w:pPr>
        <w:pStyle w:val="Podtytu"/>
        <w:contextualSpacing/>
        <w:rPr>
          <w:rFonts w:ascii="Arial" w:hAnsi="Arial" w:cs="Arial"/>
          <w:color w:val="000000"/>
          <w:sz w:val="22"/>
          <w:szCs w:val="22"/>
        </w:rPr>
      </w:pPr>
    </w:p>
    <w:p w:rsidR="00DE67A8" w:rsidRPr="00DF0136" w:rsidRDefault="00DE67A8" w:rsidP="00DE67A8">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A40554">
      <w:pPr>
        <w:pStyle w:val="Podtytu"/>
        <w:numPr>
          <w:ilvl w:val="6"/>
          <w:numId w:val="107"/>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A40554">
      <w:pPr>
        <w:pStyle w:val="Podtytu"/>
        <w:numPr>
          <w:ilvl w:val="6"/>
          <w:numId w:val="107"/>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lastRenderedPageBreak/>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DE67A8" w:rsidRDefault="00C44488" w:rsidP="00C44488">
      <w:pPr>
        <w:ind w:left="57"/>
        <w:rPr>
          <w:rFonts w:ascii="Arial" w:hAnsi="Arial" w:cs="Arial"/>
          <w:sz w:val="14"/>
        </w:rPr>
      </w:pPr>
      <w:r w:rsidRPr="00DE67A8">
        <w:rPr>
          <w:rFonts w:ascii="Arial" w:hAnsi="Arial" w:cs="Arial"/>
          <w:spacing w:val="-5"/>
          <w:sz w:val="14"/>
        </w:rPr>
        <w:t xml:space="preserve">(pieczęć </w:t>
      </w:r>
      <w:r w:rsidR="00F41FF3" w:rsidRPr="00DE67A8">
        <w:rPr>
          <w:rFonts w:ascii="Arial" w:hAnsi="Arial" w:cs="Arial"/>
          <w:spacing w:val="-5"/>
          <w:sz w:val="14"/>
        </w:rPr>
        <w:t>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65610F">
        <w:rPr>
          <w:rFonts w:ascii="Arial" w:hAnsi="Arial" w:cs="Arial"/>
          <w:sz w:val="20"/>
          <w:szCs w:val="22"/>
        </w:rPr>
        <w:t>3</w:t>
      </w:r>
      <w:r w:rsidRPr="002C331F">
        <w:rPr>
          <w:rFonts w:ascii="Arial" w:hAnsi="Arial" w:cs="Arial"/>
          <w:sz w:val="20"/>
          <w:szCs w:val="22"/>
        </w:rPr>
        <w:t>.201</w:t>
      </w:r>
      <w:r>
        <w:rPr>
          <w:rFonts w:ascii="Arial" w:hAnsi="Arial" w:cs="Arial"/>
          <w:sz w:val="20"/>
          <w:szCs w:val="22"/>
        </w:rPr>
        <w:t>8.AR</w:t>
      </w:r>
    </w:p>
    <w:p w:rsidR="00F41FF3" w:rsidRPr="00BA6A2E"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aktualne na dzień składania ofert,  składane na podstawie art. 25a ust. 1 ustawy z dnia 29 stycznia 2004 r. Prawo zamówień publicznych (dalej jako: ustawa Pzp),</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119B6" w:rsidRDefault="00C44488" w:rsidP="005119B6">
      <w:pPr>
        <w:pStyle w:val="Tekstpodstawowy"/>
        <w:rPr>
          <w:rFonts w:ascii="Arial" w:hAnsi="Arial" w:cs="Arial"/>
          <w:b/>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 xml:space="preserve">pn. </w:t>
      </w:r>
      <w:r w:rsidR="00330B8C">
        <w:rPr>
          <w:rFonts w:ascii="Arial" w:hAnsi="Arial" w:cs="Arial"/>
          <w:b/>
          <w:sz w:val="20"/>
        </w:rPr>
        <w:t>P</w:t>
      </w:r>
      <w:r w:rsidR="00330B8C" w:rsidRPr="0065610F">
        <w:rPr>
          <w:rFonts w:ascii="Arial" w:hAnsi="Arial" w:cs="Arial"/>
          <w:b/>
          <w:sz w:val="20"/>
        </w:rPr>
        <w:t>rzebudowa ulicy Kasztanowej w Krośniewicach</w:t>
      </w:r>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 xml:space="preserve">oświadczam, </w:t>
      </w:r>
      <w:r w:rsidR="00330B8C">
        <w:rPr>
          <w:rFonts w:ascii="Arial" w:hAnsi="Arial" w:cs="Arial"/>
          <w:sz w:val="20"/>
        </w:rPr>
        <w:br/>
      </w:r>
      <w:r w:rsidRPr="00C44488">
        <w:rPr>
          <w:rFonts w:ascii="Arial" w:hAnsi="Arial" w:cs="Arial"/>
          <w:sz w:val="20"/>
        </w:rPr>
        <w:t>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ozdziale VI pkt. 1 ppkt</w:t>
      </w:r>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xml:space="preserve">,  polegam na zasobach następującego/ych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A40554">
      <w:pPr>
        <w:numPr>
          <w:ilvl w:val="4"/>
          <w:numId w:val="90"/>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A40554">
      <w:pPr>
        <w:numPr>
          <w:ilvl w:val="4"/>
          <w:numId w:val="90"/>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lastRenderedPageBreak/>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65610F">
        <w:rPr>
          <w:rFonts w:ascii="Arial" w:hAnsi="Arial" w:cs="Arial"/>
          <w:sz w:val="20"/>
          <w:szCs w:val="22"/>
        </w:rPr>
        <w:t>3</w:t>
      </w:r>
      <w:r w:rsidRPr="002C331F">
        <w:rPr>
          <w:rFonts w:ascii="Arial" w:hAnsi="Arial" w:cs="Arial"/>
          <w:sz w:val="20"/>
          <w:szCs w:val="22"/>
        </w:rPr>
        <w:t>.201</w:t>
      </w:r>
      <w:r>
        <w:rPr>
          <w:rFonts w:ascii="Arial" w:hAnsi="Arial" w:cs="Arial"/>
          <w:sz w:val="20"/>
          <w:szCs w:val="22"/>
        </w:rPr>
        <w:t>8.AR</w:t>
      </w:r>
    </w:p>
    <w:p w:rsidR="00F41FF3" w:rsidRDefault="00F41FF3" w:rsidP="00F41FF3">
      <w:pPr>
        <w:spacing w:line="278" w:lineRule="exact"/>
        <w:ind w:left="43"/>
        <w:jc w:val="both"/>
        <w:rPr>
          <w:rFonts w:ascii="Arial" w:hAnsi="Arial" w:cs="Arial"/>
          <w:b/>
          <w:spacing w:val="-5"/>
          <w:sz w:val="20"/>
        </w:rPr>
      </w:pPr>
    </w:p>
    <w:p w:rsidR="00F41FF3" w:rsidRPr="00284421" w:rsidRDefault="00F41FF3" w:rsidP="00F41FF3">
      <w:pPr>
        <w:spacing w:line="276" w:lineRule="auto"/>
        <w:ind w:left="43"/>
        <w:jc w:val="center"/>
        <w:rPr>
          <w:rFonts w:ascii="Arial" w:hAnsi="Arial" w:cs="Arial"/>
          <w:b/>
          <w:spacing w:val="-5"/>
          <w:sz w:val="22"/>
          <w:szCs w:val="20"/>
        </w:rPr>
      </w:pPr>
    </w:p>
    <w:p w:rsidR="007F08A0" w:rsidRDefault="007F08A0" w:rsidP="005119B6">
      <w:pPr>
        <w:contextualSpacing/>
        <w:jc w:val="center"/>
        <w:rPr>
          <w:rFonts w:ascii="Arial" w:hAnsi="Arial" w:cs="Arial"/>
          <w:b/>
          <w:sz w:val="22"/>
          <w:szCs w:val="20"/>
          <w:u w:val="single"/>
        </w:rPr>
      </w:pPr>
    </w:p>
    <w:p w:rsidR="005119B6" w:rsidRPr="00DE67A8" w:rsidRDefault="005119B6" w:rsidP="005119B6">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5119B6" w:rsidRPr="00C44488" w:rsidRDefault="005119B6" w:rsidP="005119B6">
      <w:pPr>
        <w:contextualSpacing/>
        <w:rPr>
          <w:rFonts w:ascii="Arial" w:hAnsi="Arial" w:cs="Arial"/>
          <w:b/>
          <w:sz w:val="20"/>
          <w:szCs w:val="20"/>
          <w:u w:val="single"/>
        </w:rPr>
      </w:pPr>
    </w:p>
    <w:p w:rsidR="005119B6" w:rsidRDefault="005119B6" w:rsidP="005119B6">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Prawo zamówień publicznych (dalej jako: ustawa Pzp),</w:t>
      </w:r>
    </w:p>
    <w:p w:rsidR="005119B6" w:rsidRPr="00C44488" w:rsidRDefault="005119B6" w:rsidP="005119B6">
      <w:pPr>
        <w:contextualSpacing/>
        <w:jc w:val="center"/>
        <w:rPr>
          <w:rFonts w:ascii="Arial" w:hAnsi="Arial" w:cs="Arial"/>
          <w:b/>
          <w:sz w:val="20"/>
          <w:szCs w:val="20"/>
          <w:u w:val="single"/>
        </w:rPr>
      </w:pPr>
    </w:p>
    <w:p w:rsidR="005119B6" w:rsidRPr="00DE67A8" w:rsidRDefault="005119B6" w:rsidP="005119B6">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 / GRUPA KAPITAŁOWA</w:t>
      </w:r>
      <w:r w:rsidR="00DE67A8">
        <w:rPr>
          <w:rFonts w:ascii="Arial" w:hAnsi="Arial" w:cs="Arial"/>
          <w:b/>
          <w:sz w:val="22"/>
          <w:szCs w:val="20"/>
          <w:u w:val="single"/>
        </w:rPr>
        <w:t xml:space="preserve"> – art. 24 ust.1 pkt 23</w:t>
      </w:r>
    </w:p>
    <w:p w:rsidR="005119B6" w:rsidRPr="002436D4" w:rsidRDefault="005119B6" w:rsidP="005119B6">
      <w:pPr>
        <w:pStyle w:val="Arial12CE"/>
        <w:suppressAutoHyphens w:val="0"/>
        <w:spacing w:line="240" w:lineRule="auto"/>
        <w:contextualSpacing/>
        <w:rPr>
          <w:sz w:val="20"/>
          <w:szCs w:val="20"/>
        </w:rPr>
      </w:pPr>
    </w:p>
    <w:p w:rsidR="00F562FF" w:rsidRDefault="00F562FF" w:rsidP="005119B6">
      <w:pPr>
        <w:ind w:firstLine="708"/>
        <w:contextualSpacing/>
        <w:jc w:val="both"/>
        <w:rPr>
          <w:rFonts w:ascii="Arial" w:hAnsi="Arial" w:cs="Arial"/>
          <w:sz w:val="20"/>
          <w:szCs w:val="20"/>
        </w:rPr>
      </w:pPr>
    </w:p>
    <w:p w:rsidR="00F562FF" w:rsidRDefault="00F562FF" w:rsidP="005119B6">
      <w:pPr>
        <w:ind w:firstLine="708"/>
        <w:contextualSpacing/>
        <w:jc w:val="both"/>
        <w:rPr>
          <w:rFonts w:ascii="Arial" w:hAnsi="Arial" w:cs="Arial"/>
          <w:sz w:val="20"/>
          <w:szCs w:val="20"/>
        </w:rPr>
      </w:pPr>
    </w:p>
    <w:p w:rsidR="005119B6" w:rsidRPr="002436D4" w:rsidRDefault="005119B6" w:rsidP="005119B6">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00330B8C">
        <w:rPr>
          <w:rFonts w:ascii="Arial" w:hAnsi="Arial" w:cs="Arial"/>
          <w:b/>
          <w:sz w:val="20"/>
        </w:rPr>
        <w:t>P</w:t>
      </w:r>
      <w:r w:rsidR="00330B8C" w:rsidRPr="0065610F">
        <w:rPr>
          <w:rFonts w:ascii="Arial" w:hAnsi="Arial" w:cs="Arial"/>
          <w:b/>
          <w:sz w:val="20"/>
        </w:rPr>
        <w:t>rzebudowa ulicy Kasztanowej w Krośniewicach</w:t>
      </w:r>
      <w:r w:rsidRPr="00411D64">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5119B6" w:rsidRPr="002436D4" w:rsidRDefault="005119B6" w:rsidP="005119B6">
      <w:pPr>
        <w:contextualSpacing/>
        <w:jc w:val="both"/>
        <w:rPr>
          <w:rFonts w:ascii="Arial" w:hAnsi="Arial" w:cs="Arial"/>
          <w:sz w:val="20"/>
          <w:szCs w:val="20"/>
        </w:rPr>
      </w:pPr>
    </w:p>
    <w:p w:rsidR="005119B6" w:rsidRPr="002436D4" w:rsidRDefault="005119B6" w:rsidP="005119B6">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rsidR="005119B6" w:rsidRPr="002436D4" w:rsidRDefault="005119B6" w:rsidP="005119B6">
      <w:pPr>
        <w:pStyle w:val="Akapitzlist1"/>
        <w:jc w:val="both"/>
        <w:rPr>
          <w:rFonts w:cs="Arial"/>
          <w:szCs w:val="20"/>
        </w:rPr>
      </w:pPr>
    </w:p>
    <w:p w:rsidR="005119B6" w:rsidRPr="002436D4" w:rsidRDefault="005119B6" w:rsidP="00A40554">
      <w:pPr>
        <w:pStyle w:val="Akapitzlist1"/>
        <w:numPr>
          <w:ilvl w:val="5"/>
          <w:numId w:val="90"/>
        </w:numPr>
        <w:tabs>
          <w:tab w:val="clear" w:pos="4320"/>
          <w:tab w:val="num" w:pos="284"/>
        </w:tabs>
        <w:ind w:left="284" w:hanging="284"/>
        <w:jc w:val="both"/>
        <w:rPr>
          <w:rFonts w:cs="Arial"/>
          <w:szCs w:val="20"/>
        </w:rPr>
      </w:pPr>
      <w:r w:rsidRPr="002436D4">
        <w:rPr>
          <w:rFonts w:cs="Arial"/>
          <w:szCs w:val="20"/>
        </w:rPr>
        <w:t xml:space="preserve">Oświadczam, że nie podlegam wykluczeniu z postępowania na </w:t>
      </w:r>
      <w:r>
        <w:rPr>
          <w:rFonts w:cs="Arial"/>
          <w:szCs w:val="20"/>
        </w:rPr>
        <w:t xml:space="preserve">podstawie art. 24 ust 1 pkt. 23 ustawy </w:t>
      </w:r>
      <w:r w:rsidRPr="002436D4">
        <w:rPr>
          <w:rFonts w:cs="Arial"/>
          <w:szCs w:val="20"/>
        </w:rPr>
        <w:t>Pzp.</w:t>
      </w:r>
    </w:p>
    <w:p w:rsidR="005119B6" w:rsidRDefault="005119B6" w:rsidP="005119B6">
      <w:pPr>
        <w:contextualSpacing/>
        <w:jc w:val="both"/>
        <w:rPr>
          <w:rFonts w:ascii="Arial" w:hAnsi="Arial" w:cs="Arial"/>
          <w:sz w:val="16"/>
          <w:szCs w:val="16"/>
        </w:rPr>
      </w:pP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Art. 24.ust.1:</w:t>
      </w:r>
    </w:p>
    <w:p w:rsidR="005119B6" w:rsidRPr="000F1316" w:rsidRDefault="005119B6" w:rsidP="00DE67A8">
      <w:pPr>
        <w:ind w:left="284"/>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5119B6" w:rsidRPr="000428EA" w:rsidRDefault="005119B6" w:rsidP="00DE67A8">
      <w:pPr>
        <w:ind w:left="284"/>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rsidR="005119B6"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20"/>
          <w:szCs w:val="20"/>
        </w:rPr>
      </w:pPr>
    </w:p>
    <w:p w:rsidR="005119B6" w:rsidRPr="002436D4" w:rsidRDefault="005119B6" w:rsidP="00DE67A8">
      <w:pPr>
        <w:ind w:left="284"/>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2436D4" w:rsidRDefault="00F562FF" w:rsidP="005119B6">
      <w:pPr>
        <w:contextualSpacing/>
        <w:jc w:val="both"/>
        <w:rPr>
          <w:rFonts w:ascii="Arial" w:hAnsi="Arial" w:cs="Arial"/>
          <w:sz w:val="16"/>
          <w:szCs w:val="16"/>
        </w:rPr>
      </w:pPr>
    </w:p>
    <w:p w:rsidR="005119B6" w:rsidRPr="002436D4" w:rsidRDefault="005119B6" w:rsidP="005119B6">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5119B6" w:rsidRPr="002436D4" w:rsidRDefault="005119B6" w:rsidP="005119B6">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5119B6" w:rsidRDefault="005119B6" w:rsidP="005119B6">
      <w:pPr>
        <w:pStyle w:val="Tekstpodstawowy"/>
        <w:rPr>
          <w:rFonts w:ascii="Arial" w:hAnsi="Arial" w:cs="Arial"/>
          <w:color w:val="FF0000"/>
          <w:sz w:val="20"/>
        </w:rPr>
      </w:pPr>
    </w:p>
    <w:p w:rsidR="005119B6" w:rsidRPr="00D16588" w:rsidRDefault="005119B6" w:rsidP="00A40554">
      <w:pPr>
        <w:pStyle w:val="Tekstpodstawowy"/>
        <w:numPr>
          <w:ilvl w:val="0"/>
          <w:numId w:val="90"/>
        </w:numPr>
        <w:tabs>
          <w:tab w:val="clear" w:pos="720"/>
          <w:tab w:val="num" w:pos="284"/>
        </w:tabs>
        <w:ind w:left="284" w:hanging="284"/>
        <w:rPr>
          <w:rFonts w:ascii="Arial" w:hAnsi="Arial" w:cs="Arial"/>
          <w:sz w:val="20"/>
        </w:rPr>
      </w:pPr>
      <w:r w:rsidRPr="00D16588">
        <w:rPr>
          <w:rFonts w:ascii="Arial" w:hAnsi="Arial" w:cs="Arial"/>
          <w:sz w:val="20"/>
        </w:rPr>
        <w:t xml:space="preserve">Oświadczam, że zachodzą w stosunku do mnie podstawy wykluczenia z postępowania </w:t>
      </w:r>
      <w:r w:rsidR="00DE67A8">
        <w:rPr>
          <w:rFonts w:ascii="Arial" w:hAnsi="Arial" w:cs="Arial"/>
          <w:sz w:val="20"/>
        </w:rPr>
        <w:br/>
      </w:r>
      <w:r w:rsidRPr="00D16588">
        <w:rPr>
          <w:rFonts w:ascii="Arial" w:hAnsi="Arial" w:cs="Arial"/>
          <w:sz w:val="20"/>
        </w:rPr>
        <w:t>na podstawie art. 24 ust 1 pkt. 23 ustawy Pzp. Jednocześnie oświadczam, że w związku z ww. okolicznością, na podstawie art. 24 ust.</w:t>
      </w:r>
      <w:r>
        <w:rPr>
          <w:rFonts w:ascii="Arial" w:hAnsi="Arial" w:cs="Arial"/>
          <w:sz w:val="20"/>
        </w:rPr>
        <w:t xml:space="preserve"> 11 ustawy Pzp przedkładam nastę</w:t>
      </w:r>
      <w:r w:rsidRPr="00D16588">
        <w:rPr>
          <w:rFonts w:ascii="Arial" w:hAnsi="Arial" w:cs="Arial"/>
          <w:sz w:val="20"/>
        </w:rPr>
        <w:t xml:space="preserve">pujące środki dowodowe wskazujące na brak podstaw do wykluczenia z niniejszego postępowania: </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DE67A8">
      <w:pPr>
        <w:pStyle w:val="Tekstpodstawowy"/>
        <w:ind w:left="284"/>
        <w:rPr>
          <w:rFonts w:ascii="Arial" w:hAnsi="Arial" w:cs="Arial"/>
          <w:sz w:val="20"/>
        </w:rPr>
      </w:pPr>
      <w:r w:rsidRPr="00D16588">
        <w:rPr>
          <w:rFonts w:ascii="Arial" w:hAnsi="Arial" w:cs="Arial"/>
          <w:sz w:val="20"/>
        </w:rPr>
        <w:t>…………………………………………………………………………………………………………………</w:t>
      </w: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sz w:val="16"/>
          <w:szCs w:val="16"/>
        </w:rPr>
      </w:pPr>
    </w:p>
    <w:p w:rsidR="005119B6" w:rsidRPr="00D16588" w:rsidRDefault="005119B6" w:rsidP="00F562FF">
      <w:pPr>
        <w:ind w:firstLine="284"/>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5119B6" w:rsidRDefault="005119B6" w:rsidP="005119B6">
      <w:pPr>
        <w:contextualSpacing/>
        <w:jc w:val="both"/>
        <w:rPr>
          <w:rFonts w:ascii="Arial" w:hAnsi="Arial" w:cs="Arial"/>
          <w:sz w:val="16"/>
          <w:szCs w:val="16"/>
        </w:rPr>
      </w:pPr>
    </w:p>
    <w:p w:rsidR="00F562FF" w:rsidRPr="00D16588" w:rsidRDefault="00F562FF"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5119B6" w:rsidRPr="00D16588" w:rsidRDefault="005119B6" w:rsidP="005119B6">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5119B6" w:rsidRPr="00D16588" w:rsidRDefault="005119B6" w:rsidP="005119B6">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5119B6" w:rsidRPr="00D16588" w:rsidRDefault="005119B6" w:rsidP="005119B6">
      <w:pPr>
        <w:pStyle w:val="Tekstpodstawowy"/>
        <w:jc w:val="left"/>
        <w:rPr>
          <w:rFonts w:ascii="Arial" w:hAnsi="Arial" w:cs="Arial"/>
          <w:b/>
          <w:sz w:val="18"/>
          <w:szCs w:val="18"/>
          <w:vertAlign w:val="superscript"/>
        </w:rPr>
      </w:pPr>
    </w:p>
    <w:p w:rsidR="005119B6" w:rsidRPr="00C44488" w:rsidRDefault="005119B6" w:rsidP="005119B6">
      <w:pPr>
        <w:shd w:val="clear" w:color="auto" w:fill="BFBFBF"/>
        <w:contextualSpacing/>
        <w:jc w:val="both"/>
        <w:rPr>
          <w:rFonts w:ascii="Arial" w:hAnsi="Arial" w:cs="Arial"/>
          <w:sz w:val="20"/>
          <w:szCs w:val="20"/>
        </w:rPr>
      </w:pPr>
      <w:r w:rsidRPr="00C44488">
        <w:rPr>
          <w:rFonts w:ascii="Arial" w:hAnsi="Arial" w:cs="Arial"/>
          <w:b/>
          <w:sz w:val="20"/>
          <w:szCs w:val="20"/>
        </w:rPr>
        <w:lastRenderedPageBreak/>
        <w:t>OŚWIADCZENIE DOTYCZĄCE PODANYCH INFORMACJI:</w:t>
      </w:r>
    </w:p>
    <w:p w:rsidR="005119B6" w:rsidRPr="00C44488" w:rsidRDefault="005119B6" w:rsidP="005119B6">
      <w:pPr>
        <w:contextualSpacing/>
        <w:jc w:val="both"/>
        <w:rPr>
          <w:rFonts w:ascii="Arial" w:hAnsi="Arial" w:cs="Arial"/>
          <w:sz w:val="20"/>
          <w:szCs w:val="20"/>
        </w:rPr>
      </w:pPr>
    </w:p>
    <w:p w:rsidR="005119B6" w:rsidRPr="00C44488" w:rsidRDefault="005119B6" w:rsidP="005119B6">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Default="005119B6" w:rsidP="005119B6">
      <w:pPr>
        <w:contextualSpacing/>
        <w:jc w:val="both"/>
        <w:rPr>
          <w:rFonts w:ascii="Arial" w:hAnsi="Arial" w:cs="Arial"/>
          <w:sz w:val="20"/>
          <w:szCs w:val="20"/>
        </w:rPr>
      </w:pPr>
    </w:p>
    <w:p w:rsidR="00F562FF" w:rsidRPr="00C44488" w:rsidRDefault="00F562FF" w:rsidP="005119B6">
      <w:pPr>
        <w:contextualSpacing/>
        <w:jc w:val="both"/>
        <w:rPr>
          <w:rFonts w:ascii="Arial" w:hAnsi="Arial" w:cs="Arial"/>
          <w:sz w:val="20"/>
          <w:szCs w:val="20"/>
        </w:rPr>
      </w:pPr>
    </w:p>
    <w:p w:rsidR="005119B6" w:rsidRPr="005E0FDE" w:rsidRDefault="005119B6" w:rsidP="005119B6">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5119B6" w:rsidRPr="005E0FDE" w:rsidRDefault="005119B6" w:rsidP="005119B6">
      <w:pPr>
        <w:pStyle w:val="Arial12CE"/>
        <w:suppressAutoHyphens w:val="0"/>
        <w:spacing w:line="240" w:lineRule="auto"/>
        <w:contextualSpacing/>
        <w:rPr>
          <w:sz w:val="16"/>
          <w:szCs w:val="16"/>
        </w:rPr>
      </w:pPr>
    </w:p>
    <w:p w:rsidR="00F562FF" w:rsidRDefault="00F562FF" w:rsidP="005119B6">
      <w:pPr>
        <w:contextualSpacing/>
        <w:jc w:val="both"/>
        <w:rPr>
          <w:rFonts w:ascii="Arial" w:hAnsi="Arial" w:cs="Arial"/>
          <w:sz w:val="16"/>
          <w:szCs w:val="16"/>
        </w:rPr>
      </w:pPr>
    </w:p>
    <w:p w:rsidR="00F562FF" w:rsidRDefault="00F562FF" w:rsidP="005119B6">
      <w:pPr>
        <w:contextualSpacing/>
        <w:jc w:val="both"/>
        <w:rPr>
          <w:rFonts w:ascii="Arial" w:hAnsi="Arial" w:cs="Arial"/>
          <w:sz w:val="16"/>
          <w:szCs w:val="16"/>
        </w:rPr>
      </w:pPr>
    </w:p>
    <w:p w:rsidR="005119B6" w:rsidRPr="005E0FDE" w:rsidRDefault="005119B6" w:rsidP="005119B6">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5119B6" w:rsidRDefault="005119B6" w:rsidP="005119B6">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F41FF3" w:rsidRPr="00F96E8F" w:rsidRDefault="00F41FF3" w:rsidP="00F41FF3">
      <w:pPr>
        <w:pStyle w:val="Nagwek1"/>
        <w:ind w:left="0"/>
        <w:jc w:val="right"/>
        <w:rPr>
          <w:rFonts w:ascii="Arial" w:hAnsi="Arial" w:cs="Arial"/>
          <w:b/>
          <w:i w:val="0"/>
          <w:sz w:val="20"/>
        </w:rPr>
      </w:pPr>
      <w:r>
        <w:rPr>
          <w:rFonts w:ascii="Arial" w:hAnsi="Arial" w:cs="Arial"/>
          <w:sz w:val="20"/>
        </w:rPr>
        <w:br w:type="page"/>
      </w:r>
      <w:r w:rsidRPr="00F96E8F">
        <w:rPr>
          <w:rFonts w:ascii="Arial" w:hAnsi="Arial" w:cs="Arial"/>
          <w:b/>
          <w:i w:val="0"/>
          <w:sz w:val="20"/>
        </w:rPr>
        <w:lastRenderedPageBreak/>
        <w:t xml:space="preserve">Załącznik nr </w:t>
      </w:r>
      <w:r>
        <w:rPr>
          <w:rFonts w:ascii="Arial" w:hAnsi="Arial" w:cs="Arial"/>
          <w:b/>
          <w:i w:val="0"/>
          <w:sz w:val="20"/>
        </w:rPr>
        <w:t>5</w:t>
      </w:r>
    </w:p>
    <w:p w:rsidR="00F41FF3" w:rsidRPr="00F96E8F" w:rsidRDefault="00F41FF3" w:rsidP="00F41FF3">
      <w:pPr>
        <w:pStyle w:val="Nagwek1"/>
        <w:jc w:val="right"/>
        <w:rPr>
          <w:rFonts w:ascii="Arial" w:hAnsi="Arial" w:cs="Arial"/>
          <w:b/>
          <w:i w:val="0"/>
          <w:sz w:val="20"/>
        </w:rPr>
      </w:pPr>
      <w:r w:rsidRPr="00F96E8F">
        <w:rPr>
          <w:rFonts w:ascii="Arial" w:hAnsi="Arial" w:cs="Arial"/>
          <w:b/>
          <w:i w:val="0"/>
          <w:sz w:val="20"/>
        </w:rPr>
        <w:t>do SIWZ</w:t>
      </w:r>
    </w:p>
    <w:p w:rsidR="00F41FF3" w:rsidRDefault="00F41FF3" w:rsidP="00F41FF3">
      <w:pPr>
        <w:pStyle w:val="Tekstpodstawowy"/>
        <w:ind w:left="6663" w:hanging="6663"/>
        <w:rPr>
          <w:rFonts w:ascii="Arial" w:hAnsi="Arial" w:cs="Arial"/>
          <w:sz w:val="20"/>
        </w:rPr>
      </w:pPr>
    </w:p>
    <w:p w:rsidR="00F41FF3" w:rsidRPr="00D352F8" w:rsidRDefault="00F41FF3" w:rsidP="00F41FF3">
      <w:pPr>
        <w:pStyle w:val="Tekstpodstawowy"/>
        <w:ind w:left="6663" w:hanging="6663"/>
        <w:rPr>
          <w:rFonts w:ascii="Arial" w:hAnsi="Arial" w:cs="Arial"/>
          <w:sz w:val="20"/>
        </w:rPr>
      </w:pPr>
      <w:r w:rsidRPr="00D352F8">
        <w:rPr>
          <w:rFonts w:ascii="Arial" w:hAnsi="Arial" w:cs="Arial"/>
          <w:sz w:val="20"/>
        </w:rPr>
        <w:t>......................................................</w:t>
      </w:r>
    </w:p>
    <w:p w:rsidR="00F41FF3" w:rsidRPr="005119B6" w:rsidRDefault="00F41FF3" w:rsidP="005119B6">
      <w:pPr>
        <w:ind w:left="57"/>
        <w:rPr>
          <w:rFonts w:ascii="Arial" w:hAnsi="Arial" w:cs="Arial"/>
          <w:sz w:val="16"/>
        </w:rPr>
      </w:pPr>
      <w:r w:rsidRPr="000C51D3">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65610F">
        <w:rPr>
          <w:rFonts w:ascii="Arial" w:hAnsi="Arial" w:cs="Arial"/>
          <w:sz w:val="20"/>
          <w:szCs w:val="22"/>
        </w:rPr>
        <w:t>3</w:t>
      </w:r>
      <w:r w:rsidRPr="002C331F">
        <w:rPr>
          <w:rFonts w:ascii="Arial" w:hAnsi="Arial" w:cs="Arial"/>
          <w:sz w:val="20"/>
          <w:szCs w:val="22"/>
        </w:rPr>
        <w:t>.201</w:t>
      </w:r>
      <w:r>
        <w:rPr>
          <w:rFonts w:ascii="Arial" w:hAnsi="Arial" w:cs="Arial"/>
          <w:sz w:val="20"/>
          <w:szCs w:val="22"/>
        </w:rPr>
        <w:t>8.AR</w:t>
      </w:r>
    </w:p>
    <w:p w:rsidR="00F41FF3" w:rsidRPr="00986EDD" w:rsidRDefault="00F41FF3" w:rsidP="00F41FF3">
      <w:pPr>
        <w:jc w:val="both"/>
        <w:rPr>
          <w:rFonts w:ascii="Arial" w:hAnsi="Arial" w:cs="Arial"/>
          <w:sz w:val="20"/>
        </w:rPr>
      </w:pPr>
    </w:p>
    <w:p w:rsidR="00F41FF3" w:rsidRPr="00986EDD" w:rsidRDefault="00F41FF3" w:rsidP="00F41FF3">
      <w:pPr>
        <w:jc w:val="both"/>
        <w:rPr>
          <w:rFonts w:ascii="Arial" w:hAnsi="Arial" w:cs="Arial"/>
          <w:sz w:val="20"/>
        </w:rPr>
      </w:pPr>
    </w:p>
    <w:p w:rsidR="00F41FF3" w:rsidRDefault="00F41FF3" w:rsidP="002F2995">
      <w:pPr>
        <w:jc w:val="center"/>
        <w:rPr>
          <w:rFonts w:ascii="Arial" w:hAnsi="Arial" w:cs="Arial"/>
          <w:b/>
          <w:sz w:val="22"/>
        </w:rPr>
      </w:pPr>
      <w:r w:rsidRPr="005816CC">
        <w:rPr>
          <w:rFonts w:ascii="Arial" w:hAnsi="Arial" w:cs="Arial"/>
          <w:b/>
          <w:sz w:val="22"/>
        </w:rPr>
        <w:t xml:space="preserve">WYKAZ </w:t>
      </w:r>
      <w:r>
        <w:rPr>
          <w:rFonts w:ascii="Arial" w:hAnsi="Arial" w:cs="Arial"/>
          <w:b/>
          <w:sz w:val="22"/>
        </w:rPr>
        <w:t>ROBÓT BUDOWLANYCH</w:t>
      </w:r>
    </w:p>
    <w:p w:rsidR="00F41FF3" w:rsidRPr="00645AD9" w:rsidRDefault="00645AD9" w:rsidP="002F2995">
      <w:pPr>
        <w:jc w:val="center"/>
        <w:rPr>
          <w:rFonts w:ascii="Arial" w:hAnsi="Arial" w:cs="Arial"/>
          <w:b/>
          <w:sz w:val="20"/>
          <w:szCs w:val="20"/>
        </w:rPr>
      </w:pPr>
      <w:r w:rsidRPr="00645AD9">
        <w:rPr>
          <w:rFonts w:ascii="Arial" w:hAnsi="Arial" w:cs="Arial"/>
          <w:b/>
          <w:sz w:val="20"/>
          <w:szCs w:val="20"/>
        </w:rPr>
        <w:t xml:space="preserve">potwierdzający spełnianie warunku określonego w </w:t>
      </w:r>
      <w:r w:rsidR="00EB6CBF">
        <w:rPr>
          <w:rFonts w:ascii="Arial" w:hAnsi="Arial" w:cs="Arial"/>
          <w:b/>
          <w:sz w:val="20"/>
          <w:szCs w:val="20"/>
        </w:rPr>
        <w:t xml:space="preserve">rozdz. VI </w:t>
      </w:r>
      <w:r w:rsidRPr="00AD360A">
        <w:rPr>
          <w:rFonts w:ascii="Arial" w:hAnsi="Arial" w:cs="Arial"/>
          <w:b/>
          <w:sz w:val="20"/>
          <w:szCs w:val="20"/>
        </w:rPr>
        <w:t>pkt</w:t>
      </w:r>
      <w:r w:rsidR="00EB6CBF" w:rsidRPr="00AD360A">
        <w:rPr>
          <w:rFonts w:ascii="Arial" w:hAnsi="Arial" w:cs="Arial"/>
          <w:b/>
          <w:sz w:val="20"/>
          <w:szCs w:val="20"/>
        </w:rPr>
        <w:t xml:space="preserve"> 1 ppkt 2 lit</w:t>
      </w:r>
      <w:r w:rsidRPr="00AD360A">
        <w:rPr>
          <w:rFonts w:ascii="Arial" w:hAnsi="Arial" w:cs="Arial"/>
          <w:b/>
          <w:sz w:val="20"/>
          <w:szCs w:val="20"/>
        </w:rPr>
        <w:t xml:space="preserve"> </w:t>
      </w:r>
      <w:r w:rsidR="00AD360A" w:rsidRPr="00AD360A">
        <w:rPr>
          <w:rFonts w:ascii="Arial" w:hAnsi="Arial" w:cs="Arial"/>
          <w:b/>
          <w:sz w:val="20"/>
          <w:szCs w:val="20"/>
        </w:rPr>
        <w:t>c)</w:t>
      </w:r>
      <w:r w:rsidRPr="00AD360A">
        <w:rPr>
          <w:rFonts w:ascii="Arial" w:hAnsi="Arial" w:cs="Arial"/>
          <w:b/>
          <w:sz w:val="20"/>
          <w:szCs w:val="20"/>
        </w:rPr>
        <w:t xml:space="preserve"> SIWZ</w:t>
      </w:r>
    </w:p>
    <w:p w:rsidR="00F41FF3" w:rsidRDefault="00F41FF3" w:rsidP="001F442F">
      <w:pPr>
        <w:pStyle w:val="Tekstpodstawowy"/>
        <w:ind w:left="993" w:hanging="993"/>
        <w:rPr>
          <w:rFonts w:ascii="Arial" w:hAnsi="Arial" w:cs="Arial"/>
          <w:b/>
          <w:sz w:val="18"/>
          <w:szCs w:val="18"/>
        </w:rPr>
      </w:pPr>
    </w:p>
    <w:p w:rsidR="00F41FF3" w:rsidRPr="005816CC" w:rsidRDefault="00F41FF3" w:rsidP="001F442F">
      <w:pPr>
        <w:ind w:firstLine="709"/>
        <w:jc w:val="both"/>
        <w:rPr>
          <w:rFonts w:ascii="Arial" w:hAnsi="Arial" w:cs="Arial"/>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00330B8C">
        <w:rPr>
          <w:rFonts w:ascii="Arial" w:hAnsi="Arial" w:cs="Arial"/>
          <w:b/>
          <w:sz w:val="20"/>
        </w:rPr>
        <w:t>P</w:t>
      </w:r>
      <w:r w:rsidR="00330B8C" w:rsidRPr="0065610F">
        <w:rPr>
          <w:rFonts w:ascii="Arial" w:hAnsi="Arial" w:cs="Arial"/>
          <w:b/>
          <w:sz w:val="20"/>
        </w:rPr>
        <w:t>rzebudowa ulicy Kasztanowej w Krośniewicach</w:t>
      </w:r>
      <w:r w:rsidR="005119B6">
        <w:rPr>
          <w:rFonts w:ascii="Arial" w:hAnsi="Arial" w:cs="Arial"/>
          <w:b/>
          <w:sz w:val="20"/>
        </w:rPr>
        <w:t>,</w:t>
      </w:r>
      <w:r w:rsidR="00FC7B68">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F41FF3" w:rsidRPr="00986EDD" w:rsidRDefault="00F41FF3" w:rsidP="00F41FF3">
      <w:pPr>
        <w:jc w:val="both"/>
        <w:rPr>
          <w:rFonts w:ascii="Arial" w:hAnsi="Arial" w:cs="Arial"/>
          <w:b/>
          <w:sz w:val="20"/>
        </w:rPr>
      </w:pPr>
    </w:p>
    <w:p w:rsidR="00F41FF3" w:rsidRDefault="00F41FF3" w:rsidP="00F41FF3">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1F442F" w:rsidTr="001F442F">
        <w:trPr>
          <w:jc w:val="center"/>
        </w:trPr>
        <w:tc>
          <w:tcPr>
            <w:tcW w:w="573"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1F442F" w:rsidRPr="00645AD9" w:rsidRDefault="001F442F" w:rsidP="00645AD9">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sidR="00645AD9">
              <w:rPr>
                <w:rFonts w:ascii="Arial" w:hAnsi="Arial" w:cs="Arial"/>
                <w:b/>
                <w:bCs/>
                <w:color w:val="000000"/>
                <w:sz w:val="16"/>
                <w:szCs w:val="16"/>
              </w:rPr>
              <w:t>*</w:t>
            </w:r>
            <w:r w:rsidRPr="00645AD9">
              <w:rPr>
                <w:rFonts w:ascii="Arial" w:hAnsi="Arial" w:cs="Arial"/>
                <w:b/>
                <w:bCs/>
                <w:color w:val="000000"/>
                <w:sz w:val="16"/>
                <w:szCs w:val="16"/>
              </w:rPr>
              <w:t xml:space="preserve"> </w:t>
            </w:r>
          </w:p>
          <w:p w:rsidR="001F442F" w:rsidRPr="00645AD9" w:rsidRDefault="001F442F" w:rsidP="001F442F">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1F442F" w:rsidRPr="00645AD9" w:rsidRDefault="001F442F" w:rsidP="001F442F">
            <w:pPr>
              <w:jc w:val="center"/>
              <w:rPr>
                <w:rFonts w:ascii="Arial" w:hAnsi="Arial" w:cs="Arial"/>
                <w:b/>
                <w:bCs/>
                <w:i/>
                <w:iCs/>
                <w:color w:val="000000"/>
                <w:sz w:val="16"/>
                <w:szCs w:val="16"/>
              </w:rPr>
            </w:pPr>
            <w:r w:rsidRPr="00645AD9">
              <w:rPr>
                <w:rFonts w:ascii="Arial" w:hAnsi="Arial" w:cs="Arial"/>
                <w:b/>
                <w:bCs/>
                <w:i/>
                <w:iCs/>
                <w:color w:val="000000"/>
                <w:sz w:val="16"/>
                <w:szCs w:val="16"/>
              </w:rPr>
              <w:t>od dd-mm-rrrr</w:t>
            </w:r>
          </w:p>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i/>
                <w:iCs/>
                <w:color w:val="000000"/>
                <w:sz w:val="16"/>
                <w:szCs w:val="16"/>
              </w:rPr>
              <w:t>do dd-mm-rrrr</w:t>
            </w:r>
          </w:p>
        </w:tc>
        <w:tc>
          <w:tcPr>
            <w:tcW w:w="1592"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1F442F" w:rsidRPr="00645AD9" w:rsidRDefault="001F442F" w:rsidP="001F442F">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1F442F" w:rsidRPr="00645AD9" w:rsidRDefault="001F442F" w:rsidP="001F442F">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center"/>
            </w:pPr>
            <w:r>
              <w:rPr>
                <w:rFonts w:ascii="DejaVu Sans Condensed" w:hAnsi="DejaVu Sans Condensed" w:cs="DejaVu Sans Condensed"/>
                <w:i/>
                <w:iCs/>
                <w:color w:val="000000"/>
                <w:sz w:val="20"/>
                <w:szCs w:val="20"/>
              </w:rPr>
              <w:t>6</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bl>
    <w:p w:rsidR="001F442F" w:rsidRDefault="001F442F" w:rsidP="00F41FF3">
      <w:pPr>
        <w:jc w:val="both"/>
        <w:rPr>
          <w:rFonts w:ascii="Arial" w:hAnsi="Arial" w:cs="Arial"/>
          <w:b/>
          <w:sz w:val="20"/>
        </w:rPr>
      </w:pPr>
    </w:p>
    <w:p w:rsidR="00F41FF3" w:rsidRDefault="00F41FF3" w:rsidP="00F41FF3">
      <w:pPr>
        <w:jc w:val="both"/>
        <w:rPr>
          <w:rFonts w:ascii="Arial" w:hAnsi="Arial" w:cs="Arial"/>
          <w:b/>
          <w:i/>
          <w:sz w:val="20"/>
        </w:rPr>
      </w:pPr>
    </w:p>
    <w:p w:rsidR="00F41FF3" w:rsidRPr="000D4AEE" w:rsidRDefault="00F41FF3" w:rsidP="00F41FF3">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E4631B" w:rsidRPr="00627656" w:rsidRDefault="00E4631B" w:rsidP="00A40554">
      <w:pPr>
        <w:pStyle w:val="Akapitzlist1"/>
        <w:numPr>
          <w:ilvl w:val="0"/>
          <w:numId w:val="38"/>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sidRPr="00627656">
        <w:rPr>
          <w:rFonts w:eastAsia="TimesNewRoman" w:cs="Arial"/>
          <w:i/>
          <w:sz w:val="16"/>
          <w:szCs w:val="16"/>
        </w:rPr>
        <w:t>dowody, że roboty budowlane</w:t>
      </w:r>
      <w:r w:rsidR="00E10C4A" w:rsidRPr="00627656">
        <w:rPr>
          <w:rFonts w:eastAsia="TimesNewRoman" w:cs="Arial"/>
          <w:i/>
          <w:sz w:val="16"/>
          <w:szCs w:val="16"/>
        </w:rPr>
        <w:t xml:space="preserve"> </w:t>
      </w:r>
      <w:r w:rsidR="00E10C4A" w:rsidRPr="00627656">
        <w:rPr>
          <w:rFonts w:eastAsia="TimesNewRoman" w:cs="Arial"/>
          <w:i/>
          <w:sz w:val="16"/>
          <w:szCs w:val="16"/>
          <w:u w:val="single"/>
        </w:rPr>
        <w:t>(co najmniej dwie)</w:t>
      </w:r>
      <w:r w:rsidRPr="00627656">
        <w:rPr>
          <w:rFonts w:eastAsia="TimesNewRoman" w:cs="Arial"/>
          <w:i/>
          <w:sz w:val="16"/>
          <w:szCs w:val="16"/>
        </w:rPr>
        <w:t xml:space="preserve"> zostały wykonane w sposób należyty oraz wskazujących czy zostały wykonane zgodnie z zasadami sztuki budowlanej i prawidłowo ukończone. </w:t>
      </w:r>
      <w:r w:rsidR="001F442F" w:rsidRPr="00627656">
        <w:rPr>
          <w:rFonts w:cs="Arial"/>
          <w:i/>
          <w:sz w:val="16"/>
          <w:szCs w:val="16"/>
        </w:rPr>
        <w:t>(roboty budowlane dotyczące budowy/przebudowy/remont/modernizacji</w:t>
      </w:r>
      <w:r w:rsidR="00106A09" w:rsidRPr="00627656">
        <w:rPr>
          <w:rFonts w:cs="Arial"/>
          <w:i/>
          <w:sz w:val="16"/>
          <w:szCs w:val="16"/>
        </w:rPr>
        <w:t xml:space="preserve"> drogi </w:t>
      </w:r>
      <w:r w:rsidR="00627656" w:rsidRPr="00627656">
        <w:rPr>
          <w:rFonts w:cs="Arial"/>
          <w:i/>
          <w:sz w:val="16"/>
          <w:szCs w:val="16"/>
        </w:rPr>
        <w:t xml:space="preserve">lub ulicy o nawierzchni </w:t>
      </w:r>
      <w:r w:rsidR="00330B8C">
        <w:rPr>
          <w:rFonts w:cs="Arial"/>
          <w:i/>
          <w:sz w:val="16"/>
          <w:szCs w:val="16"/>
        </w:rPr>
        <w:t>z kostki betonowej</w:t>
      </w:r>
      <w:r w:rsidR="00106A09" w:rsidRPr="00627656">
        <w:rPr>
          <w:rFonts w:cs="Arial"/>
          <w:i/>
          <w:sz w:val="16"/>
          <w:szCs w:val="16"/>
        </w:rPr>
        <w:t xml:space="preserve">, o długości min. </w:t>
      </w:r>
      <w:r w:rsidR="00B0626E">
        <w:rPr>
          <w:rFonts w:cs="Arial"/>
          <w:i/>
          <w:sz w:val="16"/>
          <w:szCs w:val="16"/>
        </w:rPr>
        <w:t>0</w:t>
      </w:r>
      <w:r w:rsidR="00330B8C">
        <w:rPr>
          <w:rFonts w:cs="Arial"/>
          <w:i/>
          <w:sz w:val="16"/>
          <w:szCs w:val="16"/>
        </w:rPr>
        <w:t>,2</w:t>
      </w:r>
      <w:r w:rsidR="00106A09" w:rsidRPr="00627656">
        <w:rPr>
          <w:rFonts w:cs="Arial"/>
          <w:i/>
          <w:sz w:val="16"/>
          <w:szCs w:val="16"/>
        </w:rPr>
        <w:t xml:space="preserve"> km</w:t>
      </w:r>
      <w:r w:rsidR="00F562FF">
        <w:rPr>
          <w:rFonts w:cs="Arial"/>
          <w:i/>
          <w:sz w:val="16"/>
          <w:szCs w:val="16"/>
        </w:rPr>
        <w:br/>
      </w:r>
      <w:r w:rsidR="00106A09" w:rsidRPr="00627656">
        <w:rPr>
          <w:rFonts w:cs="Arial"/>
          <w:i/>
          <w:sz w:val="16"/>
          <w:szCs w:val="16"/>
        </w:rPr>
        <w:t>i wa</w:t>
      </w:r>
      <w:r w:rsidR="007402BD" w:rsidRPr="00627656">
        <w:rPr>
          <w:rFonts w:cs="Arial"/>
          <w:i/>
          <w:sz w:val="16"/>
          <w:szCs w:val="16"/>
        </w:rPr>
        <w:t>r</w:t>
      </w:r>
      <w:r w:rsidR="00627656" w:rsidRPr="00627656">
        <w:rPr>
          <w:rFonts w:cs="Arial"/>
          <w:i/>
          <w:sz w:val="16"/>
          <w:szCs w:val="16"/>
        </w:rPr>
        <w:t xml:space="preserve">tości robót nie mniejszej niż </w:t>
      </w:r>
      <w:r w:rsidR="00330B8C">
        <w:rPr>
          <w:rFonts w:cs="Arial"/>
          <w:i/>
          <w:sz w:val="16"/>
          <w:szCs w:val="16"/>
        </w:rPr>
        <w:t>1</w:t>
      </w:r>
      <w:r w:rsidR="00B0626E">
        <w:rPr>
          <w:rFonts w:cs="Arial"/>
          <w:i/>
          <w:sz w:val="16"/>
          <w:szCs w:val="16"/>
        </w:rPr>
        <w:t>0</w:t>
      </w:r>
      <w:r w:rsidR="007402BD" w:rsidRPr="00627656">
        <w:rPr>
          <w:rFonts w:cs="Arial"/>
          <w:i/>
          <w:sz w:val="16"/>
          <w:szCs w:val="16"/>
        </w:rPr>
        <w:t xml:space="preserve">0 </w:t>
      </w:r>
      <w:r w:rsidR="00106A09" w:rsidRPr="00627656">
        <w:rPr>
          <w:rFonts w:cs="Arial"/>
          <w:i/>
          <w:sz w:val="16"/>
          <w:szCs w:val="16"/>
        </w:rPr>
        <w:t>000,00 PLN brutto każda</w:t>
      </w:r>
      <w:r w:rsidR="001F442F" w:rsidRPr="00627656">
        <w:rPr>
          <w:rFonts w:cs="Arial"/>
          <w:i/>
          <w:sz w:val="16"/>
          <w:szCs w:val="16"/>
        </w:rPr>
        <w:t>)</w:t>
      </w:r>
      <w:r w:rsidRPr="00627656">
        <w:rPr>
          <w:rFonts w:eastAsia="TimesNewRoman" w:cs="Arial"/>
          <w:i/>
          <w:sz w:val="16"/>
          <w:szCs w:val="16"/>
        </w:rPr>
        <w:t xml:space="preserve"> </w:t>
      </w:r>
    </w:p>
    <w:p w:rsidR="00E4631B" w:rsidRPr="005119B6" w:rsidRDefault="005119B6" w:rsidP="00A40554">
      <w:pPr>
        <w:pStyle w:val="Akapitzlist1"/>
        <w:numPr>
          <w:ilvl w:val="0"/>
          <w:numId w:val="38"/>
        </w:numPr>
        <w:autoSpaceDE w:val="0"/>
        <w:autoSpaceDN w:val="0"/>
        <w:adjustRightInd w:val="0"/>
        <w:ind w:left="284" w:hanging="284"/>
        <w:jc w:val="both"/>
        <w:rPr>
          <w:rFonts w:cs="Arial"/>
          <w:i/>
          <w:sz w:val="16"/>
          <w:szCs w:val="16"/>
        </w:rPr>
      </w:pPr>
      <w:r w:rsidRPr="005119B6">
        <w:rPr>
          <w:rFonts w:cs="Arial"/>
          <w:i/>
          <w:sz w:val="16"/>
          <w:szCs w:val="16"/>
        </w:rPr>
        <w:t>* W</w:t>
      </w:r>
      <w:r w:rsidR="00E4631B" w:rsidRPr="005119B6">
        <w:rPr>
          <w:rFonts w:cs="Arial"/>
          <w:i/>
          <w:sz w:val="16"/>
          <w:szCs w:val="16"/>
        </w:rPr>
        <w:t xml:space="preserve"> przypadku, gdy ww. zakres robót budowlanych będzie stanowił część robót o szerszym zakresie, Wykonawca zobowiązany jest wyodrębnić rodzajowo i kwotowo roboty, o których mowa powyżej.</w:t>
      </w:r>
    </w:p>
    <w:p w:rsidR="001F442F" w:rsidRPr="00F562FF" w:rsidRDefault="00645AD9" w:rsidP="00A40554">
      <w:pPr>
        <w:pStyle w:val="Akapitzlist1"/>
        <w:numPr>
          <w:ilvl w:val="0"/>
          <w:numId w:val="38"/>
        </w:numPr>
        <w:autoSpaceDE w:val="0"/>
        <w:autoSpaceDN w:val="0"/>
        <w:adjustRightInd w:val="0"/>
        <w:ind w:left="284" w:hanging="284"/>
        <w:jc w:val="both"/>
        <w:rPr>
          <w:rFonts w:cs="Arial"/>
          <w:i/>
          <w:sz w:val="16"/>
          <w:szCs w:val="16"/>
        </w:rPr>
      </w:pPr>
      <w:r w:rsidRPr="00F562FF">
        <w:rPr>
          <w:rFonts w:cs="Arial"/>
          <w:i/>
          <w:iCs/>
          <w:sz w:val="16"/>
          <w:szCs w:val="16"/>
        </w:rPr>
        <w:t>**</w:t>
      </w:r>
      <w:r w:rsidR="001F442F" w:rsidRPr="00F562FF">
        <w:rPr>
          <w:rFonts w:cs="Arial"/>
          <w:i/>
          <w:iCs/>
          <w:sz w:val="16"/>
          <w:szCs w:val="16"/>
        </w:rPr>
        <w:t xml:space="preserve">W przypadku, gdy Wykonawca polega na wiedzy i doświadczeniu innych podmiotów na zasadach określonych w art. 22a ustawy Pzp zobowiązany jest przedłożyć dokument, o którym mowa w </w:t>
      </w:r>
      <w:r w:rsidR="00AD360A" w:rsidRPr="00F562FF">
        <w:rPr>
          <w:rFonts w:cs="Arial"/>
          <w:i/>
          <w:iCs/>
          <w:sz w:val="16"/>
          <w:szCs w:val="16"/>
        </w:rPr>
        <w:t>rozdz. VII. pkt 11</w:t>
      </w:r>
      <w:r w:rsidR="001F442F" w:rsidRPr="00F562FF">
        <w:rPr>
          <w:rFonts w:cs="Arial"/>
          <w:i/>
          <w:iCs/>
          <w:sz w:val="16"/>
          <w:szCs w:val="16"/>
        </w:rPr>
        <w:t xml:space="preserve"> </w:t>
      </w:r>
      <w:r w:rsidR="00AD360A" w:rsidRPr="00F562FF">
        <w:rPr>
          <w:rFonts w:cs="Arial"/>
          <w:i/>
          <w:iCs/>
          <w:sz w:val="16"/>
          <w:szCs w:val="16"/>
        </w:rPr>
        <w:t>SIWZ</w:t>
      </w:r>
    </w:p>
    <w:p w:rsidR="00F41FF3" w:rsidRPr="005119B6" w:rsidRDefault="00F41FF3" w:rsidP="00F41FF3">
      <w:pPr>
        <w:jc w:val="both"/>
        <w:rPr>
          <w:rFonts w:ascii="Arial" w:hAnsi="Arial" w:cs="Arial"/>
          <w:b/>
          <w:i/>
          <w:sz w:val="16"/>
          <w:szCs w:val="16"/>
        </w:rPr>
      </w:pPr>
    </w:p>
    <w:p w:rsidR="00F41FF3" w:rsidRPr="00986EDD"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 xml:space="preserve">osoby(osób) uprawnionej(ych) </w:t>
      </w:r>
    </w:p>
    <w:p w:rsidR="00F41FF3" w:rsidRPr="00470B33"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645AD9">
      <w:pPr>
        <w:jc w:val="right"/>
        <w:rPr>
          <w:rFonts w:ascii="Arial" w:hAnsi="Arial" w:cs="Arial"/>
          <w:b/>
          <w:spacing w:val="-4"/>
          <w:sz w:val="20"/>
        </w:rPr>
      </w:pPr>
      <w:r>
        <w:rPr>
          <w:rFonts w:ascii="Arial" w:hAnsi="Arial" w:cs="Arial"/>
          <w:sz w:val="20"/>
        </w:rPr>
        <w:br w:type="page"/>
      </w:r>
      <w:r w:rsidRPr="00BA6A2E">
        <w:rPr>
          <w:rFonts w:ascii="Arial" w:hAnsi="Arial" w:cs="Arial"/>
          <w:b/>
          <w:spacing w:val="-4"/>
          <w:sz w:val="20"/>
        </w:rPr>
        <w:lastRenderedPageBreak/>
        <w:t xml:space="preserve">Załącznik nr </w:t>
      </w:r>
      <w:r>
        <w:rPr>
          <w:rFonts w:ascii="Arial" w:hAnsi="Arial" w:cs="Arial"/>
          <w:b/>
          <w:spacing w:val="-4"/>
          <w:sz w:val="20"/>
        </w:rPr>
        <w:t>6</w:t>
      </w:r>
    </w:p>
    <w:p w:rsidR="00F41FF3" w:rsidRPr="002F2995" w:rsidRDefault="00F41FF3" w:rsidP="002F2995">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119B6" w:rsidRDefault="00F41FF3" w:rsidP="005119B6">
      <w:pPr>
        <w:ind w:left="57"/>
        <w:rPr>
          <w:rFonts w:ascii="Arial" w:hAnsi="Arial" w:cs="Arial"/>
          <w:sz w:val="16"/>
        </w:rPr>
      </w:pPr>
      <w:r w:rsidRPr="00BA6A2E">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65610F">
        <w:rPr>
          <w:rFonts w:ascii="Arial" w:hAnsi="Arial" w:cs="Arial"/>
          <w:sz w:val="20"/>
          <w:szCs w:val="22"/>
        </w:rPr>
        <w:t>3</w:t>
      </w:r>
      <w:r w:rsidRPr="002C331F">
        <w:rPr>
          <w:rFonts w:ascii="Arial" w:hAnsi="Arial" w:cs="Arial"/>
          <w:sz w:val="20"/>
          <w:szCs w:val="22"/>
        </w:rPr>
        <w:t>.201</w:t>
      </w:r>
      <w:r>
        <w:rPr>
          <w:rFonts w:ascii="Arial" w:hAnsi="Arial" w:cs="Arial"/>
          <w:sz w:val="20"/>
          <w:szCs w:val="22"/>
        </w:rPr>
        <w:t>8.AR</w:t>
      </w:r>
    </w:p>
    <w:p w:rsidR="00F41FF3" w:rsidRPr="00BA6A2E" w:rsidRDefault="00F41FF3" w:rsidP="00F41FF3">
      <w:pPr>
        <w:ind w:left="43"/>
        <w:jc w:val="center"/>
        <w:rPr>
          <w:rFonts w:ascii="Arial" w:hAnsi="Arial" w:cs="Arial"/>
          <w:b/>
          <w:spacing w:val="-5"/>
          <w:sz w:val="20"/>
        </w:rPr>
      </w:pPr>
    </w:p>
    <w:p w:rsidR="00F41FF3" w:rsidRPr="00645AD9" w:rsidRDefault="00F41FF3" w:rsidP="00F41FF3">
      <w:pPr>
        <w:ind w:left="43"/>
        <w:jc w:val="center"/>
        <w:rPr>
          <w:rFonts w:ascii="Arial" w:hAnsi="Arial" w:cs="Arial"/>
          <w:b/>
          <w:spacing w:val="-5"/>
          <w:sz w:val="20"/>
          <w:szCs w:val="20"/>
        </w:rPr>
      </w:pPr>
    </w:p>
    <w:p w:rsidR="00F41FF3" w:rsidRPr="00645AD9" w:rsidRDefault="00F41FF3" w:rsidP="00F41FF3">
      <w:pPr>
        <w:rPr>
          <w:rFonts w:ascii="Arial" w:hAnsi="Arial" w:cs="Arial"/>
          <w:sz w:val="20"/>
          <w:szCs w:val="20"/>
        </w:rPr>
      </w:pPr>
    </w:p>
    <w:p w:rsidR="00645AD9" w:rsidRPr="00F562FF" w:rsidRDefault="00645AD9" w:rsidP="002F2995">
      <w:pPr>
        <w:pStyle w:val="Podtytu"/>
        <w:jc w:val="center"/>
        <w:rPr>
          <w:rFonts w:ascii="Arial" w:hAnsi="Arial" w:cs="Arial"/>
          <w:sz w:val="22"/>
        </w:rPr>
      </w:pPr>
      <w:r w:rsidRPr="00F562FF">
        <w:rPr>
          <w:rFonts w:ascii="Arial" w:hAnsi="Arial" w:cs="Arial"/>
          <w:color w:val="000000"/>
          <w:sz w:val="22"/>
        </w:rPr>
        <w:t xml:space="preserve">WYKAZ OSÓB, SKIEROWANYCH PRZEZ WYKONAWCĘ </w:t>
      </w:r>
      <w:r w:rsidR="00F562FF">
        <w:rPr>
          <w:rFonts w:ascii="Arial" w:hAnsi="Arial" w:cs="Arial"/>
          <w:color w:val="000000"/>
          <w:sz w:val="22"/>
        </w:rPr>
        <w:br/>
      </w:r>
      <w:r w:rsidRPr="00F562FF">
        <w:rPr>
          <w:rFonts w:ascii="Arial" w:hAnsi="Arial" w:cs="Arial"/>
          <w:color w:val="000000"/>
          <w:sz w:val="22"/>
        </w:rPr>
        <w:t xml:space="preserve">DO REALIZACJI ZAMÓWIENIA PUBLICZNEGO </w:t>
      </w:r>
    </w:p>
    <w:p w:rsidR="00645AD9" w:rsidRPr="00F562FF" w:rsidRDefault="00645AD9" w:rsidP="00645AD9">
      <w:pPr>
        <w:pStyle w:val="Podtytu"/>
        <w:jc w:val="center"/>
        <w:rPr>
          <w:rFonts w:ascii="Arial" w:hAnsi="Arial" w:cs="Arial"/>
          <w:bCs/>
          <w:color w:val="000000"/>
          <w:sz w:val="20"/>
        </w:rPr>
      </w:pPr>
      <w:r w:rsidRPr="00F562FF">
        <w:rPr>
          <w:rFonts w:ascii="Arial" w:hAnsi="Arial" w:cs="Arial"/>
          <w:bCs/>
          <w:color w:val="000000"/>
          <w:sz w:val="20"/>
        </w:rPr>
        <w:t xml:space="preserve">potwierdzający spełnianie warunku określonego w </w:t>
      </w:r>
      <w:r w:rsidR="00AD360A" w:rsidRPr="00F562FF">
        <w:rPr>
          <w:rFonts w:ascii="Arial" w:hAnsi="Arial" w:cs="Arial"/>
          <w:sz w:val="20"/>
        </w:rPr>
        <w:t>rozdz. VI pkt 1 ppkt 2 lit c) SIWZ</w:t>
      </w:r>
    </w:p>
    <w:p w:rsidR="00F41FF3" w:rsidRPr="00645AD9" w:rsidRDefault="00F41FF3" w:rsidP="002F2995">
      <w:pPr>
        <w:pStyle w:val="Tekstpodstawowy"/>
        <w:rPr>
          <w:rFonts w:ascii="Arial" w:hAnsi="Arial" w:cs="Arial"/>
          <w:b/>
          <w:sz w:val="20"/>
        </w:rPr>
      </w:pPr>
    </w:p>
    <w:p w:rsidR="00F41FF3" w:rsidRPr="00645AD9" w:rsidRDefault="00F41FF3" w:rsidP="00F41FF3">
      <w:pPr>
        <w:pStyle w:val="Tekstpodstawowy"/>
        <w:ind w:left="993" w:hanging="993"/>
        <w:rPr>
          <w:rFonts w:ascii="Arial" w:hAnsi="Arial" w:cs="Arial"/>
          <w:b/>
          <w:sz w:val="20"/>
        </w:rPr>
      </w:pPr>
    </w:p>
    <w:p w:rsidR="00F41FF3" w:rsidRPr="00BA6A2E" w:rsidRDefault="00F41FF3" w:rsidP="002F2995">
      <w:pPr>
        <w:ind w:firstLine="709"/>
        <w:jc w:val="both"/>
        <w:rPr>
          <w:rFonts w:ascii="Arial" w:hAnsi="Arial" w:cs="Arial"/>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sidR="00330B8C">
        <w:rPr>
          <w:rFonts w:ascii="Arial" w:hAnsi="Arial" w:cs="Arial"/>
          <w:b/>
          <w:sz w:val="20"/>
        </w:rPr>
        <w:t>P</w:t>
      </w:r>
      <w:r w:rsidR="00330B8C" w:rsidRPr="0065610F">
        <w:rPr>
          <w:rFonts w:ascii="Arial" w:hAnsi="Arial" w:cs="Arial"/>
          <w:b/>
          <w:sz w:val="20"/>
        </w:rPr>
        <w:t>rzebudowa ulicy Kasztanowej w Krośniewicach</w:t>
      </w:r>
      <w:r w:rsidR="004E6544">
        <w:rPr>
          <w:rFonts w:ascii="Arial" w:hAnsi="Arial" w:cs="Arial"/>
          <w:b/>
          <w:sz w:val="20"/>
        </w:rPr>
        <w:t xml:space="preserve"> </w:t>
      </w:r>
      <w:r w:rsidR="002F2995">
        <w:rPr>
          <w:rFonts w:ascii="Arial" w:hAnsi="Arial" w:cs="Arial"/>
          <w:sz w:val="20"/>
        </w:rPr>
        <w:t xml:space="preserve">informuję, iż do realizacji przedmiotowego zamówienia zostaną skierowane </w:t>
      </w:r>
      <w:r w:rsidR="00E10C4A">
        <w:rPr>
          <w:rFonts w:ascii="Arial" w:hAnsi="Arial" w:cs="Arial"/>
          <w:sz w:val="20"/>
        </w:rPr>
        <w:t>następujące</w:t>
      </w:r>
      <w:r w:rsidR="00B35460">
        <w:rPr>
          <w:rFonts w:ascii="Arial" w:hAnsi="Arial" w:cs="Arial"/>
          <w:sz w:val="20"/>
        </w:rPr>
        <w:t xml:space="preserve"> </w:t>
      </w:r>
      <w:r w:rsidRPr="00BA6A2E">
        <w:rPr>
          <w:rFonts w:ascii="Arial" w:hAnsi="Arial" w:cs="Arial"/>
          <w:sz w:val="20"/>
        </w:rPr>
        <w:t>osoby:</w:t>
      </w:r>
    </w:p>
    <w:p w:rsidR="00F41FF3" w:rsidRPr="00BA6A2E" w:rsidRDefault="00F41FF3" w:rsidP="00F41FF3">
      <w:pPr>
        <w:rPr>
          <w:rFonts w:ascii="Arial" w:hAnsi="Arial" w:cs="Arial"/>
          <w:sz w:val="20"/>
        </w:rPr>
      </w:pPr>
    </w:p>
    <w:p w:rsidR="002F2995" w:rsidRDefault="002F2995" w:rsidP="002F2995">
      <w:pPr>
        <w:pStyle w:val="Podtytu"/>
        <w:rPr>
          <w:rFonts w:ascii="DejaVu Sans Condensed" w:hAnsi="DejaVu Sans Condensed" w:cs="DejaVu Sans Condensed"/>
          <w:b w:val="0"/>
          <w:bCs/>
          <w:color w:val="000000"/>
          <w:sz w:val="24"/>
          <w:szCs w:val="24"/>
        </w:rPr>
      </w:pPr>
    </w:p>
    <w:tbl>
      <w:tblPr>
        <w:tblW w:w="9084" w:type="dxa"/>
        <w:jc w:val="center"/>
        <w:tblInd w:w="2080" w:type="dxa"/>
        <w:tblLayout w:type="fixed"/>
        <w:tblCellMar>
          <w:left w:w="70" w:type="dxa"/>
          <w:right w:w="70" w:type="dxa"/>
        </w:tblCellMar>
        <w:tblLook w:val="0000"/>
      </w:tblPr>
      <w:tblGrid>
        <w:gridCol w:w="574"/>
        <w:gridCol w:w="1472"/>
        <w:gridCol w:w="1930"/>
        <w:gridCol w:w="3519"/>
        <w:gridCol w:w="1589"/>
      </w:tblGrid>
      <w:tr w:rsidR="00F562FF" w:rsidTr="00F562FF">
        <w:trPr>
          <w:jc w:val="center"/>
        </w:trPr>
        <w:tc>
          <w:tcPr>
            <w:tcW w:w="574" w:type="dxa"/>
            <w:tcBorders>
              <w:top w:val="single" w:sz="4" w:space="0" w:color="000000"/>
              <w:left w:val="single" w:sz="4" w:space="0" w:color="000000"/>
              <w:bottom w:val="single" w:sz="4" w:space="0" w:color="000000"/>
            </w:tcBorders>
          </w:tcPr>
          <w:p w:rsidR="00F562FF" w:rsidRPr="0076783A" w:rsidRDefault="00F562FF" w:rsidP="00F562FF">
            <w:pPr>
              <w:snapToGrid w:val="0"/>
              <w:jc w:val="center"/>
              <w:rPr>
                <w:rFonts w:ascii="Arial" w:hAnsi="Arial" w:cs="Arial"/>
                <w:b/>
                <w:bCs/>
                <w:sz w:val="18"/>
                <w:szCs w:val="18"/>
              </w:rPr>
            </w:pPr>
            <w:r>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F562FF" w:rsidRPr="0076783A" w:rsidRDefault="00F562FF" w:rsidP="00F562FF">
            <w:pPr>
              <w:snapToGrid w:val="0"/>
              <w:jc w:val="center"/>
              <w:rPr>
                <w:rFonts w:ascii="Arial" w:hAnsi="Arial" w:cs="Arial"/>
                <w:b/>
                <w:bCs/>
                <w:sz w:val="18"/>
                <w:szCs w:val="18"/>
              </w:rPr>
            </w:pPr>
            <w:r w:rsidRPr="0076783A">
              <w:rPr>
                <w:rFonts w:ascii="Arial" w:hAnsi="Arial" w:cs="Arial"/>
                <w:b/>
                <w:bCs/>
                <w:sz w:val="18"/>
                <w:szCs w:val="18"/>
              </w:rPr>
              <w:t>Imię</w:t>
            </w:r>
          </w:p>
          <w:p w:rsidR="00F562FF" w:rsidRPr="0076783A" w:rsidRDefault="00F562FF" w:rsidP="00F562FF">
            <w:pPr>
              <w:jc w:val="center"/>
              <w:rPr>
                <w:rFonts w:ascii="Arial" w:hAnsi="Arial" w:cs="Arial"/>
                <w:b/>
                <w:bCs/>
                <w:sz w:val="18"/>
                <w:szCs w:val="18"/>
              </w:rPr>
            </w:pPr>
            <w:r w:rsidRPr="0076783A">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F562FF" w:rsidRPr="0076783A" w:rsidRDefault="00F562FF" w:rsidP="00F562FF">
            <w:pPr>
              <w:snapToGrid w:val="0"/>
              <w:jc w:val="center"/>
              <w:rPr>
                <w:rFonts w:ascii="Arial" w:hAnsi="Arial" w:cs="Arial"/>
                <w:b/>
                <w:bCs/>
                <w:color w:val="000000"/>
                <w:sz w:val="18"/>
                <w:szCs w:val="18"/>
              </w:rPr>
            </w:pPr>
            <w:r w:rsidRPr="0076783A">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F562FF" w:rsidRPr="0076783A" w:rsidRDefault="00F562FF" w:rsidP="00F562FF">
            <w:pPr>
              <w:snapToGrid w:val="0"/>
              <w:jc w:val="center"/>
              <w:textAlignment w:val="center"/>
              <w:rPr>
                <w:rFonts w:ascii="Arial" w:hAnsi="Arial" w:cs="Arial"/>
                <w:b/>
                <w:bCs/>
                <w:sz w:val="18"/>
                <w:szCs w:val="18"/>
              </w:rPr>
            </w:pPr>
            <w:r w:rsidRPr="0076783A">
              <w:rPr>
                <w:rFonts w:ascii="Arial" w:hAnsi="Arial" w:cs="Arial"/>
                <w:b/>
                <w:bCs/>
                <w:color w:val="000000"/>
                <w:sz w:val="18"/>
                <w:szCs w:val="18"/>
              </w:rPr>
              <w:t xml:space="preserve">Uprawnienia (numer uprawnień budowlanych wraz z ich zakresem 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F562FF" w:rsidRPr="0076783A" w:rsidRDefault="00F562FF" w:rsidP="00F562FF">
            <w:pPr>
              <w:snapToGrid w:val="0"/>
              <w:ind w:left="-51" w:firstLine="51"/>
              <w:jc w:val="center"/>
              <w:rPr>
                <w:rFonts w:ascii="Arial" w:hAnsi="Arial" w:cs="Arial"/>
                <w:b/>
                <w:bCs/>
                <w:sz w:val="18"/>
                <w:szCs w:val="18"/>
              </w:rPr>
            </w:pPr>
            <w:r w:rsidRPr="0076783A">
              <w:rPr>
                <w:rFonts w:ascii="Arial" w:hAnsi="Arial" w:cs="Arial"/>
                <w:b/>
                <w:bCs/>
                <w:sz w:val="18"/>
                <w:szCs w:val="18"/>
              </w:rPr>
              <w:t>Podstawa dysponowania osobą</w:t>
            </w:r>
          </w:p>
          <w:p w:rsidR="00F562FF" w:rsidRPr="0076783A" w:rsidRDefault="00F562FF" w:rsidP="00F562FF">
            <w:pPr>
              <w:jc w:val="center"/>
              <w:rPr>
                <w:rFonts w:ascii="Arial" w:hAnsi="Arial" w:cs="Arial"/>
                <w:sz w:val="18"/>
                <w:szCs w:val="18"/>
              </w:rPr>
            </w:pPr>
            <w:r w:rsidRPr="0076783A">
              <w:rPr>
                <w:rFonts w:ascii="Arial" w:hAnsi="Arial" w:cs="Arial"/>
                <w:b/>
                <w:bCs/>
                <w:sz w:val="18"/>
                <w:szCs w:val="18"/>
              </w:rPr>
              <w:t>(A lub B)</w:t>
            </w:r>
          </w:p>
        </w:tc>
      </w:tr>
      <w:tr w:rsidR="00F562FF" w:rsidTr="00F562FF">
        <w:trPr>
          <w:trHeight w:val="748"/>
          <w:jc w:val="center"/>
        </w:trPr>
        <w:tc>
          <w:tcPr>
            <w:tcW w:w="574" w:type="dxa"/>
            <w:tcBorders>
              <w:top w:val="single" w:sz="4" w:space="0" w:color="000000"/>
              <w:left w:val="single" w:sz="4" w:space="0" w:color="000000"/>
              <w:bottom w:val="single" w:sz="4" w:space="0" w:color="000000"/>
            </w:tcBorders>
          </w:tcPr>
          <w:p w:rsidR="00F562FF" w:rsidRDefault="00F562FF" w:rsidP="00F562FF">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 xml:space="preserve">Kierownik </w:t>
            </w:r>
            <w:r w:rsidR="00BA12FA">
              <w:rPr>
                <w:rFonts w:ascii="DejaVu Sans Condensed" w:hAnsi="DejaVu Sans Condensed" w:cs="DejaVu Sans Condensed"/>
                <w:sz w:val="18"/>
                <w:szCs w:val="18"/>
              </w:rPr>
              <w:t>robót</w:t>
            </w:r>
          </w:p>
        </w:tc>
        <w:tc>
          <w:tcPr>
            <w:tcW w:w="3519" w:type="dxa"/>
            <w:tcBorders>
              <w:top w:val="single" w:sz="4" w:space="0" w:color="000000"/>
              <w:left w:val="single" w:sz="4" w:space="0" w:color="000000"/>
              <w:bottom w:val="single" w:sz="4" w:space="0" w:color="000000"/>
            </w:tcBorders>
            <w:vAlign w:val="center"/>
          </w:tcPr>
          <w:p w:rsidR="00F562FF" w:rsidRPr="00725FF7" w:rsidRDefault="00F562FF" w:rsidP="00F562FF">
            <w:pPr>
              <w:snapToGrid w:val="0"/>
              <w:ind w:left="72" w:hanging="72"/>
              <w:rPr>
                <w:rFonts w:ascii="Arial" w:hAnsi="Arial" w:cs="Arial"/>
                <w:sz w:val="16"/>
                <w:szCs w:val="16"/>
              </w:rPr>
            </w:pPr>
            <w:r w:rsidRPr="00725FF7">
              <w:rPr>
                <w:rFonts w:ascii="Arial" w:hAnsi="Arial" w:cs="Arial"/>
                <w:sz w:val="16"/>
                <w:szCs w:val="16"/>
              </w:rPr>
              <w:t>Uprawnienia budowlane</w:t>
            </w:r>
          </w:p>
          <w:p w:rsidR="00F562FF" w:rsidRPr="00725FF7" w:rsidRDefault="00F562FF" w:rsidP="00F562FF">
            <w:pPr>
              <w:snapToGrid w:val="0"/>
              <w:ind w:left="72" w:hanging="72"/>
              <w:rPr>
                <w:rFonts w:ascii="Arial" w:hAnsi="Arial" w:cs="Arial"/>
                <w:sz w:val="16"/>
                <w:szCs w:val="16"/>
              </w:rPr>
            </w:pPr>
            <w:r w:rsidRPr="00725FF7">
              <w:rPr>
                <w:rFonts w:ascii="Arial" w:hAnsi="Arial" w:cs="Arial"/>
                <w:sz w:val="16"/>
                <w:szCs w:val="16"/>
              </w:rPr>
              <w:t>Nr ……………………</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 xml:space="preserve">W specjalności </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W zakresie</w:t>
            </w:r>
          </w:p>
          <w:p w:rsidR="00F562FF" w:rsidRPr="00725FF7" w:rsidRDefault="00F562FF" w:rsidP="00F562FF">
            <w:pPr>
              <w:snapToGrid w:val="0"/>
              <w:ind w:left="374" w:hanging="374"/>
              <w:rPr>
                <w:rFonts w:ascii="Arial" w:hAnsi="Arial" w:cs="Arial"/>
                <w:sz w:val="16"/>
                <w:szCs w:val="16"/>
              </w:rPr>
            </w:pPr>
            <w:r w:rsidRPr="00725FF7">
              <w:rPr>
                <w:rFonts w:ascii="Arial" w:hAnsi="Arial" w:cs="Arial"/>
                <w:sz w:val="16"/>
                <w:szCs w:val="16"/>
              </w:rPr>
              <w:t>……………………………</w:t>
            </w:r>
          </w:p>
          <w:p w:rsidR="00F562FF" w:rsidRPr="00725FF7" w:rsidRDefault="00F562FF" w:rsidP="00F562FF">
            <w:pPr>
              <w:snapToGrid w:val="0"/>
              <w:rPr>
                <w:rFonts w:ascii="Arial" w:hAnsi="Arial" w:cs="Arial"/>
                <w:sz w:val="16"/>
                <w:szCs w:val="16"/>
              </w:rPr>
            </w:pPr>
            <w:r w:rsidRPr="00725FF7">
              <w:rPr>
                <w:rFonts w:ascii="Arial" w:hAnsi="Arial" w:cs="Arial"/>
                <w:sz w:val="16"/>
                <w:szCs w:val="16"/>
              </w:rPr>
              <w:t xml:space="preserve">Doświadczenie na stanowisku kierownika </w:t>
            </w:r>
            <w:r w:rsidR="00BA12FA">
              <w:rPr>
                <w:rFonts w:ascii="Arial" w:hAnsi="Arial" w:cs="Arial"/>
                <w:sz w:val="16"/>
                <w:szCs w:val="16"/>
              </w:rPr>
              <w:t>robót</w:t>
            </w:r>
            <w:r w:rsidRPr="00725FF7">
              <w:rPr>
                <w:rFonts w:ascii="Arial" w:hAnsi="Arial" w:cs="Arial"/>
                <w:sz w:val="16"/>
                <w:szCs w:val="16"/>
              </w:rPr>
              <w:t>: …. lat, w tym na budowie/przebudowie</w:t>
            </w:r>
            <w:r>
              <w:rPr>
                <w:rFonts w:ascii="Arial" w:hAnsi="Arial" w:cs="Arial"/>
                <w:sz w:val="16"/>
                <w:szCs w:val="16"/>
              </w:rPr>
              <w:t>/remoncie/modernizacji drogi lub ulicy o nawierzchni bitumicznej</w:t>
            </w:r>
            <w:r w:rsidRPr="00725FF7">
              <w:rPr>
                <w:rFonts w:ascii="Arial" w:hAnsi="Arial" w:cs="Arial"/>
                <w:sz w:val="16"/>
                <w:szCs w:val="16"/>
              </w:rPr>
              <w:t xml:space="preserve"> </w:t>
            </w:r>
            <w:r w:rsidR="008A79C4">
              <w:rPr>
                <w:rFonts w:ascii="Arial" w:hAnsi="Arial" w:cs="Arial"/>
                <w:sz w:val="16"/>
                <w:szCs w:val="16"/>
              </w:rPr>
              <w:t xml:space="preserve">lub z kostki betonowej  </w:t>
            </w:r>
            <w:r>
              <w:rPr>
                <w:rFonts w:ascii="Arial" w:hAnsi="Arial" w:cs="Arial"/>
                <w:sz w:val="16"/>
                <w:szCs w:val="16"/>
              </w:rPr>
              <w:t xml:space="preserve">…………….. o długości ……… km </w:t>
            </w:r>
            <w:r w:rsidRPr="00725FF7">
              <w:rPr>
                <w:rFonts w:ascii="Arial" w:hAnsi="Arial" w:cs="Arial"/>
                <w:sz w:val="16"/>
                <w:szCs w:val="16"/>
              </w:rPr>
              <w:t>……………………</w:t>
            </w:r>
            <w:r>
              <w:rPr>
                <w:rFonts w:ascii="Arial" w:hAnsi="Arial" w:cs="Arial"/>
                <w:sz w:val="16"/>
                <w:szCs w:val="16"/>
              </w:rPr>
              <w:t>…………………</w:t>
            </w:r>
            <w:r w:rsidRPr="00725FF7">
              <w:rPr>
                <w:rFonts w:ascii="Arial" w:hAnsi="Arial" w:cs="Arial"/>
                <w:sz w:val="16"/>
                <w:szCs w:val="16"/>
              </w:rPr>
              <w:t>.</w:t>
            </w:r>
          </w:p>
          <w:p w:rsidR="00F562FF" w:rsidRPr="00725FF7" w:rsidRDefault="00F562FF" w:rsidP="00F562FF">
            <w:pPr>
              <w:snapToGrid w:val="0"/>
              <w:rPr>
                <w:rFonts w:ascii="Arial" w:hAnsi="Arial" w:cs="Arial"/>
                <w:sz w:val="16"/>
                <w:szCs w:val="16"/>
              </w:rPr>
            </w:pPr>
            <w:r w:rsidRPr="00725FF7">
              <w:rPr>
                <w:rFonts w:ascii="Arial" w:hAnsi="Arial" w:cs="Arial"/>
                <w:sz w:val="16"/>
                <w:szCs w:val="16"/>
              </w:rPr>
              <w:t>Wykształcenie ………………………………..</w:t>
            </w:r>
          </w:p>
          <w:p w:rsidR="00F562FF" w:rsidRPr="00725FF7" w:rsidRDefault="00F562FF" w:rsidP="00F562FF">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r>
      <w:tr w:rsidR="00F562FF" w:rsidTr="00F562FF">
        <w:trPr>
          <w:trHeight w:val="748"/>
          <w:jc w:val="center"/>
        </w:trPr>
        <w:tc>
          <w:tcPr>
            <w:tcW w:w="574" w:type="dxa"/>
            <w:tcBorders>
              <w:top w:val="single" w:sz="4" w:space="0" w:color="000000"/>
              <w:left w:val="single" w:sz="4" w:space="0" w:color="000000"/>
              <w:bottom w:val="single" w:sz="4" w:space="0" w:color="000000"/>
            </w:tcBorders>
          </w:tcPr>
          <w:p w:rsidR="00F562FF" w:rsidRDefault="00F562FF" w:rsidP="00F562FF">
            <w:pPr>
              <w:snapToGrid w:val="0"/>
              <w:jc w:val="center"/>
              <w:rPr>
                <w:rFonts w:ascii="DejaVu Sans Condensed" w:hAnsi="DejaVu Sans Condensed" w:cs="DejaVu Sans Condensed"/>
                <w:sz w:val="18"/>
                <w:szCs w:val="18"/>
              </w:rPr>
            </w:pPr>
            <w:r>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F562FF" w:rsidRDefault="00F562FF" w:rsidP="00F562FF">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562FF" w:rsidRDefault="00F562FF" w:rsidP="00F562FF">
            <w:pPr>
              <w:snapToGrid w:val="0"/>
              <w:jc w:val="center"/>
              <w:rPr>
                <w:rFonts w:ascii="DejaVu Sans Condensed" w:hAnsi="DejaVu Sans Condensed" w:cs="DejaVu Sans Condensed"/>
                <w:sz w:val="18"/>
                <w:szCs w:val="18"/>
              </w:rPr>
            </w:pPr>
          </w:p>
        </w:tc>
      </w:tr>
    </w:tbl>
    <w:p w:rsidR="002F2995" w:rsidRPr="002F2995" w:rsidRDefault="002F2995" w:rsidP="002F2995">
      <w:pPr>
        <w:spacing w:line="260" w:lineRule="atLeast"/>
        <w:rPr>
          <w:rFonts w:ascii="Arial" w:hAnsi="Arial" w:cs="Arial"/>
          <w:b/>
          <w:bCs/>
          <w:color w:val="000000"/>
        </w:rPr>
      </w:pPr>
      <w:r w:rsidRPr="002F2995">
        <w:rPr>
          <w:rFonts w:ascii="Arial" w:hAnsi="Arial" w:cs="Arial"/>
          <w:b/>
          <w:bCs/>
          <w:color w:val="000000"/>
        </w:rPr>
        <w:t xml:space="preserve">* </w:t>
      </w:r>
      <w:r w:rsidRPr="002F2995">
        <w:rPr>
          <w:rFonts w:ascii="Arial" w:hAnsi="Arial" w:cs="Arial"/>
          <w:i/>
          <w:iCs/>
          <w:color w:val="000000"/>
          <w:sz w:val="20"/>
        </w:rPr>
        <w:t xml:space="preserve">spośród wymienionych osób należy wskazać osobę, która pełnić będzie funkcję Kierownika </w:t>
      </w:r>
      <w:r w:rsidR="00BA12FA">
        <w:rPr>
          <w:rFonts w:ascii="Arial" w:hAnsi="Arial" w:cs="Arial"/>
          <w:i/>
          <w:iCs/>
          <w:color w:val="000000"/>
          <w:sz w:val="20"/>
        </w:rPr>
        <w:t>robót</w:t>
      </w:r>
    </w:p>
    <w:p w:rsidR="00F41FF3" w:rsidRPr="00B54D93" w:rsidRDefault="00F41FF3" w:rsidP="00F41FF3">
      <w:pPr>
        <w:rPr>
          <w:rFonts w:ascii="Arial" w:hAnsi="Arial" w:cs="Arial"/>
          <w:sz w:val="20"/>
        </w:rPr>
      </w:pPr>
    </w:p>
    <w:p w:rsidR="002F2995" w:rsidRPr="00B54D93" w:rsidRDefault="00F41FF3" w:rsidP="00A40554">
      <w:pPr>
        <w:pStyle w:val="pkt"/>
        <w:numPr>
          <w:ilvl w:val="0"/>
          <w:numId w:val="91"/>
        </w:numPr>
        <w:spacing w:before="0" w:after="0"/>
        <w:contextualSpacing/>
        <w:rPr>
          <w:rFonts w:ascii="Arial" w:hAnsi="Arial" w:cs="Arial"/>
          <w:i/>
          <w:sz w:val="16"/>
          <w:szCs w:val="16"/>
        </w:rPr>
      </w:pPr>
      <w:r w:rsidRPr="00B54D93">
        <w:rPr>
          <w:rFonts w:ascii="Arial" w:hAnsi="Arial" w:cs="Arial"/>
          <w:i/>
          <w:sz w:val="16"/>
          <w:szCs w:val="16"/>
        </w:rPr>
        <w:t>Wykonawca powinien podać informacje, na podstawie których zamawiający będzie mógł ocenić spełnienie warunku</w:t>
      </w:r>
      <w:r w:rsidR="002F2995" w:rsidRPr="00B54D93">
        <w:rPr>
          <w:rFonts w:ascii="Arial" w:hAnsi="Arial" w:cs="Arial"/>
          <w:i/>
          <w:sz w:val="16"/>
          <w:szCs w:val="16"/>
        </w:rPr>
        <w:t xml:space="preserve"> </w:t>
      </w:r>
      <w:r w:rsidR="002F2995" w:rsidRPr="00B54D93">
        <w:rPr>
          <w:rFonts w:ascii="Arial" w:hAnsi="Arial" w:cs="Arial"/>
          <w:i/>
          <w:sz w:val="16"/>
          <w:szCs w:val="16"/>
        </w:rPr>
        <w:br/>
        <w:t>tj.</w:t>
      </w:r>
      <w:r w:rsidR="00106A09" w:rsidRPr="00B54D93">
        <w:rPr>
          <w:rFonts w:ascii="Arial" w:hAnsi="Arial" w:cs="Arial"/>
          <w:i/>
          <w:sz w:val="16"/>
          <w:szCs w:val="16"/>
        </w:rPr>
        <w:t xml:space="preserve"> </w:t>
      </w:r>
      <w:r w:rsidR="002F2995" w:rsidRPr="00B54D93">
        <w:rPr>
          <w:rFonts w:ascii="Arial" w:hAnsi="Arial" w:cs="Arial"/>
          <w:i/>
          <w:sz w:val="16"/>
          <w:szCs w:val="16"/>
        </w:rPr>
        <w:t>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t>
      </w:r>
      <w:r w:rsidR="005119B6" w:rsidRPr="00B54D93">
        <w:rPr>
          <w:rFonts w:ascii="Arial" w:hAnsi="Arial" w:cs="Arial"/>
          <w:i/>
          <w:sz w:val="16"/>
          <w:szCs w:val="16"/>
        </w:rPr>
        <w:t xml:space="preserve">wy (w tym co najmniej na jednej </w:t>
      </w:r>
      <w:r w:rsidR="002F2995" w:rsidRPr="00B54D93">
        <w:rPr>
          <w:rFonts w:ascii="Arial" w:hAnsi="Arial" w:cs="Arial"/>
          <w:i/>
          <w:sz w:val="16"/>
          <w:szCs w:val="16"/>
        </w:rPr>
        <w:t>budowie/przebudowie/</w:t>
      </w:r>
      <w:r w:rsidR="008A79C4">
        <w:rPr>
          <w:rFonts w:ascii="Arial" w:hAnsi="Arial" w:cs="Arial"/>
          <w:i/>
          <w:sz w:val="16"/>
          <w:szCs w:val="16"/>
        </w:rPr>
        <w:t xml:space="preserve"> </w:t>
      </w:r>
      <w:r w:rsidR="002F2995" w:rsidRPr="00B54D93">
        <w:rPr>
          <w:rFonts w:ascii="Arial" w:hAnsi="Arial" w:cs="Arial"/>
          <w:i/>
          <w:sz w:val="16"/>
          <w:szCs w:val="16"/>
        </w:rPr>
        <w:t xml:space="preserve">remoncie/modernizacji drogi lub ulicy o nawierzchni </w:t>
      </w:r>
      <w:r w:rsidR="00F562FF">
        <w:rPr>
          <w:rFonts w:ascii="Arial" w:hAnsi="Arial" w:cs="Arial"/>
          <w:i/>
          <w:sz w:val="16"/>
          <w:szCs w:val="16"/>
        </w:rPr>
        <w:t>bitumicznej</w:t>
      </w:r>
      <w:r w:rsidR="008A79C4">
        <w:rPr>
          <w:rFonts w:ascii="Arial" w:hAnsi="Arial" w:cs="Arial"/>
          <w:i/>
          <w:sz w:val="16"/>
          <w:szCs w:val="16"/>
        </w:rPr>
        <w:t xml:space="preserve"> lub z kostki betonowej</w:t>
      </w:r>
      <w:r w:rsidR="002F2995" w:rsidRPr="00B54D93">
        <w:rPr>
          <w:rFonts w:ascii="Arial" w:hAnsi="Arial" w:cs="Arial"/>
          <w:i/>
          <w:sz w:val="16"/>
          <w:szCs w:val="16"/>
        </w:rPr>
        <w:t>),</w:t>
      </w:r>
    </w:p>
    <w:p w:rsidR="002F2995" w:rsidRPr="00B54D93" w:rsidRDefault="002F2995" w:rsidP="00A40554">
      <w:pPr>
        <w:numPr>
          <w:ilvl w:val="0"/>
          <w:numId w:val="91"/>
        </w:numPr>
        <w:contextualSpacing/>
        <w:jc w:val="both"/>
        <w:rPr>
          <w:rFonts w:ascii="Arial" w:hAnsi="Arial" w:cs="Arial"/>
          <w:sz w:val="16"/>
          <w:szCs w:val="16"/>
        </w:rPr>
      </w:pPr>
      <w:r w:rsidRPr="00B54D93">
        <w:rPr>
          <w:rFonts w:ascii="Arial" w:hAnsi="Arial" w:cs="Arial"/>
          <w:sz w:val="16"/>
          <w:szCs w:val="16"/>
        </w:rPr>
        <w:t>Przy wypełnianiu wykazu należy wskazać odpowiednią podstawę dysponowania osobą, według następujących oznaczeń:</w:t>
      </w:r>
    </w:p>
    <w:p w:rsidR="002F2995" w:rsidRPr="00B54D93" w:rsidRDefault="002F2995" w:rsidP="002F2995">
      <w:pPr>
        <w:ind w:left="720"/>
        <w:contextualSpacing/>
        <w:jc w:val="both"/>
        <w:rPr>
          <w:rFonts w:ascii="Arial" w:hAnsi="Arial" w:cs="Arial"/>
          <w:b/>
          <w:bCs/>
          <w:sz w:val="16"/>
          <w:szCs w:val="16"/>
        </w:rPr>
      </w:pPr>
      <w:r w:rsidRPr="00B54D93">
        <w:rPr>
          <w:rFonts w:ascii="Arial" w:hAnsi="Arial" w:cs="Arial"/>
          <w:b/>
          <w:bCs/>
          <w:sz w:val="16"/>
          <w:szCs w:val="16"/>
        </w:rPr>
        <w:t>A</w:t>
      </w:r>
      <w:r w:rsidRPr="00B54D93">
        <w:rPr>
          <w:rFonts w:ascii="Arial" w:hAnsi="Arial" w:cs="Arial"/>
          <w:sz w:val="16"/>
          <w:szCs w:val="16"/>
        </w:rPr>
        <w:t xml:space="preserve"> – osoba, którą Wykonawca dysponuje (umowa o pracę, umowa zlecenie, umowa o dzieło, umowa przedwstępna, deklaracja współpracy, porozumienie o współpracy itp.)</w:t>
      </w:r>
    </w:p>
    <w:p w:rsidR="00AD360A" w:rsidRPr="00AD360A" w:rsidRDefault="002F2995" w:rsidP="00A40554">
      <w:pPr>
        <w:pStyle w:val="Akapitzlist1"/>
        <w:numPr>
          <w:ilvl w:val="0"/>
          <w:numId w:val="38"/>
        </w:numPr>
        <w:autoSpaceDE w:val="0"/>
        <w:autoSpaceDN w:val="0"/>
        <w:adjustRightInd w:val="0"/>
        <w:ind w:left="709" w:hanging="425"/>
        <w:jc w:val="both"/>
        <w:rPr>
          <w:rFonts w:cs="Arial"/>
          <w:i/>
          <w:sz w:val="16"/>
          <w:szCs w:val="16"/>
        </w:rPr>
      </w:pPr>
      <w:r w:rsidRPr="00B54D93">
        <w:rPr>
          <w:rFonts w:cs="Arial"/>
          <w:b/>
          <w:bCs/>
          <w:sz w:val="16"/>
          <w:szCs w:val="16"/>
        </w:rPr>
        <w:t>B</w:t>
      </w:r>
      <w:r w:rsidRPr="00B54D93">
        <w:rPr>
          <w:rFonts w:cs="Arial"/>
          <w:sz w:val="16"/>
          <w:szCs w:val="16"/>
        </w:rPr>
        <w:t xml:space="preserve"> – osoby udostępnione Wykonawcy przez inne podmioty (</w:t>
      </w:r>
      <w:r w:rsidRPr="00B54D93">
        <w:rPr>
          <w:rFonts w:cs="Arial"/>
          <w:bCs/>
          <w:sz w:val="16"/>
          <w:szCs w:val="16"/>
        </w:rPr>
        <w:t>wymóg przed</w:t>
      </w:r>
      <w:r w:rsidR="00AD360A" w:rsidRPr="00B54D93">
        <w:rPr>
          <w:rFonts w:cs="Arial"/>
          <w:bCs/>
          <w:sz w:val="16"/>
          <w:szCs w:val="16"/>
        </w:rPr>
        <w:t>łożenia w ofercie</w:t>
      </w:r>
      <w:r w:rsidRPr="00B54D93">
        <w:rPr>
          <w:rFonts w:cs="Arial"/>
          <w:bCs/>
          <w:sz w:val="16"/>
          <w:szCs w:val="16"/>
        </w:rPr>
        <w:t xml:space="preserve"> zobowiązania, zgodnie z</w:t>
      </w:r>
      <w:r w:rsidRPr="00AD360A">
        <w:rPr>
          <w:rFonts w:cs="Arial"/>
          <w:bCs/>
          <w:color w:val="000000"/>
          <w:sz w:val="16"/>
          <w:szCs w:val="16"/>
        </w:rPr>
        <w:t xml:space="preserve"> </w:t>
      </w:r>
      <w:r w:rsidR="00AD360A" w:rsidRPr="00AD360A">
        <w:rPr>
          <w:rFonts w:cs="Arial"/>
          <w:iCs/>
          <w:sz w:val="16"/>
          <w:szCs w:val="16"/>
        </w:rPr>
        <w:t xml:space="preserve"> rozdz. VII. pkt 11 SIWZ</w:t>
      </w:r>
      <w:r w:rsidR="00AD360A">
        <w:rPr>
          <w:rFonts w:cs="Arial"/>
          <w:iCs/>
          <w:sz w:val="16"/>
          <w:szCs w:val="16"/>
        </w:rPr>
        <w:t>)</w:t>
      </w:r>
    </w:p>
    <w:p w:rsidR="00F41FF3" w:rsidRPr="002F2995" w:rsidRDefault="00F41FF3" w:rsidP="002F2995">
      <w:pPr>
        <w:ind w:left="720"/>
        <w:contextualSpacing/>
        <w:jc w:val="both"/>
        <w:rPr>
          <w:rFonts w:ascii="Arial" w:hAnsi="Arial" w:cs="Arial"/>
          <w:color w:val="000000"/>
          <w:sz w:val="16"/>
          <w:szCs w:val="16"/>
        </w:rPr>
      </w:pPr>
    </w:p>
    <w:p w:rsidR="00F41FF3" w:rsidRDefault="00F41FF3" w:rsidP="002F2995">
      <w:pPr>
        <w:contextualSpacing/>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 xml:space="preserve">osoby(osób) uprawnionej(ych) </w:t>
      </w:r>
    </w:p>
    <w:p w:rsidR="00F41FF3" w:rsidRPr="00AF683E"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F41FF3">
      <w:pPr>
        <w:jc w:val="right"/>
        <w:rPr>
          <w:rFonts w:ascii="Arial" w:hAnsi="Arial" w:cs="Arial"/>
          <w:spacing w:val="-4"/>
          <w:sz w:val="20"/>
        </w:rPr>
      </w:pPr>
      <w:r>
        <w:rPr>
          <w:rFonts w:ascii="Arial" w:hAnsi="Arial" w:cs="Arial"/>
          <w:sz w:val="20"/>
        </w:rPr>
        <w:br w:type="page"/>
      </w:r>
      <w:r w:rsidRPr="00BA6A2E">
        <w:rPr>
          <w:rFonts w:ascii="Arial" w:hAnsi="Arial" w:cs="Arial"/>
          <w:b/>
          <w:spacing w:val="-4"/>
          <w:sz w:val="20"/>
        </w:rPr>
        <w:lastRenderedPageBreak/>
        <w:t>Załącznik nr 7</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7F08A0" w:rsidRPr="002C331F" w:rsidRDefault="007F08A0" w:rsidP="007F08A0">
      <w:pPr>
        <w:pStyle w:val="Tytu"/>
        <w:jc w:val="left"/>
        <w:rPr>
          <w:rFonts w:ascii="Arial" w:hAnsi="Arial" w:cs="Arial"/>
          <w:sz w:val="20"/>
          <w:szCs w:val="22"/>
        </w:rPr>
      </w:pPr>
      <w:r w:rsidRPr="002C331F">
        <w:rPr>
          <w:rFonts w:ascii="Arial" w:hAnsi="Arial" w:cs="Arial"/>
          <w:sz w:val="20"/>
          <w:szCs w:val="22"/>
        </w:rPr>
        <w:t>nr sprawy RRG.271.</w:t>
      </w:r>
      <w:r w:rsidR="0065610F">
        <w:rPr>
          <w:rFonts w:ascii="Arial" w:hAnsi="Arial" w:cs="Arial"/>
          <w:sz w:val="20"/>
          <w:szCs w:val="22"/>
        </w:rPr>
        <w:t>3</w:t>
      </w:r>
      <w:r w:rsidRPr="002C331F">
        <w:rPr>
          <w:rFonts w:ascii="Arial" w:hAnsi="Arial" w:cs="Arial"/>
          <w:sz w:val="20"/>
          <w:szCs w:val="22"/>
        </w:rPr>
        <w:t>.201</w:t>
      </w:r>
      <w:r>
        <w:rPr>
          <w:rFonts w:ascii="Arial" w:hAnsi="Arial" w:cs="Arial"/>
          <w:sz w:val="20"/>
          <w:szCs w:val="22"/>
        </w:rPr>
        <w:t>8.AR</w:t>
      </w:r>
    </w:p>
    <w:p w:rsidR="007F72BB" w:rsidRPr="00F562FF" w:rsidRDefault="007F72BB" w:rsidP="007F72BB">
      <w:pPr>
        <w:pStyle w:val="Nagwek2"/>
        <w:jc w:val="center"/>
        <w:rPr>
          <w:rFonts w:ascii="Arial" w:hAnsi="Arial" w:cs="Arial"/>
          <w:i w:val="0"/>
          <w:sz w:val="22"/>
          <w:szCs w:val="20"/>
        </w:rPr>
      </w:pPr>
      <w:r w:rsidRPr="00F562FF">
        <w:rPr>
          <w:rFonts w:ascii="Arial" w:hAnsi="Arial" w:cs="Arial"/>
          <w:i w:val="0"/>
          <w:sz w:val="22"/>
          <w:szCs w:val="20"/>
        </w:rPr>
        <w:t>ZOBOWIĄZANIE</w:t>
      </w:r>
    </w:p>
    <w:p w:rsidR="00AD360A" w:rsidRPr="00AD360A" w:rsidRDefault="00AD360A" w:rsidP="00AD360A"/>
    <w:p w:rsidR="005119B6" w:rsidRDefault="005119B6" w:rsidP="005119B6">
      <w:pPr>
        <w:autoSpaceDE w:val="0"/>
        <w:jc w:val="center"/>
        <w:rPr>
          <w:rFonts w:ascii="Arial" w:hAnsi="Arial" w:cs="Arial"/>
          <w:sz w:val="20"/>
          <w:szCs w:val="20"/>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8A79C4">
        <w:rPr>
          <w:rFonts w:ascii="Arial" w:hAnsi="Arial" w:cs="Arial"/>
          <w:b/>
          <w:sz w:val="20"/>
        </w:rPr>
        <w:t>P</w:t>
      </w:r>
      <w:r w:rsidR="008A79C4" w:rsidRPr="0065610F">
        <w:rPr>
          <w:rFonts w:ascii="Arial" w:hAnsi="Arial" w:cs="Arial"/>
          <w:b/>
          <w:sz w:val="20"/>
        </w:rPr>
        <w:t>rzebudowa ulicy Kasztanowej w Krośniewicach</w:t>
      </w:r>
    </w:p>
    <w:p w:rsidR="005119B6" w:rsidRDefault="005119B6" w:rsidP="005119B6">
      <w:pPr>
        <w:autoSpaceDE w:val="0"/>
        <w:jc w:val="both"/>
        <w:rPr>
          <w:rFonts w:ascii="Arial" w:hAnsi="Arial" w:cs="Arial"/>
          <w:sz w:val="20"/>
          <w:szCs w:val="20"/>
        </w:rPr>
      </w:pPr>
    </w:p>
    <w:p w:rsidR="00F562FF" w:rsidRPr="005D6891" w:rsidRDefault="00F562FF"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Pzp”)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A40554">
      <w:pPr>
        <w:numPr>
          <w:ilvl w:val="0"/>
          <w:numId w:val="93"/>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A40554">
      <w:pPr>
        <w:numPr>
          <w:ilvl w:val="0"/>
          <w:numId w:val="92"/>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A40554">
      <w:pPr>
        <w:numPr>
          <w:ilvl w:val="0"/>
          <w:numId w:val="92"/>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A40554">
      <w:pPr>
        <w:numPr>
          <w:ilvl w:val="0"/>
          <w:numId w:val="93"/>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5119B6" w:rsidRDefault="005119B6" w:rsidP="00A40554">
      <w:pPr>
        <w:numPr>
          <w:ilvl w:val="0"/>
          <w:numId w:val="93"/>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2A50C4" w:rsidRDefault="002A50C4">
      <w:pPr>
        <w:rPr>
          <w:rFonts w:ascii="Arial" w:hAnsi="Arial" w:cs="Arial"/>
          <w:b/>
          <w:sz w:val="20"/>
          <w:szCs w:val="20"/>
          <w:lang w:eastAsia="en-US"/>
        </w:rPr>
      </w:pPr>
    </w:p>
    <w:sectPr w:rsidR="002A50C4" w:rsidSect="00F07E56">
      <w:footerReference w:type="default" r:id="rId8"/>
      <w:pgSz w:w="11906" w:h="16838"/>
      <w:pgMar w:top="1417" w:right="1417" w:bottom="1417" w:left="1417" w:header="709" w:footer="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A3" w:rsidRDefault="001130A3">
      <w:r>
        <w:separator/>
      </w:r>
    </w:p>
  </w:endnote>
  <w:endnote w:type="continuationSeparator" w:id="0">
    <w:p w:rsidR="001130A3" w:rsidRDefault="001130A3">
      <w:r>
        <w:continuationSeparator/>
      </w:r>
    </w:p>
  </w:endnote>
</w:endnotes>
</file>

<file path=word/fontTable.xml><?xml version="1.0" encoding="utf-8"?>
<w:fonts xmlns:r="http://schemas.openxmlformats.org/officeDocument/2006/relationships" xmlns:w="http://schemas.openxmlformats.org/wordprocessingml/2006/main">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EE"/>
    <w:family w:val="auto"/>
    <w:notTrueType/>
    <w:pitch w:val="default"/>
    <w:sig w:usb0="00000001"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A3" w:rsidRDefault="001130A3" w:rsidP="004A19BD">
    <w:pPr>
      <w:pStyle w:val="Tytu"/>
      <w:spacing w:after="120"/>
      <w:jc w:val="left"/>
      <w:rPr>
        <w:rFonts w:ascii="Arial" w:hAnsi="Arial" w:cs="Arial"/>
        <w:b w:val="0"/>
        <w:sz w:val="14"/>
        <w:szCs w:val="16"/>
      </w:rPr>
    </w:pPr>
    <w:r w:rsidRPr="00C3517F">
      <w:rPr>
        <w:rFonts w:ascii="Arial" w:hAnsi="Arial" w:cs="Arial"/>
        <w:b w:val="0"/>
        <w:sz w:val="14"/>
        <w:szCs w:val="16"/>
      </w:rPr>
      <w:t xml:space="preserve">SIWZ: </w:t>
    </w:r>
    <w:r>
      <w:rPr>
        <w:rFonts w:ascii="Arial" w:hAnsi="Arial" w:cs="Arial"/>
        <w:b w:val="0"/>
        <w:sz w:val="14"/>
        <w:szCs w:val="16"/>
      </w:rPr>
      <w:t>Przebudowa ulicy Kasztanowej w Krośniewicach</w:t>
    </w:r>
  </w:p>
  <w:p w:rsidR="001130A3" w:rsidRPr="00C3517F" w:rsidRDefault="001130A3" w:rsidP="004A19BD">
    <w:pPr>
      <w:pStyle w:val="Tytu"/>
      <w:spacing w:after="120"/>
      <w:jc w:val="left"/>
      <w:rPr>
        <w:rFonts w:ascii="Arial" w:hAnsi="Arial" w:cs="Arial"/>
        <w:b w:val="0"/>
        <w:sz w:val="14"/>
        <w:szCs w:val="16"/>
      </w:rPr>
    </w:pPr>
  </w:p>
  <w:p w:rsidR="001130A3" w:rsidRPr="00C3517F" w:rsidRDefault="001130A3"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00263FF9"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00263FF9" w:rsidRPr="00C3517F">
      <w:rPr>
        <w:rFonts w:ascii="Arial" w:hAnsi="Arial" w:cs="Arial"/>
        <w:sz w:val="14"/>
        <w:szCs w:val="16"/>
      </w:rPr>
      <w:fldChar w:fldCharType="separate"/>
    </w:r>
    <w:r w:rsidR="0001262F">
      <w:rPr>
        <w:rFonts w:ascii="Arial" w:hAnsi="Arial" w:cs="Arial"/>
        <w:noProof/>
        <w:sz w:val="14"/>
        <w:szCs w:val="16"/>
      </w:rPr>
      <w:t>12</w:t>
    </w:r>
    <w:r w:rsidR="00263FF9" w:rsidRPr="00C3517F">
      <w:rPr>
        <w:rFonts w:ascii="Arial" w:hAnsi="Arial" w:cs="Arial"/>
        <w:sz w:val="14"/>
        <w:szCs w:val="16"/>
      </w:rPr>
      <w:fldChar w:fldCharType="end"/>
    </w:r>
    <w:r w:rsidR="00263FF9">
      <w:rPr>
        <w:rFonts w:ascii="Arial" w:hAnsi="Arial" w:cs="Arial"/>
        <w:noProof/>
        <w:sz w:val="14"/>
        <w:szCs w:val="16"/>
      </w:rPr>
      <w:pict>
        <v:group id="Group 1" o:spid="_x0000_s8193" style="position:absolute;margin-left:0;margin-top:0;width:593.5pt;height:38.3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" o:allowincell="f">
          <v:shapetype id="_x0000_t32" coordsize="21600,21600" o:spt="32" o:oned="t" path="m,l21600,21600e" filled="f">
            <v:path arrowok="t" fillok="f" o:connecttype="none"/>
            <o:lock v:ext="edit" shapetype="t"/>
          </v:shapetype>
          <v:shape id="AutoShape 2" o:spid="_x0000_s8195"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8194"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A3" w:rsidRDefault="001130A3">
      <w:r>
        <w:separator/>
      </w:r>
    </w:p>
  </w:footnote>
  <w:footnote w:type="continuationSeparator" w:id="0">
    <w:p w:rsidR="001130A3" w:rsidRDefault="00113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65778E0"/>
    <w:multiLevelType w:val="hybridMultilevel"/>
    <w:tmpl w:val="086C7BB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0BF85579"/>
    <w:multiLevelType w:val="hybridMultilevel"/>
    <w:tmpl w:val="8946B0E2"/>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5">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E26714B"/>
    <w:multiLevelType w:val="singleLevel"/>
    <w:tmpl w:val="340CFD24"/>
    <w:lvl w:ilvl="0">
      <w:start w:val="3"/>
      <w:numFmt w:val="decimal"/>
      <w:lvlText w:val="%1."/>
      <w:lvlJc w:val="left"/>
      <w:pPr>
        <w:tabs>
          <w:tab w:val="num" w:pos="360"/>
        </w:tabs>
        <w:ind w:left="284" w:hanging="284"/>
      </w:pPr>
    </w:lvl>
  </w:abstractNum>
  <w:abstractNum w:abstractNumId="27">
    <w:nsid w:val="0FD46B65"/>
    <w:multiLevelType w:val="hybridMultilevel"/>
    <w:tmpl w:val="95824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3250AA"/>
    <w:multiLevelType w:val="singleLevel"/>
    <w:tmpl w:val="97566A5E"/>
    <w:lvl w:ilvl="0">
      <w:start w:val="1"/>
      <w:numFmt w:val="decimal"/>
      <w:lvlText w:val="%1."/>
      <w:legacy w:legacy="1" w:legacySpace="0" w:legacyIndent="283"/>
      <w:lvlJc w:val="left"/>
      <w:pPr>
        <w:ind w:left="283" w:hanging="283"/>
      </w:pPr>
    </w:lvl>
  </w:abstractNum>
  <w:abstractNum w:abstractNumId="29">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30">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2A3B2F"/>
    <w:multiLevelType w:val="singleLevel"/>
    <w:tmpl w:val="7D603EDE"/>
    <w:lvl w:ilvl="0">
      <w:start w:val="2"/>
      <w:numFmt w:val="decimal"/>
      <w:lvlText w:val="%1."/>
      <w:lvlJc w:val="left"/>
      <w:pPr>
        <w:tabs>
          <w:tab w:val="num" w:pos="360"/>
        </w:tabs>
        <w:ind w:left="360" w:hanging="360"/>
      </w:pPr>
    </w:lvl>
  </w:abstractNum>
  <w:abstractNum w:abstractNumId="33">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3A0321"/>
    <w:multiLevelType w:val="singleLevel"/>
    <w:tmpl w:val="4C28045A"/>
    <w:lvl w:ilvl="0">
      <w:start w:val="1"/>
      <w:numFmt w:val="decimal"/>
      <w:lvlText w:val="%1."/>
      <w:lvlJc w:val="left"/>
      <w:pPr>
        <w:tabs>
          <w:tab w:val="num" w:pos="360"/>
        </w:tabs>
        <w:ind w:left="360" w:hanging="360"/>
      </w:pPr>
    </w:lvl>
  </w:abstractNum>
  <w:abstractNum w:abstractNumId="37">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1F3DC9"/>
    <w:multiLevelType w:val="singleLevel"/>
    <w:tmpl w:val="0415000F"/>
    <w:lvl w:ilvl="0">
      <w:start w:val="1"/>
      <w:numFmt w:val="decimal"/>
      <w:lvlText w:val="%1."/>
      <w:lvlJc w:val="left"/>
      <w:pPr>
        <w:tabs>
          <w:tab w:val="num" w:pos="360"/>
        </w:tabs>
        <w:ind w:left="360" w:hanging="360"/>
      </w:pPr>
    </w:lvl>
  </w:abstractNum>
  <w:abstractNum w:abstractNumId="39">
    <w:nsid w:val="1A8D4C52"/>
    <w:multiLevelType w:val="singleLevel"/>
    <w:tmpl w:val="4C28045A"/>
    <w:lvl w:ilvl="0">
      <w:start w:val="1"/>
      <w:numFmt w:val="decimal"/>
      <w:lvlText w:val="%1."/>
      <w:lvlJc w:val="left"/>
      <w:pPr>
        <w:tabs>
          <w:tab w:val="num" w:pos="360"/>
        </w:tabs>
        <w:ind w:left="360" w:hanging="360"/>
      </w:pPr>
    </w:lvl>
  </w:abstractNum>
  <w:abstractNum w:abstractNumId="40">
    <w:nsid w:val="1AAF4F90"/>
    <w:multiLevelType w:val="singleLevel"/>
    <w:tmpl w:val="0415000F"/>
    <w:lvl w:ilvl="0">
      <w:start w:val="1"/>
      <w:numFmt w:val="decimal"/>
      <w:lvlText w:val="%1."/>
      <w:lvlJc w:val="left"/>
      <w:pPr>
        <w:tabs>
          <w:tab w:val="num" w:pos="360"/>
        </w:tabs>
        <w:ind w:left="360" w:hanging="360"/>
      </w:pPr>
    </w:lvl>
  </w:abstractNum>
  <w:abstractNum w:abstractNumId="41">
    <w:nsid w:val="1AF607BB"/>
    <w:multiLevelType w:val="singleLevel"/>
    <w:tmpl w:val="F47CE412"/>
    <w:lvl w:ilvl="0">
      <w:start w:val="1"/>
      <w:numFmt w:val="decimal"/>
      <w:lvlText w:val="%1."/>
      <w:lvlJc w:val="left"/>
      <w:pPr>
        <w:tabs>
          <w:tab w:val="num" w:pos="360"/>
        </w:tabs>
        <w:ind w:left="284" w:hanging="284"/>
      </w:pPr>
    </w:lvl>
  </w:abstractNum>
  <w:abstractNum w:abstractNumId="42">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3">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nsid w:val="1D5C77F0"/>
    <w:multiLevelType w:val="singleLevel"/>
    <w:tmpl w:val="0415000F"/>
    <w:lvl w:ilvl="0">
      <w:start w:val="1"/>
      <w:numFmt w:val="decimal"/>
      <w:lvlText w:val="%1."/>
      <w:lvlJc w:val="left"/>
      <w:pPr>
        <w:tabs>
          <w:tab w:val="num" w:pos="360"/>
        </w:tabs>
        <w:ind w:left="360" w:hanging="360"/>
      </w:pPr>
    </w:lvl>
  </w:abstractNum>
  <w:abstractNum w:abstractNumId="46">
    <w:nsid w:val="1E171317"/>
    <w:multiLevelType w:val="singleLevel"/>
    <w:tmpl w:val="9664F3D8"/>
    <w:lvl w:ilvl="0">
      <w:start w:val="2"/>
      <w:numFmt w:val="decimal"/>
      <w:lvlText w:val="%1."/>
      <w:lvlJc w:val="left"/>
      <w:pPr>
        <w:tabs>
          <w:tab w:val="num" w:pos="360"/>
        </w:tabs>
        <w:ind w:left="360" w:hanging="360"/>
      </w:pPr>
    </w:lvl>
  </w:abstractNum>
  <w:abstractNum w:abstractNumId="47">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8">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26AF41ED"/>
    <w:multiLevelType w:val="hybridMultilevel"/>
    <w:tmpl w:val="D25CD4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611E45"/>
    <w:multiLevelType w:val="singleLevel"/>
    <w:tmpl w:val="D152B556"/>
    <w:lvl w:ilvl="0">
      <w:start w:val="1"/>
      <w:numFmt w:val="decimal"/>
      <w:lvlText w:val="%1."/>
      <w:lvlJc w:val="left"/>
      <w:pPr>
        <w:tabs>
          <w:tab w:val="num" w:pos="360"/>
        </w:tabs>
        <w:ind w:left="360" w:hanging="360"/>
      </w:pPr>
    </w:lvl>
  </w:abstractNum>
  <w:abstractNum w:abstractNumId="52">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5">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34E71CA"/>
    <w:multiLevelType w:val="multilevel"/>
    <w:tmpl w:val="0736F322"/>
    <w:lvl w:ilvl="0">
      <w:start w:val="1"/>
      <w:numFmt w:val="decimal"/>
      <w:lvlText w:val="%1)"/>
      <w:lvlJc w:val="left"/>
      <w:pPr>
        <w:ind w:left="1050" w:hanging="360"/>
      </w:pPr>
      <w:rPr>
        <w:rFonts w:hint="default"/>
      </w:rPr>
    </w:lvl>
    <w:lvl w:ilvl="1">
      <w:start w:val="1"/>
      <w:numFmt w:val="lowerLetter"/>
      <w:lvlText w:val="%2)"/>
      <w:lvlJc w:val="left"/>
      <w:pPr>
        <w:ind w:left="1770" w:hanging="360"/>
      </w:pPr>
      <w:rPr>
        <w:rFonts w:ascii="Arial" w:hAnsi="Arial" w:cs="Arial" w:hint="default"/>
        <w:sz w:val="20"/>
        <w:szCs w:val="20"/>
      </w:r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59">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4334B4A"/>
    <w:multiLevelType w:val="singleLevel"/>
    <w:tmpl w:val="A04E8276"/>
    <w:lvl w:ilvl="0">
      <w:start w:val="2"/>
      <w:numFmt w:val="decimal"/>
      <w:lvlText w:val="%1."/>
      <w:lvlJc w:val="left"/>
      <w:pPr>
        <w:tabs>
          <w:tab w:val="num" w:pos="360"/>
        </w:tabs>
        <w:ind w:left="283" w:hanging="283"/>
      </w:pPr>
    </w:lvl>
  </w:abstractNum>
  <w:abstractNum w:abstractNumId="61">
    <w:nsid w:val="34A31FE3"/>
    <w:multiLevelType w:val="hybridMultilevel"/>
    <w:tmpl w:val="DE7E01E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0631FD"/>
    <w:multiLevelType w:val="singleLevel"/>
    <w:tmpl w:val="0415000F"/>
    <w:lvl w:ilvl="0">
      <w:start w:val="1"/>
      <w:numFmt w:val="decimal"/>
      <w:lvlText w:val="%1."/>
      <w:lvlJc w:val="left"/>
      <w:pPr>
        <w:tabs>
          <w:tab w:val="num" w:pos="360"/>
        </w:tabs>
        <w:ind w:left="360" w:hanging="360"/>
      </w:pPr>
    </w:lvl>
  </w:abstractNum>
  <w:abstractNum w:abstractNumId="64">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8">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9">
    <w:nsid w:val="38025779"/>
    <w:multiLevelType w:val="singleLevel"/>
    <w:tmpl w:val="9C3C483A"/>
    <w:lvl w:ilvl="0">
      <w:start w:val="4"/>
      <w:numFmt w:val="decimal"/>
      <w:lvlText w:val="%1."/>
      <w:lvlJc w:val="left"/>
      <w:pPr>
        <w:tabs>
          <w:tab w:val="num" w:pos="360"/>
        </w:tabs>
        <w:ind w:left="360" w:hanging="360"/>
      </w:pPr>
    </w:lvl>
  </w:abstractNum>
  <w:abstractNum w:abstractNumId="70">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C66F60"/>
    <w:multiLevelType w:val="hybridMultilevel"/>
    <w:tmpl w:val="F766A80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3">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7">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B676AA2"/>
    <w:multiLevelType w:val="hybridMultilevel"/>
    <w:tmpl w:val="4E78AEA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4">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1">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98B7692"/>
    <w:multiLevelType w:val="hybridMultilevel"/>
    <w:tmpl w:val="E57C571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5">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615971AF"/>
    <w:multiLevelType w:val="singleLevel"/>
    <w:tmpl w:val="0415000F"/>
    <w:lvl w:ilvl="0">
      <w:start w:val="1"/>
      <w:numFmt w:val="decimal"/>
      <w:lvlText w:val="%1."/>
      <w:legacy w:legacy="1" w:legacySpace="0" w:legacyIndent="360"/>
      <w:lvlJc w:val="left"/>
      <w:pPr>
        <w:ind w:left="360" w:hanging="360"/>
      </w:pPr>
    </w:lvl>
  </w:abstractNum>
  <w:abstractNum w:abstractNumId="102">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2A93D26"/>
    <w:multiLevelType w:val="singleLevel"/>
    <w:tmpl w:val="D152B556"/>
    <w:lvl w:ilvl="0">
      <w:start w:val="1"/>
      <w:numFmt w:val="decimal"/>
      <w:lvlText w:val="%1."/>
      <w:lvlJc w:val="left"/>
      <w:pPr>
        <w:tabs>
          <w:tab w:val="num" w:pos="360"/>
        </w:tabs>
        <w:ind w:left="360" w:hanging="360"/>
      </w:pPr>
    </w:lvl>
  </w:abstractNum>
  <w:abstractNum w:abstractNumId="104">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06">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7">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352923"/>
    <w:multiLevelType w:val="singleLevel"/>
    <w:tmpl w:val="97566A5E"/>
    <w:lvl w:ilvl="0">
      <w:start w:val="1"/>
      <w:numFmt w:val="decimal"/>
      <w:lvlText w:val="%1."/>
      <w:legacy w:legacy="1" w:legacySpace="0" w:legacyIndent="283"/>
      <w:lvlJc w:val="left"/>
      <w:pPr>
        <w:ind w:left="283" w:hanging="283"/>
      </w:pPr>
    </w:lvl>
  </w:abstractNum>
  <w:abstractNum w:abstractNumId="115">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7">
    <w:nsid w:val="713A17DA"/>
    <w:multiLevelType w:val="singleLevel"/>
    <w:tmpl w:val="C4F8E25E"/>
    <w:lvl w:ilvl="0">
      <w:start w:val="1"/>
      <w:numFmt w:val="decimal"/>
      <w:lvlText w:val="%1."/>
      <w:lvlJc w:val="left"/>
      <w:pPr>
        <w:tabs>
          <w:tab w:val="num" w:pos="360"/>
        </w:tabs>
        <w:ind w:left="360" w:hanging="360"/>
      </w:pPr>
    </w:lvl>
  </w:abstractNum>
  <w:abstractNum w:abstractNumId="118">
    <w:nsid w:val="721B4DF4"/>
    <w:multiLevelType w:val="singleLevel"/>
    <w:tmpl w:val="0415000F"/>
    <w:lvl w:ilvl="0">
      <w:start w:val="1"/>
      <w:numFmt w:val="decimal"/>
      <w:lvlText w:val="%1."/>
      <w:lvlJc w:val="left"/>
      <w:pPr>
        <w:tabs>
          <w:tab w:val="num" w:pos="720"/>
        </w:tabs>
        <w:ind w:left="720" w:hanging="360"/>
      </w:pPr>
    </w:lvl>
  </w:abstractNum>
  <w:abstractNum w:abstractNumId="119">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757434CF"/>
    <w:multiLevelType w:val="hybridMultilevel"/>
    <w:tmpl w:val="4508A12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21">
    <w:nsid w:val="76917C11"/>
    <w:multiLevelType w:val="singleLevel"/>
    <w:tmpl w:val="D152B556"/>
    <w:lvl w:ilvl="0">
      <w:start w:val="1"/>
      <w:numFmt w:val="decimal"/>
      <w:lvlText w:val="%1."/>
      <w:lvlJc w:val="left"/>
      <w:pPr>
        <w:tabs>
          <w:tab w:val="num" w:pos="360"/>
        </w:tabs>
        <w:ind w:left="360" w:hanging="360"/>
      </w:pPr>
    </w:lvl>
  </w:abstractNum>
  <w:abstractNum w:abstractNumId="122">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23">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4">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nsid w:val="79CB2744"/>
    <w:multiLevelType w:val="hybridMultilevel"/>
    <w:tmpl w:val="2B48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6"/>
  </w:num>
  <w:num w:numId="3">
    <w:abstractNumId w:val="121"/>
  </w:num>
  <w:num w:numId="4">
    <w:abstractNumId w:val="51"/>
  </w:num>
  <w:num w:numId="5">
    <w:abstractNumId w:val="103"/>
  </w:num>
  <w:num w:numId="6">
    <w:abstractNumId w:val="39"/>
  </w:num>
  <w:num w:numId="7">
    <w:abstractNumId w:val="67"/>
  </w:num>
  <w:num w:numId="8">
    <w:abstractNumId w:val="38"/>
  </w:num>
  <w:num w:numId="9">
    <w:abstractNumId w:val="20"/>
  </w:num>
  <w:num w:numId="10">
    <w:abstractNumId w:val="118"/>
  </w:num>
  <w:num w:numId="11">
    <w:abstractNumId w:val="76"/>
  </w:num>
  <w:num w:numId="12">
    <w:abstractNumId w:val="40"/>
  </w:num>
  <w:num w:numId="13">
    <w:abstractNumId w:val="99"/>
  </w:num>
  <w:num w:numId="14">
    <w:abstractNumId w:val="65"/>
  </w:num>
  <w:num w:numId="15">
    <w:abstractNumId w:val="96"/>
  </w:num>
  <w:num w:numId="16">
    <w:abstractNumId w:val="74"/>
  </w:num>
  <w:num w:numId="17">
    <w:abstractNumId w:val="43"/>
  </w:num>
  <w:num w:numId="18">
    <w:abstractNumId w:val="94"/>
  </w:num>
  <w:num w:numId="19">
    <w:abstractNumId w:val="124"/>
  </w:num>
  <w:num w:numId="20">
    <w:abstractNumId w:val="90"/>
  </w:num>
  <w:num w:numId="21">
    <w:abstractNumId w:val="50"/>
  </w:num>
  <w:num w:numId="22">
    <w:abstractNumId w:val="42"/>
  </w:num>
  <w:num w:numId="23">
    <w:abstractNumId w:val="30"/>
  </w:num>
  <w:num w:numId="24">
    <w:abstractNumId w:val="48"/>
  </w:num>
  <w:num w:numId="25">
    <w:abstractNumId w:val="120"/>
  </w:num>
  <w:num w:numId="26">
    <w:abstractNumId w:val="86"/>
  </w:num>
  <w:num w:numId="27">
    <w:abstractNumId w:val="108"/>
  </w:num>
  <w:num w:numId="28">
    <w:abstractNumId w:val="63"/>
  </w:num>
  <w:num w:numId="29">
    <w:abstractNumId w:val="69"/>
  </w:num>
  <w:num w:numId="30">
    <w:abstractNumId w:val="53"/>
  </w:num>
  <w:num w:numId="31">
    <w:abstractNumId w:val="17"/>
  </w:num>
  <w:num w:numId="32">
    <w:abstractNumId w:val="54"/>
  </w:num>
  <w:num w:numId="33">
    <w:abstractNumId w:val="68"/>
  </w:num>
  <w:num w:numId="34">
    <w:abstractNumId w:val="115"/>
  </w:num>
  <w:num w:numId="35">
    <w:abstractNumId w:val="19"/>
  </w:num>
  <w:num w:numId="36">
    <w:abstractNumId w:val="109"/>
  </w:num>
  <w:num w:numId="37">
    <w:abstractNumId w:val="113"/>
  </w:num>
  <w:num w:numId="38">
    <w:abstractNumId w:val="89"/>
  </w:num>
  <w:num w:numId="39">
    <w:abstractNumId w:val="114"/>
    <w:lvlOverride w:ilvl="0">
      <w:lvl w:ilvl="0">
        <w:start w:val="2"/>
        <w:numFmt w:val="decimal"/>
        <w:lvlText w:val="%1."/>
        <w:legacy w:legacy="1" w:legacySpace="0" w:legacyIndent="283"/>
        <w:lvlJc w:val="left"/>
        <w:pPr>
          <w:ind w:left="283" w:hanging="283"/>
        </w:pPr>
      </w:lvl>
    </w:lvlOverride>
  </w:num>
  <w:num w:numId="40">
    <w:abstractNumId w:val="117"/>
  </w:num>
  <w:num w:numId="41">
    <w:abstractNumId w:val="101"/>
  </w:num>
  <w:num w:numId="42">
    <w:abstractNumId w:val="28"/>
  </w:num>
  <w:num w:numId="43">
    <w:abstractNumId w:val="46"/>
  </w:num>
  <w:num w:numId="44">
    <w:abstractNumId w:val="41"/>
  </w:num>
  <w:num w:numId="45">
    <w:abstractNumId w:val="60"/>
  </w:num>
  <w:num w:numId="46">
    <w:abstractNumId w:val="26"/>
  </w:num>
  <w:num w:numId="47">
    <w:abstractNumId w:val="122"/>
  </w:num>
  <w:num w:numId="48">
    <w:abstractNumId w:val="29"/>
  </w:num>
  <w:num w:numId="49">
    <w:abstractNumId w:val="105"/>
  </w:num>
  <w:num w:numId="50">
    <w:abstractNumId w:val="119"/>
  </w:num>
  <w:num w:numId="51">
    <w:abstractNumId w:val="33"/>
  </w:num>
  <w:num w:numId="52">
    <w:abstractNumId w:val="35"/>
  </w:num>
  <w:num w:numId="53">
    <w:abstractNumId w:val="45"/>
  </w:num>
  <w:num w:numId="54">
    <w:abstractNumId w:val="32"/>
  </w:num>
  <w:num w:numId="55">
    <w:abstractNumId w:val="66"/>
  </w:num>
  <w:num w:numId="56">
    <w:abstractNumId w:val="37"/>
  </w:num>
  <w:num w:numId="57">
    <w:abstractNumId w:val="59"/>
  </w:num>
  <w:num w:numId="58">
    <w:abstractNumId w:val="31"/>
  </w:num>
  <w:num w:numId="59">
    <w:abstractNumId w:val="85"/>
  </w:num>
  <w:num w:numId="60">
    <w:abstractNumId w:val="70"/>
  </w:num>
  <w:num w:numId="61">
    <w:abstractNumId w:val="34"/>
  </w:num>
  <w:num w:numId="62">
    <w:abstractNumId w:val="88"/>
  </w:num>
  <w:num w:numId="63">
    <w:abstractNumId w:val="123"/>
  </w:num>
  <w:num w:numId="64">
    <w:abstractNumId w:val="92"/>
  </w:num>
  <w:num w:numId="65">
    <w:abstractNumId w:val="79"/>
  </w:num>
  <w:num w:numId="66">
    <w:abstractNumId w:val="56"/>
  </w:num>
  <w:num w:numId="67">
    <w:abstractNumId w:val="107"/>
  </w:num>
  <w:num w:numId="68">
    <w:abstractNumId w:val="97"/>
  </w:num>
  <w:num w:numId="69">
    <w:abstractNumId w:val="47"/>
  </w:num>
  <w:num w:numId="70">
    <w:abstractNumId w:val="64"/>
  </w:num>
  <w:num w:numId="71">
    <w:abstractNumId w:val="82"/>
  </w:num>
  <w:num w:numId="72">
    <w:abstractNumId w:val="98"/>
  </w:num>
  <w:num w:numId="73">
    <w:abstractNumId w:val="75"/>
  </w:num>
  <w:num w:numId="74">
    <w:abstractNumId w:val="95"/>
  </w:num>
  <w:num w:numId="75">
    <w:abstractNumId w:val="58"/>
  </w:num>
  <w:num w:numId="76">
    <w:abstractNumId w:val="110"/>
  </w:num>
  <w:num w:numId="77">
    <w:abstractNumId w:val="23"/>
  </w:num>
  <w:num w:numId="78">
    <w:abstractNumId w:val="127"/>
  </w:num>
  <w:num w:numId="79">
    <w:abstractNumId w:val="106"/>
  </w:num>
  <w:num w:numId="80">
    <w:abstractNumId w:val="116"/>
  </w:num>
  <w:num w:numId="81">
    <w:abstractNumId w:val="84"/>
  </w:num>
  <w:num w:numId="82">
    <w:abstractNumId w:val="129"/>
  </w:num>
  <w:num w:numId="83">
    <w:abstractNumId w:val="104"/>
  </w:num>
  <w:num w:numId="84">
    <w:abstractNumId w:val="80"/>
  </w:num>
  <w:num w:numId="85">
    <w:abstractNumId w:val="6"/>
  </w:num>
  <w:num w:numId="86">
    <w:abstractNumId w:val="13"/>
  </w:num>
  <w:num w:numId="87">
    <w:abstractNumId w:val="22"/>
  </w:num>
  <w:num w:numId="88">
    <w:abstractNumId w:val="18"/>
  </w:num>
  <w:num w:numId="89">
    <w:abstractNumId w:val="11"/>
  </w:num>
  <w:num w:numId="90">
    <w:abstractNumId w:val="12"/>
  </w:num>
  <w:num w:numId="91">
    <w:abstractNumId w:val="128"/>
  </w:num>
  <w:num w:numId="92">
    <w:abstractNumId w:val="14"/>
  </w:num>
  <w:num w:numId="93">
    <w:abstractNumId w:val="16"/>
  </w:num>
  <w:num w:numId="94">
    <w:abstractNumId w:val="87"/>
  </w:num>
  <w:num w:numId="95">
    <w:abstractNumId w:val="15"/>
  </w:num>
  <w:num w:numId="96">
    <w:abstractNumId w:val="91"/>
  </w:num>
  <w:num w:numId="97">
    <w:abstractNumId w:val="44"/>
  </w:num>
  <w:num w:numId="98">
    <w:abstractNumId w:val="62"/>
  </w:num>
  <w:num w:numId="99">
    <w:abstractNumId w:val="77"/>
  </w:num>
  <w:num w:numId="100">
    <w:abstractNumId w:val="112"/>
  </w:num>
  <w:num w:numId="101">
    <w:abstractNumId w:val="93"/>
  </w:num>
  <w:num w:numId="102">
    <w:abstractNumId w:val="125"/>
  </w:num>
  <w:num w:numId="103">
    <w:abstractNumId w:val="52"/>
  </w:num>
  <w:num w:numId="104">
    <w:abstractNumId w:val="27"/>
  </w:num>
  <w:num w:numId="105">
    <w:abstractNumId w:val="100"/>
  </w:num>
  <w:num w:numId="106">
    <w:abstractNumId w:val="57"/>
  </w:num>
  <w:num w:numId="107">
    <w:abstractNumId w:val="111"/>
  </w:num>
  <w:num w:numId="108">
    <w:abstractNumId w:val="25"/>
  </w:num>
  <w:num w:numId="109">
    <w:abstractNumId w:val="81"/>
  </w:num>
  <w:num w:numId="110">
    <w:abstractNumId w:val="126"/>
  </w:num>
  <w:num w:numId="111">
    <w:abstractNumId w:val="71"/>
  </w:num>
  <w:num w:numId="112">
    <w:abstractNumId w:val="73"/>
  </w:num>
  <w:num w:numId="113">
    <w:abstractNumId w:val="55"/>
  </w:num>
  <w:num w:numId="114">
    <w:abstractNumId w:val="78"/>
  </w:num>
  <w:num w:numId="115">
    <w:abstractNumId w:val="102"/>
  </w:num>
  <w:num w:numId="116">
    <w:abstractNumId w:val="49"/>
  </w:num>
  <w:num w:numId="117">
    <w:abstractNumId w:val="24"/>
  </w:num>
  <w:num w:numId="118">
    <w:abstractNumId w:val="72"/>
  </w:num>
  <w:num w:numId="119">
    <w:abstractNumId w:val="83"/>
  </w:num>
  <w:num w:numId="120">
    <w:abstractNumId w:val="61"/>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8196"/>
    <o:shapelayout v:ext="edit">
      <o:idmap v:ext="edit" data="8"/>
      <o:rules v:ext="edit">
        <o:r id="V:Rule2" type="connector" idref="#AutoShape 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62F"/>
    <w:rsid w:val="000128F6"/>
    <w:rsid w:val="00012E38"/>
    <w:rsid w:val="00013733"/>
    <w:rsid w:val="0001462B"/>
    <w:rsid w:val="000154F2"/>
    <w:rsid w:val="00016D89"/>
    <w:rsid w:val="00020144"/>
    <w:rsid w:val="000205AB"/>
    <w:rsid w:val="00020E2E"/>
    <w:rsid w:val="0002101D"/>
    <w:rsid w:val="00022ED7"/>
    <w:rsid w:val="00024515"/>
    <w:rsid w:val="00027F25"/>
    <w:rsid w:val="000313BC"/>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5289"/>
    <w:rsid w:val="00066358"/>
    <w:rsid w:val="00066AB0"/>
    <w:rsid w:val="00066EFA"/>
    <w:rsid w:val="0006726F"/>
    <w:rsid w:val="000714C0"/>
    <w:rsid w:val="000726A8"/>
    <w:rsid w:val="00072EA2"/>
    <w:rsid w:val="00073C2E"/>
    <w:rsid w:val="000746E3"/>
    <w:rsid w:val="00074CD1"/>
    <w:rsid w:val="000763F2"/>
    <w:rsid w:val="00081FFD"/>
    <w:rsid w:val="00083C88"/>
    <w:rsid w:val="00084A2D"/>
    <w:rsid w:val="00084DF5"/>
    <w:rsid w:val="00091ED3"/>
    <w:rsid w:val="000937AB"/>
    <w:rsid w:val="00095F36"/>
    <w:rsid w:val="00096BFE"/>
    <w:rsid w:val="000A32C1"/>
    <w:rsid w:val="000A38DC"/>
    <w:rsid w:val="000A436B"/>
    <w:rsid w:val="000A4A83"/>
    <w:rsid w:val="000B35D2"/>
    <w:rsid w:val="000B4227"/>
    <w:rsid w:val="000B534A"/>
    <w:rsid w:val="000B77F5"/>
    <w:rsid w:val="000B7F32"/>
    <w:rsid w:val="000C04FB"/>
    <w:rsid w:val="000C0743"/>
    <w:rsid w:val="000C07F1"/>
    <w:rsid w:val="000C2ED4"/>
    <w:rsid w:val="000C7F06"/>
    <w:rsid w:val="000D0C89"/>
    <w:rsid w:val="000D1E80"/>
    <w:rsid w:val="000D4AEE"/>
    <w:rsid w:val="000D55C4"/>
    <w:rsid w:val="000D6625"/>
    <w:rsid w:val="000E21CD"/>
    <w:rsid w:val="000E260F"/>
    <w:rsid w:val="000E3CC5"/>
    <w:rsid w:val="000F2C2B"/>
    <w:rsid w:val="000F4462"/>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30A3"/>
    <w:rsid w:val="0011336C"/>
    <w:rsid w:val="00113F63"/>
    <w:rsid w:val="0011738E"/>
    <w:rsid w:val="00120BFB"/>
    <w:rsid w:val="00122405"/>
    <w:rsid w:val="00124964"/>
    <w:rsid w:val="00127C47"/>
    <w:rsid w:val="001363B5"/>
    <w:rsid w:val="001372EA"/>
    <w:rsid w:val="00137559"/>
    <w:rsid w:val="001377BE"/>
    <w:rsid w:val="001404A8"/>
    <w:rsid w:val="00143C48"/>
    <w:rsid w:val="00146A45"/>
    <w:rsid w:val="001471EC"/>
    <w:rsid w:val="00147C52"/>
    <w:rsid w:val="00150A58"/>
    <w:rsid w:val="00150BF3"/>
    <w:rsid w:val="00152B04"/>
    <w:rsid w:val="00154E0B"/>
    <w:rsid w:val="001569A5"/>
    <w:rsid w:val="00162933"/>
    <w:rsid w:val="001636B0"/>
    <w:rsid w:val="00164EFE"/>
    <w:rsid w:val="001726F8"/>
    <w:rsid w:val="001728E0"/>
    <w:rsid w:val="00172F31"/>
    <w:rsid w:val="001734A2"/>
    <w:rsid w:val="001762D7"/>
    <w:rsid w:val="0017706D"/>
    <w:rsid w:val="001816F2"/>
    <w:rsid w:val="00182A21"/>
    <w:rsid w:val="001900B4"/>
    <w:rsid w:val="00192C0C"/>
    <w:rsid w:val="0019494B"/>
    <w:rsid w:val="00196A0A"/>
    <w:rsid w:val="001A0424"/>
    <w:rsid w:val="001A5603"/>
    <w:rsid w:val="001A5F35"/>
    <w:rsid w:val="001A71A4"/>
    <w:rsid w:val="001B09A6"/>
    <w:rsid w:val="001B17FD"/>
    <w:rsid w:val="001B3372"/>
    <w:rsid w:val="001B48CE"/>
    <w:rsid w:val="001B4914"/>
    <w:rsid w:val="001B5293"/>
    <w:rsid w:val="001B7E8B"/>
    <w:rsid w:val="001C418B"/>
    <w:rsid w:val="001C5E54"/>
    <w:rsid w:val="001C6282"/>
    <w:rsid w:val="001C6628"/>
    <w:rsid w:val="001C6CA4"/>
    <w:rsid w:val="001C6DD7"/>
    <w:rsid w:val="001C6EE3"/>
    <w:rsid w:val="001D47CE"/>
    <w:rsid w:val="001D7689"/>
    <w:rsid w:val="001E088D"/>
    <w:rsid w:val="001E0C0F"/>
    <w:rsid w:val="001E178B"/>
    <w:rsid w:val="001E1A25"/>
    <w:rsid w:val="001E2C84"/>
    <w:rsid w:val="001E309E"/>
    <w:rsid w:val="001E30F3"/>
    <w:rsid w:val="001E3FAE"/>
    <w:rsid w:val="001E455A"/>
    <w:rsid w:val="001E56E3"/>
    <w:rsid w:val="001E61C3"/>
    <w:rsid w:val="001E72C1"/>
    <w:rsid w:val="001F35A8"/>
    <w:rsid w:val="001F442F"/>
    <w:rsid w:val="00200C9D"/>
    <w:rsid w:val="0020128F"/>
    <w:rsid w:val="00202F5B"/>
    <w:rsid w:val="00203211"/>
    <w:rsid w:val="0020327E"/>
    <w:rsid w:val="00203724"/>
    <w:rsid w:val="00203D54"/>
    <w:rsid w:val="00204C47"/>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7E9A"/>
    <w:rsid w:val="002555A4"/>
    <w:rsid w:val="00257883"/>
    <w:rsid w:val="00260430"/>
    <w:rsid w:val="00260C10"/>
    <w:rsid w:val="00263FF9"/>
    <w:rsid w:val="002647D0"/>
    <w:rsid w:val="0027032D"/>
    <w:rsid w:val="0027170A"/>
    <w:rsid w:val="00272018"/>
    <w:rsid w:val="0027428C"/>
    <w:rsid w:val="002745AE"/>
    <w:rsid w:val="00281A58"/>
    <w:rsid w:val="00285348"/>
    <w:rsid w:val="00285D8A"/>
    <w:rsid w:val="00286549"/>
    <w:rsid w:val="002878D0"/>
    <w:rsid w:val="00292CE1"/>
    <w:rsid w:val="002933EA"/>
    <w:rsid w:val="00295BF4"/>
    <w:rsid w:val="00296F3E"/>
    <w:rsid w:val="002A16BD"/>
    <w:rsid w:val="002A1821"/>
    <w:rsid w:val="002A3A2E"/>
    <w:rsid w:val="002A50C4"/>
    <w:rsid w:val="002A6784"/>
    <w:rsid w:val="002A6BD6"/>
    <w:rsid w:val="002A7BA2"/>
    <w:rsid w:val="002B05AD"/>
    <w:rsid w:val="002B1B25"/>
    <w:rsid w:val="002B214A"/>
    <w:rsid w:val="002B7B0F"/>
    <w:rsid w:val="002B7D1A"/>
    <w:rsid w:val="002C331F"/>
    <w:rsid w:val="002C47E1"/>
    <w:rsid w:val="002C4818"/>
    <w:rsid w:val="002C49CE"/>
    <w:rsid w:val="002C530A"/>
    <w:rsid w:val="002C6056"/>
    <w:rsid w:val="002C661A"/>
    <w:rsid w:val="002D0AB4"/>
    <w:rsid w:val="002D332C"/>
    <w:rsid w:val="002D3C11"/>
    <w:rsid w:val="002D5276"/>
    <w:rsid w:val="002E0175"/>
    <w:rsid w:val="002E1700"/>
    <w:rsid w:val="002E1AA9"/>
    <w:rsid w:val="002E3A7D"/>
    <w:rsid w:val="002E5FB0"/>
    <w:rsid w:val="002E6C1B"/>
    <w:rsid w:val="002F0AD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1092E"/>
    <w:rsid w:val="00312086"/>
    <w:rsid w:val="0031482D"/>
    <w:rsid w:val="00317821"/>
    <w:rsid w:val="00321C29"/>
    <w:rsid w:val="00326281"/>
    <w:rsid w:val="00327701"/>
    <w:rsid w:val="00327E2A"/>
    <w:rsid w:val="00330B8C"/>
    <w:rsid w:val="00331FB4"/>
    <w:rsid w:val="00332E9D"/>
    <w:rsid w:val="0033324D"/>
    <w:rsid w:val="0034108C"/>
    <w:rsid w:val="003472EE"/>
    <w:rsid w:val="00347867"/>
    <w:rsid w:val="00350AE7"/>
    <w:rsid w:val="0035471D"/>
    <w:rsid w:val="0035617F"/>
    <w:rsid w:val="00360EFC"/>
    <w:rsid w:val="00364529"/>
    <w:rsid w:val="0036458A"/>
    <w:rsid w:val="00365CBF"/>
    <w:rsid w:val="003704D3"/>
    <w:rsid w:val="003742F5"/>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1A64"/>
    <w:rsid w:val="00391DF6"/>
    <w:rsid w:val="0039634A"/>
    <w:rsid w:val="00397041"/>
    <w:rsid w:val="0039773F"/>
    <w:rsid w:val="003A0ECB"/>
    <w:rsid w:val="003A1747"/>
    <w:rsid w:val="003A2A65"/>
    <w:rsid w:val="003A5493"/>
    <w:rsid w:val="003A6A3D"/>
    <w:rsid w:val="003B344B"/>
    <w:rsid w:val="003B37D6"/>
    <w:rsid w:val="003B6729"/>
    <w:rsid w:val="003B6A8A"/>
    <w:rsid w:val="003B7263"/>
    <w:rsid w:val="003B76C4"/>
    <w:rsid w:val="003B7C2B"/>
    <w:rsid w:val="003C1A97"/>
    <w:rsid w:val="003C48F1"/>
    <w:rsid w:val="003C50A3"/>
    <w:rsid w:val="003C5EC2"/>
    <w:rsid w:val="003D04A8"/>
    <w:rsid w:val="003D205A"/>
    <w:rsid w:val="003D3B6E"/>
    <w:rsid w:val="003D5D5B"/>
    <w:rsid w:val="003D665D"/>
    <w:rsid w:val="003D6986"/>
    <w:rsid w:val="003D7423"/>
    <w:rsid w:val="003D7B56"/>
    <w:rsid w:val="003E07B7"/>
    <w:rsid w:val="003E0BEC"/>
    <w:rsid w:val="003E360A"/>
    <w:rsid w:val="003E3805"/>
    <w:rsid w:val="003E7576"/>
    <w:rsid w:val="003F00BF"/>
    <w:rsid w:val="003F3F83"/>
    <w:rsid w:val="003F4689"/>
    <w:rsid w:val="003F51D6"/>
    <w:rsid w:val="003F6CB1"/>
    <w:rsid w:val="0040066B"/>
    <w:rsid w:val="00400F31"/>
    <w:rsid w:val="004059A0"/>
    <w:rsid w:val="004102BF"/>
    <w:rsid w:val="0041036A"/>
    <w:rsid w:val="00411D64"/>
    <w:rsid w:val="00416364"/>
    <w:rsid w:val="00416FA8"/>
    <w:rsid w:val="00417208"/>
    <w:rsid w:val="00417A67"/>
    <w:rsid w:val="0042601E"/>
    <w:rsid w:val="004271BD"/>
    <w:rsid w:val="004308CF"/>
    <w:rsid w:val="004339A5"/>
    <w:rsid w:val="00434047"/>
    <w:rsid w:val="00435D7D"/>
    <w:rsid w:val="00440520"/>
    <w:rsid w:val="00444AD4"/>
    <w:rsid w:val="00445310"/>
    <w:rsid w:val="00445650"/>
    <w:rsid w:val="004456B5"/>
    <w:rsid w:val="00450707"/>
    <w:rsid w:val="00454F94"/>
    <w:rsid w:val="00455C20"/>
    <w:rsid w:val="0045732C"/>
    <w:rsid w:val="00460B6B"/>
    <w:rsid w:val="00462119"/>
    <w:rsid w:val="00465F25"/>
    <w:rsid w:val="00466F75"/>
    <w:rsid w:val="00470365"/>
    <w:rsid w:val="00471285"/>
    <w:rsid w:val="00471D76"/>
    <w:rsid w:val="00474617"/>
    <w:rsid w:val="0047777F"/>
    <w:rsid w:val="00480253"/>
    <w:rsid w:val="00480866"/>
    <w:rsid w:val="00480873"/>
    <w:rsid w:val="004845E9"/>
    <w:rsid w:val="00485152"/>
    <w:rsid w:val="00492FFA"/>
    <w:rsid w:val="00494300"/>
    <w:rsid w:val="004952A3"/>
    <w:rsid w:val="0049604C"/>
    <w:rsid w:val="004A0365"/>
    <w:rsid w:val="004A19BD"/>
    <w:rsid w:val="004A2AB3"/>
    <w:rsid w:val="004A3489"/>
    <w:rsid w:val="004A5832"/>
    <w:rsid w:val="004B1017"/>
    <w:rsid w:val="004C0F37"/>
    <w:rsid w:val="004C19C6"/>
    <w:rsid w:val="004C1C08"/>
    <w:rsid w:val="004C266A"/>
    <w:rsid w:val="004C2C94"/>
    <w:rsid w:val="004C3B25"/>
    <w:rsid w:val="004C5FD3"/>
    <w:rsid w:val="004C6DAA"/>
    <w:rsid w:val="004D403A"/>
    <w:rsid w:val="004D45BD"/>
    <w:rsid w:val="004D549A"/>
    <w:rsid w:val="004D5BCC"/>
    <w:rsid w:val="004E1AA8"/>
    <w:rsid w:val="004E42DB"/>
    <w:rsid w:val="004E54C2"/>
    <w:rsid w:val="004E6544"/>
    <w:rsid w:val="004E6E35"/>
    <w:rsid w:val="004E7281"/>
    <w:rsid w:val="004E77E4"/>
    <w:rsid w:val="004F04F7"/>
    <w:rsid w:val="004F17EC"/>
    <w:rsid w:val="004F215C"/>
    <w:rsid w:val="004F3983"/>
    <w:rsid w:val="004F3ADC"/>
    <w:rsid w:val="004F6B8E"/>
    <w:rsid w:val="004F71C3"/>
    <w:rsid w:val="004F7DBC"/>
    <w:rsid w:val="005000C2"/>
    <w:rsid w:val="0050142C"/>
    <w:rsid w:val="00503C78"/>
    <w:rsid w:val="005067C2"/>
    <w:rsid w:val="00511512"/>
    <w:rsid w:val="005119B6"/>
    <w:rsid w:val="005131FF"/>
    <w:rsid w:val="00513CFB"/>
    <w:rsid w:val="00516318"/>
    <w:rsid w:val="00516456"/>
    <w:rsid w:val="005164ED"/>
    <w:rsid w:val="005166E4"/>
    <w:rsid w:val="00520877"/>
    <w:rsid w:val="0052760E"/>
    <w:rsid w:val="005313A9"/>
    <w:rsid w:val="00534975"/>
    <w:rsid w:val="00534AF0"/>
    <w:rsid w:val="00536AA8"/>
    <w:rsid w:val="00537009"/>
    <w:rsid w:val="0054006A"/>
    <w:rsid w:val="00541B9E"/>
    <w:rsid w:val="00542C46"/>
    <w:rsid w:val="005436E8"/>
    <w:rsid w:val="00543732"/>
    <w:rsid w:val="00543EF5"/>
    <w:rsid w:val="00545FB2"/>
    <w:rsid w:val="0054736A"/>
    <w:rsid w:val="00553F32"/>
    <w:rsid w:val="00554B02"/>
    <w:rsid w:val="00554E5A"/>
    <w:rsid w:val="0055650B"/>
    <w:rsid w:val="0055717F"/>
    <w:rsid w:val="005632F0"/>
    <w:rsid w:val="0056397F"/>
    <w:rsid w:val="00563CEA"/>
    <w:rsid w:val="0057122E"/>
    <w:rsid w:val="00573860"/>
    <w:rsid w:val="00574407"/>
    <w:rsid w:val="0057489D"/>
    <w:rsid w:val="005829AC"/>
    <w:rsid w:val="005848FF"/>
    <w:rsid w:val="00585660"/>
    <w:rsid w:val="005875EC"/>
    <w:rsid w:val="00591D40"/>
    <w:rsid w:val="00592474"/>
    <w:rsid w:val="00593C25"/>
    <w:rsid w:val="00594EF5"/>
    <w:rsid w:val="0059574A"/>
    <w:rsid w:val="00596556"/>
    <w:rsid w:val="00596A49"/>
    <w:rsid w:val="0059700B"/>
    <w:rsid w:val="00597C78"/>
    <w:rsid w:val="005A0520"/>
    <w:rsid w:val="005A3A4C"/>
    <w:rsid w:val="005A45CD"/>
    <w:rsid w:val="005A740D"/>
    <w:rsid w:val="005A7921"/>
    <w:rsid w:val="005B1E67"/>
    <w:rsid w:val="005B22B7"/>
    <w:rsid w:val="005B2A84"/>
    <w:rsid w:val="005B2DB9"/>
    <w:rsid w:val="005B313A"/>
    <w:rsid w:val="005B74AE"/>
    <w:rsid w:val="005B7D2F"/>
    <w:rsid w:val="005B7E1B"/>
    <w:rsid w:val="005C0639"/>
    <w:rsid w:val="005C47A1"/>
    <w:rsid w:val="005C4A32"/>
    <w:rsid w:val="005D1AC4"/>
    <w:rsid w:val="005D31B5"/>
    <w:rsid w:val="005D3329"/>
    <w:rsid w:val="005D48C9"/>
    <w:rsid w:val="005E0ABE"/>
    <w:rsid w:val="005E0FD4"/>
    <w:rsid w:val="005E0FDE"/>
    <w:rsid w:val="005E2981"/>
    <w:rsid w:val="005E718A"/>
    <w:rsid w:val="005F0F45"/>
    <w:rsid w:val="005F426F"/>
    <w:rsid w:val="00600A03"/>
    <w:rsid w:val="0060151E"/>
    <w:rsid w:val="006100F9"/>
    <w:rsid w:val="00611B82"/>
    <w:rsid w:val="00617494"/>
    <w:rsid w:val="006200DB"/>
    <w:rsid w:val="006230A3"/>
    <w:rsid w:val="00627656"/>
    <w:rsid w:val="00627E7E"/>
    <w:rsid w:val="00632736"/>
    <w:rsid w:val="0063529D"/>
    <w:rsid w:val="006368A0"/>
    <w:rsid w:val="00645AD9"/>
    <w:rsid w:val="0064607D"/>
    <w:rsid w:val="00646E74"/>
    <w:rsid w:val="00647021"/>
    <w:rsid w:val="0065201D"/>
    <w:rsid w:val="0065226E"/>
    <w:rsid w:val="006530AB"/>
    <w:rsid w:val="0065610F"/>
    <w:rsid w:val="00656B4A"/>
    <w:rsid w:val="006578B2"/>
    <w:rsid w:val="006627B8"/>
    <w:rsid w:val="00672FDA"/>
    <w:rsid w:val="00673299"/>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B0E60"/>
    <w:rsid w:val="006B14FE"/>
    <w:rsid w:val="006B5EAE"/>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4C6C"/>
    <w:rsid w:val="006E694D"/>
    <w:rsid w:val="006E758B"/>
    <w:rsid w:val="006F25ED"/>
    <w:rsid w:val="00702A74"/>
    <w:rsid w:val="00703883"/>
    <w:rsid w:val="0071771E"/>
    <w:rsid w:val="007208AA"/>
    <w:rsid w:val="007212B9"/>
    <w:rsid w:val="00724F78"/>
    <w:rsid w:val="00725E4D"/>
    <w:rsid w:val="007262AA"/>
    <w:rsid w:val="0072781E"/>
    <w:rsid w:val="00732A8E"/>
    <w:rsid w:val="0073588B"/>
    <w:rsid w:val="007402BD"/>
    <w:rsid w:val="00741694"/>
    <w:rsid w:val="00742214"/>
    <w:rsid w:val="00742572"/>
    <w:rsid w:val="00744B04"/>
    <w:rsid w:val="00744DFD"/>
    <w:rsid w:val="007453C6"/>
    <w:rsid w:val="007460C8"/>
    <w:rsid w:val="00746775"/>
    <w:rsid w:val="00746D7A"/>
    <w:rsid w:val="007503A2"/>
    <w:rsid w:val="007508A5"/>
    <w:rsid w:val="00751745"/>
    <w:rsid w:val="00751804"/>
    <w:rsid w:val="00754964"/>
    <w:rsid w:val="0075728B"/>
    <w:rsid w:val="0076544D"/>
    <w:rsid w:val="00765756"/>
    <w:rsid w:val="0076583A"/>
    <w:rsid w:val="00774B20"/>
    <w:rsid w:val="007753D2"/>
    <w:rsid w:val="00776D95"/>
    <w:rsid w:val="00782660"/>
    <w:rsid w:val="0078394B"/>
    <w:rsid w:val="007848FE"/>
    <w:rsid w:val="007859B1"/>
    <w:rsid w:val="00787A0D"/>
    <w:rsid w:val="00787A85"/>
    <w:rsid w:val="0079261F"/>
    <w:rsid w:val="007927C1"/>
    <w:rsid w:val="00793706"/>
    <w:rsid w:val="00794BA5"/>
    <w:rsid w:val="00797920"/>
    <w:rsid w:val="00797D71"/>
    <w:rsid w:val="007A4208"/>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5269"/>
    <w:rsid w:val="007C64F9"/>
    <w:rsid w:val="007C6758"/>
    <w:rsid w:val="007C6E51"/>
    <w:rsid w:val="007D0F87"/>
    <w:rsid w:val="007D1037"/>
    <w:rsid w:val="007E0ACE"/>
    <w:rsid w:val="007E3BC6"/>
    <w:rsid w:val="007E42FA"/>
    <w:rsid w:val="007E5487"/>
    <w:rsid w:val="007E63AE"/>
    <w:rsid w:val="007F08A0"/>
    <w:rsid w:val="007F2BD1"/>
    <w:rsid w:val="007F2D5C"/>
    <w:rsid w:val="007F3534"/>
    <w:rsid w:val="007F47EF"/>
    <w:rsid w:val="007F6705"/>
    <w:rsid w:val="007F72BB"/>
    <w:rsid w:val="007F7305"/>
    <w:rsid w:val="008005A7"/>
    <w:rsid w:val="00802557"/>
    <w:rsid w:val="00802B5C"/>
    <w:rsid w:val="00804F56"/>
    <w:rsid w:val="0080566B"/>
    <w:rsid w:val="00805ABC"/>
    <w:rsid w:val="0080607A"/>
    <w:rsid w:val="0080741C"/>
    <w:rsid w:val="0081476F"/>
    <w:rsid w:val="00815755"/>
    <w:rsid w:val="00816270"/>
    <w:rsid w:val="00820BC0"/>
    <w:rsid w:val="0082569B"/>
    <w:rsid w:val="0083470C"/>
    <w:rsid w:val="00840995"/>
    <w:rsid w:val="00843C43"/>
    <w:rsid w:val="00850E67"/>
    <w:rsid w:val="00851BD0"/>
    <w:rsid w:val="00855730"/>
    <w:rsid w:val="0086175B"/>
    <w:rsid w:val="0086604D"/>
    <w:rsid w:val="00867FB3"/>
    <w:rsid w:val="008728A4"/>
    <w:rsid w:val="00872A90"/>
    <w:rsid w:val="00873B8E"/>
    <w:rsid w:val="00875D79"/>
    <w:rsid w:val="00876013"/>
    <w:rsid w:val="00877108"/>
    <w:rsid w:val="0088113C"/>
    <w:rsid w:val="0088301B"/>
    <w:rsid w:val="00883D13"/>
    <w:rsid w:val="008904C7"/>
    <w:rsid w:val="00891AF8"/>
    <w:rsid w:val="00891FD1"/>
    <w:rsid w:val="00893D60"/>
    <w:rsid w:val="0089612A"/>
    <w:rsid w:val="0089712C"/>
    <w:rsid w:val="008A1081"/>
    <w:rsid w:val="008A3C29"/>
    <w:rsid w:val="008A3ED7"/>
    <w:rsid w:val="008A4C93"/>
    <w:rsid w:val="008A6017"/>
    <w:rsid w:val="008A776A"/>
    <w:rsid w:val="008A79C4"/>
    <w:rsid w:val="008B12C2"/>
    <w:rsid w:val="008C23F1"/>
    <w:rsid w:val="008C3419"/>
    <w:rsid w:val="008C3F17"/>
    <w:rsid w:val="008C67A7"/>
    <w:rsid w:val="008D4AB3"/>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6F20"/>
    <w:rsid w:val="00913D16"/>
    <w:rsid w:val="00913FD0"/>
    <w:rsid w:val="00916B27"/>
    <w:rsid w:val="00916B5D"/>
    <w:rsid w:val="0091739B"/>
    <w:rsid w:val="009208B3"/>
    <w:rsid w:val="00923C21"/>
    <w:rsid w:val="009244AD"/>
    <w:rsid w:val="00925C12"/>
    <w:rsid w:val="00926463"/>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62808"/>
    <w:rsid w:val="0096331E"/>
    <w:rsid w:val="00963575"/>
    <w:rsid w:val="009712F8"/>
    <w:rsid w:val="009733EA"/>
    <w:rsid w:val="0097508D"/>
    <w:rsid w:val="00982181"/>
    <w:rsid w:val="00984A34"/>
    <w:rsid w:val="00985227"/>
    <w:rsid w:val="00991720"/>
    <w:rsid w:val="00995640"/>
    <w:rsid w:val="00995814"/>
    <w:rsid w:val="00995FE0"/>
    <w:rsid w:val="009976B5"/>
    <w:rsid w:val="009A2D9D"/>
    <w:rsid w:val="009A46D6"/>
    <w:rsid w:val="009A54CA"/>
    <w:rsid w:val="009B1058"/>
    <w:rsid w:val="009B1C43"/>
    <w:rsid w:val="009B3390"/>
    <w:rsid w:val="009B37C1"/>
    <w:rsid w:val="009B40C6"/>
    <w:rsid w:val="009B6414"/>
    <w:rsid w:val="009B6D08"/>
    <w:rsid w:val="009C10D4"/>
    <w:rsid w:val="009C1477"/>
    <w:rsid w:val="009C1B70"/>
    <w:rsid w:val="009C6EF1"/>
    <w:rsid w:val="009D072F"/>
    <w:rsid w:val="009D54CD"/>
    <w:rsid w:val="009E2765"/>
    <w:rsid w:val="009E3914"/>
    <w:rsid w:val="009E455A"/>
    <w:rsid w:val="009E5C3D"/>
    <w:rsid w:val="009E68D6"/>
    <w:rsid w:val="009E7C59"/>
    <w:rsid w:val="009F3605"/>
    <w:rsid w:val="009F5754"/>
    <w:rsid w:val="00A025EB"/>
    <w:rsid w:val="00A042E3"/>
    <w:rsid w:val="00A0527D"/>
    <w:rsid w:val="00A056E9"/>
    <w:rsid w:val="00A07BCD"/>
    <w:rsid w:val="00A10E6B"/>
    <w:rsid w:val="00A11355"/>
    <w:rsid w:val="00A15411"/>
    <w:rsid w:val="00A15685"/>
    <w:rsid w:val="00A172F2"/>
    <w:rsid w:val="00A27816"/>
    <w:rsid w:val="00A3182B"/>
    <w:rsid w:val="00A32A6E"/>
    <w:rsid w:val="00A344F3"/>
    <w:rsid w:val="00A3485C"/>
    <w:rsid w:val="00A3505C"/>
    <w:rsid w:val="00A40554"/>
    <w:rsid w:val="00A40BBD"/>
    <w:rsid w:val="00A4377F"/>
    <w:rsid w:val="00A43DA0"/>
    <w:rsid w:val="00A44C57"/>
    <w:rsid w:val="00A456DB"/>
    <w:rsid w:val="00A46B38"/>
    <w:rsid w:val="00A474C5"/>
    <w:rsid w:val="00A47642"/>
    <w:rsid w:val="00A5026F"/>
    <w:rsid w:val="00A52068"/>
    <w:rsid w:val="00A5445F"/>
    <w:rsid w:val="00A54889"/>
    <w:rsid w:val="00A56389"/>
    <w:rsid w:val="00A57B6E"/>
    <w:rsid w:val="00A604E2"/>
    <w:rsid w:val="00A60E8A"/>
    <w:rsid w:val="00A61C76"/>
    <w:rsid w:val="00A62D30"/>
    <w:rsid w:val="00A64091"/>
    <w:rsid w:val="00A64BFF"/>
    <w:rsid w:val="00A657ED"/>
    <w:rsid w:val="00A657EE"/>
    <w:rsid w:val="00A66D3A"/>
    <w:rsid w:val="00A7099A"/>
    <w:rsid w:val="00A70DCF"/>
    <w:rsid w:val="00A7161A"/>
    <w:rsid w:val="00A722DF"/>
    <w:rsid w:val="00A72FDA"/>
    <w:rsid w:val="00A73E44"/>
    <w:rsid w:val="00A73F9F"/>
    <w:rsid w:val="00A74DF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675C"/>
    <w:rsid w:val="00AB752A"/>
    <w:rsid w:val="00AC0D67"/>
    <w:rsid w:val="00AC3A3C"/>
    <w:rsid w:val="00AC5142"/>
    <w:rsid w:val="00AD2B36"/>
    <w:rsid w:val="00AD360A"/>
    <w:rsid w:val="00AD4DA4"/>
    <w:rsid w:val="00AD5A26"/>
    <w:rsid w:val="00AD6941"/>
    <w:rsid w:val="00AE0957"/>
    <w:rsid w:val="00AE0D2D"/>
    <w:rsid w:val="00AE1FD2"/>
    <w:rsid w:val="00AE5FCA"/>
    <w:rsid w:val="00AE6041"/>
    <w:rsid w:val="00AF1818"/>
    <w:rsid w:val="00AF28BC"/>
    <w:rsid w:val="00B02985"/>
    <w:rsid w:val="00B03F89"/>
    <w:rsid w:val="00B0430F"/>
    <w:rsid w:val="00B04BED"/>
    <w:rsid w:val="00B0626E"/>
    <w:rsid w:val="00B107CE"/>
    <w:rsid w:val="00B10C73"/>
    <w:rsid w:val="00B144FC"/>
    <w:rsid w:val="00B1580E"/>
    <w:rsid w:val="00B1676F"/>
    <w:rsid w:val="00B177AB"/>
    <w:rsid w:val="00B21989"/>
    <w:rsid w:val="00B21C43"/>
    <w:rsid w:val="00B2252B"/>
    <w:rsid w:val="00B26694"/>
    <w:rsid w:val="00B3199C"/>
    <w:rsid w:val="00B31D99"/>
    <w:rsid w:val="00B35460"/>
    <w:rsid w:val="00B3671C"/>
    <w:rsid w:val="00B370BC"/>
    <w:rsid w:val="00B40E04"/>
    <w:rsid w:val="00B4661A"/>
    <w:rsid w:val="00B50560"/>
    <w:rsid w:val="00B51A75"/>
    <w:rsid w:val="00B523F0"/>
    <w:rsid w:val="00B54D93"/>
    <w:rsid w:val="00B5527F"/>
    <w:rsid w:val="00B554AD"/>
    <w:rsid w:val="00B60CA4"/>
    <w:rsid w:val="00B61C44"/>
    <w:rsid w:val="00B63828"/>
    <w:rsid w:val="00B6424C"/>
    <w:rsid w:val="00B643AC"/>
    <w:rsid w:val="00B73AB3"/>
    <w:rsid w:val="00B73E85"/>
    <w:rsid w:val="00B74A21"/>
    <w:rsid w:val="00B76130"/>
    <w:rsid w:val="00B76BC6"/>
    <w:rsid w:val="00B826C2"/>
    <w:rsid w:val="00B829BF"/>
    <w:rsid w:val="00B843B2"/>
    <w:rsid w:val="00B9091A"/>
    <w:rsid w:val="00B9104F"/>
    <w:rsid w:val="00B9489E"/>
    <w:rsid w:val="00B94964"/>
    <w:rsid w:val="00B97642"/>
    <w:rsid w:val="00BA12FA"/>
    <w:rsid w:val="00BA3176"/>
    <w:rsid w:val="00BA6A2E"/>
    <w:rsid w:val="00BA7AA9"/>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58AF"/>
    <w:rsid w:val="00BD5A52"/>
    <w:rsid w:val="00BE5F43"/>
    <w:rsid w:val="00BE6966"/>
    <w:rsid w:val="00BE74C0"/>
    <w:rsid w:val="00BE7F4F"/>
    <w:rsid w:val="00BF3E55"/>
    <w:rsid w:val="00BF4D38"/>
    <w:rsid w:val="00BF4FFB"/>
    <w:rsid w:val="00BF6A47"/>
    <w:rsid w:val="00BF6D35"/>
    <w:rsid w:val="00C06C01"/>
    <w:rsid w:val="00C0794F"/>
    <w:rsid w:val="00C148F5"/>
    <w:rsid w:val="00C152F8"/>
    <w:rsid w:val="00C16720"/>
    <w:rsid w:val="00C21FC2"/>
    <w:rsid w:val="00C238F6"/>
    <w:rsid w:val="00C267ED"/>
    <w:rsid w:val="00C26C29"/>
    <w:rsid w:val="00C3186A"/>
    <w:rsid w:val="00C34DF2"/>
    <w:rsid w:val="00C3517F"/>
    <w:rsid w:val="00C36080"/>
    <w:rsid w:val="00C4237B"/>
    <w:rsid w:val="00C43F75"/>
    <w:rsid w:val="00C4439B"/>
    <w:rsid w:val="00C44488"/>
    <w:rsid w:val="00C45212"/>
    <w:rsid w:val="00C5224C"/>
    <w:rsid w:val="00C53088"/>
    <w:rsid w:val="00C537D0"/>
    <w:rsid w:val="00C560D1"/>
    <w:rsid w:val="00C57593"/>
    <w:rsid w:val="00C576ED"/>
    <w:rsid w:val="00C60145"/>
    <w:rsid w:val="00C60CFB"/>
    <w:rsid w:val="00C60DE3"/>
    <w:rsid w:val="00C64996"/>
    <w:rsid w:val="00C64A0A"/>
    <w:rsid w:val="00C64BF4"/>
    <w:rsid w:val="00C64D3D"/>
    <w:rsid w:val="00C67497"/>
    <w:rsid w:val="00C67797"/>
    <w:rsid w:val="00C72293"/>
    <w:rsid w:val="00C7379D"/>
    <w:rsid w:val="00C754EE"/>
    <w:rsid w:val="00C7577B"/>
    <w:rsid w:val="00C77375"/>
    <w:rsid w:val="00C824C9"/>
    <w:rsid w:val="00C833B1"/>
    <w:rsid w:val="00C8746B"/>
    <w:rsid w:val="00C92DD6"/>
    <w:rsid w:val="00C94EEA"/>
    <w:rsid w:val="00C9518D"/>
    <w:rsid w:val="00C972DE"/>
    <w:rsid w:val="00C97E5B"/>
    <w:rsid w:val="00CA0FDF"/>
    <w:rsid w:val="00CA7DB5"/>
    <w:rsid w:val="00CB593E"/>
    <w:rsid w:val="00CB5FC6"/>
    <w:rsid w:val="00CB62E7"/>
    <w:rsid w:val="00CC0E42"/>
    <w:rsid w:val="00CC1259"/>
    <w:rsid w:val="00CC2809"/>
    <w:rsid w:val="00CC57CA"/>
    <w:rsid w:val="00CC7FD2"/>
    <w:rsid w:val="00CD332C"/>
    <w:rsid w:val="00CD443E"/>
    <w:rsid w:val="00CD4727"/>
    <w:rsid w:val="00CD48A3"/>
    <w:rsid w:val="00CD742B"/>
    <w:rsid w:val="00CE02AA"/>
    <w:rsid w:val="00CE1301"/>
    <w:rsid w:val="00CE44CC"/>
    <w:rsid w:val="00CE4F12"/>
    <w:rsid w:val="00CF065F"/>
    <w:rsid w:val="00CF0ACE"/>
    <w:rsid w:val="00CF1F07"/>
    <w:rsid w:val="00CF293D"/>
    <w:rsid w:val="00CF2B65"/>
    <w:rsid w:val="00CF476D"/>
    <w:rsid w:val="00CF7485"/>
    <w:rsid w:val="00CF7C05"/>
    <w:rsid w:val="00D005AF"/>
    <w:rsid w:val="00D018A9"/>
    <w:rsid w:val="00D049CD"/>
    <w:rsid w:val="00D04C24"/>
    <w:rsid w:val="00D062EF"/>
    <w:rsid w:val="00D1093C"/>
    <w:rsid w:val="00D15CE6"/>
    <w:rsid w:val="00D15F52"/>
    <w:rsid w:val="00D212CA"/>
    <w:rsid w:val="00D26D47"/>
    <w:rsid w:val="00D31DE1"/>
    <w:rsid w:val="00D34714"/>
    <w:rsid w:val="00D414C9"/>
    <w:rsid w:val="00D427D9"/>
    <w:rsid w:val="00D478E8"/>
    <w:rsid w:val="00D51AC9"/>
    <w:rsid w:val="00D52648"/>
    <w:rsid w:val="00D528DC"/>
    <w:rsid w:val="00D54BC0"/>
    <w:rsid w:val="00D561D2"/>
    <w:rsid w:val="00D56362"/>
    <w:rsid w:val="00D57A73"/>
    <w:rsid w:val="00D60D77"/>
    <w:rsid w:val="00D64DE0"/>
    <w:rsid w:val="00D7192A"/>
    <w:rsid w:val="00D735D0"/>
    <w:rsid w:val="00D80340"/>
    <w:rsid w:val="00D8174F"/>
    <w:rsid w:val="00D82F48"/>
    <w:rsid w:val="00D83645"/>
    <w:rsid w:val="00D83847"/>
    <w:rsid w:val="00D8409A"/>
    <w:rsid w:val="00D848A4"/>
    <w:rsid w:val="00D90D1C"/>
    <w:rsid w:val="00D912DA"/>
    <w:rsid w:val="00D92183"/>
    <w:rsid w:val="00DA622E"/>
    <w:rsid w:val="00DB0CC8"/>
    <w:rsid w:val="00DB15D7"/>
    <w:rsid w:val="00DB184D"/>
    <w:rsid w:val="00DB22B5"/>
    <w:rsid w:val="00DB3F41"/>
    <w:rsid w:val="00DC0252"/>
    <w:rsid w:val="00DC0684"/>
    <w:rsid w:val="00DC0A55"/>
    <w:rsid w:val="00DC4608"/>
    <w:rsid w:val="00DC4666"/>
    <w:rsid w:val="00DC4E06"/>
    <w:rsid w:val="00DC7C96"/>
    <w:rsid w:val="00DD0749"/>
    <w:rsid w:val="00DD4E1E"/>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7390"/>
    <w:rsid w:val="00DF73D8"/>
    <w:rsid w:val="00E00175"/>
    <w:rsid w:val="00E00A8B"/>
    <w:rsid w:val="00E02018"/>
    <w:rsid w:val="00E02964"/>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0985"/>
    <w:rsid w:val="00E31FB7"/>
    <w:rsid w:val="00E3207A"/>
    <w:rsid w:val="00E37DE0"/>
    <w:rsid w:val="00E4104A"/>
    <w:rsid w:val="00E4399C"/>
    <w:rsid w:val="00E4631B"/>
    <w:rsid w:val="00E467BF"/>
    <w:rsid w:val="00E47FDC"/>
    <w:rsid w:val="00E501CF"/>
    <w:rsid w:val="00E5083E"/>
    <w:rsid w:val="00E54083"/>
    <w:rsid w:val="00E56483"/>
    <w:rsid w:val="00E636EC"/>
    <w:rsid w:val="00E6452F"/>
    <w:rsid w:val="00E7138B"/>
    <w:rsid w:val="00E717A1"/>
    <w:rsid w:val="00E74488"/>
    <w:rsid w:val="00E764C0"/>
    <w:rsid w:val="00E81359"/>
    <w:rsid w:val="00E8300F"/>
    <w:rsid w:val="00E91C18"/>
    <w:rsid w:val="00E94BD5"/>
    <w:rsid w:val="00E962F5"/>
    <w:rsid w:val="00EA03E3"/>
    <w:rsid w:val="00EA0625"/>
    <w:rsid w:val="00EA14FE"/>
    <w:rsid w:val="00EA23D5"/>
    <w:rsid w:val="00EA2430"/>
    <w:rsid w:val="00EA755F"/>
    <w:rsid w:val="00EA7619"/>
    <w:rsid w:val="00EB17B5"/>
    <w:rsid w:val="00EB2B15"/>
    <w:rsid w:val="00EB6C70"/>
    <w:rsid w:val="00EB6CBF"/>
    <w:rsid w:val="00EC01C4"/>
    <w:rsid w:val="00EC09B3"/>
    <w:rsid w:val="00EC3D19"/>
    <w:rsid w:val="00EC713D"/>
    <w:rsid w:val="00ED069F"/>
    <w:rsid w:val="00ED165A"/>
    <w:rsid w:val="00ED4A92"/>
    <w:rsid w:val="00ED5CA7"/>
    <w:rsid w:val="00ED7063"/>
    <w:rsid w:val="00EE0A4C"/>
    <w:rsid w:val="00EE2CCE"/>
    <w:rsid w:val="00EE52A7"/>
    <w:rsid w:val="00EE7F27"/>
    <w:rsid w:val="00EF3968"/>
    <w:rsid w:val="00EF4AF2"/>
    <w:rsid w:val="00EF54C7"/>
    <w:rsid w:val="00EF6704"/>
    <w:rsid w:val="00EF71F6"/>
    <w:rsid w:val="00EF7B34"/>
    <w:rsid w:val="00F0053F"/>
    <w:rsid w:val="00F028D4"/>
    <w:rsid w:val="00F04995"/>
    <w:rsid w:val="00F0595D"/>
    <w:rsid w:val="00F05A5E"/>
    <w:rsid w:val="00F0771F"/>
    <w:rsid w:val="00F07E56"/>
    <w:rsid w:val="00F1119B"/>
    <w:rsid w:val="00F122C3"/>
    <w:rsid w:val="00F12930"/>
    <w:rsid w:val="00F12D0D"/>
    <w:rsid w:val="00F13C8F"/>
    <w:rsid w:val="00F13F26"/>
    <w:rsid w:val="00F178B8"/>
    <w:rsid w:val="00F178BB"/>
    <w:rsid w:val="00F216F9"/>
    <w:rsid w:val="00F2407E"/>
    <w:rsid w:val="00F24975"/>
    <w:rsid w:val="00F25D14"/>
    <w:rsid w:val="00F322B7"/>
    <w:rsid w:val="00F3333A"/>
    <w:rsid w:val="00F333F9"/>
    <w:rsid w:val="00F35A03"/>
    <w:rsid w:val="00F36B0D"/>
    <w:rsid w:val="00F400F1"/>
    <w:rsid w:val="00F41FF3"/>
    <w:rsid w:val="00F44CEF"/>
    <w:rsid w:val="00F44F40"/>
    <w:rsid w:val="00F47193"/>
    <w:rsid w:val="00F5563A"/>
    <w:rsid w:val="00F562FF"/>
    <w:rsid w:val="00F60D51"/>
    <w:rsid w:val="00F63639"/>
    <w:rsid w:val="00F6377F"/>
    <w:rsid w:val="00F63B64"/>
    <w:rsid w:val="00F7142B"/>
    <w:rsid w:val="00F74270"/>
    <w:rsid w:val="00F80C1D"/>
    <w:rsid w:val="00F811F3"/>
    <w:rsid w:val="00F868F5"/>
    <w:rsid w:val="00F87894"/>
    <w:rsid w:val="00F879D9"/>
    <w:rsid w:val="00F94DE7"/>
    <w:rsid w:val="00F95FE2"/>
    <w:rsid w:val="00F96A75"/>
    <w:rsid w:val="00F96E8F"/>
    <w:rsid w:val="00F97682"/>
    <w:rsid w:val="00FA374F"/>
    <w:rsid w:val="00FB53FF"/>
    <w:rsid w:val="00FB69E3"/>
    <w:rsid w:val="00FB72AA"/>
    <w:rsid w:val="00FC0DA7"/>
    <w:rsid w:val="00FC4FF1"/>
    <w:rsid w:val="00FC52EB"/>
    <w:rsid w:val="00FC676C"/>
    <w:rsid w:val="00FC6E2C"/>
    <w:rsid w:val="00FC7B68"/>
    <w:rsid w:val="00FD2426"/>
    <w:rsid w:val="00FD5EFB"/>
    <w:rsid w:val="00FD68A7"/>
    <w:rsid w:val="00FD7F7A"/>
    <w:rsid w:val="00FE0642"/>
    <w:rsid w:val="00FE0DDE"/>
    <w:rsid w:val="00FF05EF"/>
    <w:rsid w:val="00FF29AD"/>
    <w:rsid w:val="00FF2D66"/>
    <w:rsid w:val="00FF3376"/>
    <w:rsid w:val="00FF3EFE"/>
    <w:rsid w:val="00FF419E"/>
    <w:rsid w:val="00FF4715"/>
    <w:rsid w:val="00FF4C6C"/>
    <w:rsid w:val="00FF5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03"/>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17"/>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00F2D-032F-4EC4-B70B-65AA3AB0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12</Pages>
  <Words>3637</Words>
  <Characters>21823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25410</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Aneta Rosiak</cp:lastModifiedBy>
  <cp:revision>19</cp:revision>
  <cp:lastPrinted>2018-01-11T10:21:00Z</cp:lastPrinted>
  <dcterms:created xsi:type="dcterms:W3CDTF">2017-09-19T09:00:00Z</dcterms:created>
  <dcterms:modified xsi:type="dcterms:W3CDTF">2018-01-12T08:41:00Z</dcterms:modified>
</cp:coreProperties>
</file>