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98" w:rsidRDefault="00210098" w:rsidP="00146A45">
      <w:pPr>
        <w:pStyle w:val="Tytu"/>
        <w:rPr>
          <w:rFonts w:ascii="Arial" w:hAnsi="Arial" w:cs="Arial"/>
          <w:sz w:val="24"/>
        </w:rPr>
      </w:pPr>
    </w:p>
    <w:p w:rsidR="00855730" w:rsidRPr="00BA6A2E" w:rsidRDefault="00855730" w:rsidP="00146A45">
      <w:pPr>
        <w:pStyle w:val="Tytu"/>
        <w:rPr>
          <w:rFonts w:ascii="Arial" w:hAnsi="Arial" w:cs="Arial"/>
          <w:sz w:val="24"/>
        </w:rPr>
      </w:pPr>
    </w:p>
    <w:p w:rsidR="00210098" w:rsidRPr="00BA6A2E" w:rsidRDefault="00210098" w:rsidP="00146A45">
      <w:pPr>
        <w:pStyle w:val="Tytu"/>
        <w:rPr>
          <w:rFonts w:ascii="Arial" w:hAnsi="Arial" w:cs="Arial"/>
          <w:sz w:val="24"/>
        </w:rPr>
      </w:pPr>
    </w:p>
    <w:p w:rsidR="00C26C29" w:rsidRDefault="00C26C29" w:rsidP="00146A45">
      <w:pPr>
        <w:pStyle w:val="Tytu"/>
        <w:spacing w:line="360" w:lineRule="auto"/>
        <w:rPr>
          <w:rFonts w:ascii="Arial" w:hAnsi="Arial" w:cs="Arial"/>
          <w:sz w:val="24"/>
        </w:rPr>
      </w:pPr>
    </w:p>
    <w:p w:rsidR="00E3207A" w:rsidRDefault="00E3207A" w:rsidP="00146A45">
      <w:pPr>
        <w:pStyle w:val="Tytu"/>
        <w:spacing w:line="360" w:lineRule="auto"/>
        <w:rPr>
          <w:rFonts w:ascii="Arial" w:hAnsi="Arial" w:cs="Arial"/>
          <w:sz w:val="24"/>
        </w:rPr>
      </w:pPr>
    </w:p>
    <w:p w:rsidR="00C26C29" w:rsidRDefault="00C26C29" w:rsidP="00146A45">
      <w:pPr>
        <w:pStyle w:val="Tytu"/>
        <w:spacing w:line="360" w:lineRule="auto"/>
        <w:rPr>
          <w:rFonts w:ascii="Arial" w:hAnsi="Arial" w:cs="Arial"/>
          <w:sz w:val="24"/>
        </w:rPr>
      </w:pPr>
    </w:p>
    <w:p w:rsidR="004D45BD" w:rsidRPr="001B5293" w:rsidRDefault="002A1821" w:rsidP="00146A45">
      <w:pPr>
        <w:pStyle w:val="Tytu"/>
        <w:spacing w:line="360" w:lineRule="auto"/>
        <w:rPr>
          <w:rFonts w:ascii="Arial" w:hAnsi="Arial" w:cs="Arial"/>
          <w:sz w:val="32"/>
        </w:rPr>
      </w:pPr>
      <w:r w:rsidRPr="001B5293">
        <w:rPr>
          <w:rFonts w:ascii="Arial" w:hAnsi="Arial" w:cs="Arial"/>
          <w:sz w:val="32"/>
        </w:rPr>
        <w:t xml:space="preserve">SPECYFIKACJA </w:t>
      </w:r>
    </w:p>
    <w:p w:rsidR="002F47C7" w:rsidRPr="001B5293" w:rsidRDefault="002A1821" w:rsidP="00146A45">
      <w:pPr>
        <w:pStyle w:val="Tytu"/>
        <w:spacing w:line="360" w:lineRule="auto"/>
        <w:rPr>
          <w:rFonts w:ascii="Arial" w:hAnsi="Arial" w:cs="Arial"/>
          <w:sz w:val="32"/>
        </w:rPr>
      </w:pPr>
      <w:r w:rsidRPr="001B5293">
        <w:rPr>
          <w:rFonts w:ascii="Arial" w:hAnsi="Arial" w:cs="Arial"/>
          <w:sz w:val="32"/>
        </w:rPr>
        <w:t>ISTOTNYCH WARUNKÓW ZAMÓWIENIA</w:t>
      </w:r>
      <w:r w:rsidR="002F47C7" w:rsidRPr="001B5293">
        <w:rPr>
          <w:rFonts w:ascii="Arial" w:hAnsi="Arial" w:cs="Arial"/>
          <w:sz w:val="32"/>
        </w:rPr>
        <w:t xml:space="preserve"> </w:t>
      </w:r>
    </w:p>
    <w:p w:rsidR="00A40BBD" w:rsidRDefault="00A40BBD" w:rsidP="00146A45">
      <w:pPr>
        <w:pStyle w:val="Tytu"/>
        <w:spacing w:line="360" w:lineRule="auto"/>
        <w:rPr>
          <w:rFonts w:ascii="Arial" w:hAnsi="Arial" w:cs="Arial"/>
          <w:sz w:val="22"/>
          <w:szCs w:val="22"/>
        </w:rPr>
      </w:pPr>
    </w:p>
    <w:p w:rsidR="0091739B" w:rsidRDefault="0091739B" w:rsidP="00146A45">
      <w:pPr>
        <w:pStyle w:val="Tytu"/>
        <w:spacing w:line="360" w:lineRule="auto"/>
        <w:rPr>
          <w:rFonts w:ascii="Arial" w:hAnsi="Arial" w:cs="Arial"/>
          <w:sz w:val="22"/>
          <w:szCs w:val="22"/>
        </w:rPr>
      </w:pPr>
    </w:p>
    <w:p w:rsidR="00C26C29" w:rsidRDefault="00C26C29" w:rsidP="00146A45">
      <w:pPr>
        <w:pStyle w:val="Tytu"/>
        <w:spacing w:line="360" w:lineRule="auto"/>
        <w:rPr>
          <w:rFonts w:ascii="Arial" w:hAnsi="Arial" w:cs="Arial"/>
          <w:sz w:val="22"/>
          <w:szCs w:val="22"/>
        </w:rPr>
      </w:pPr>
    </w:p>
    <w:p w:rsidR="00A40BBD" w:rsidRPr="004D45BD" w:rsidRDefault="00A40BBD" w:rsidP="00146A45">
      <w:pPr>
        <w:pStyle w:val="Tytu"/>
        <w:spacing w:line="360" w:lineRule="auto"/>
        <w:rPr>
          <w:rFonts w:ascii="Arial" w:hAnsi="Arial" w:cs="Arial"/>
          <w:b w:val="0"/>
          <w:sz w:val="22"/>
          <w:szCs w:val="22"/>
        </w:rPr>
      </w:pPr>
      <w:r w:rsidRPr="004D45BD">
        <w:rPr>
          <w:rFonts w:ascii="Arial" w:hAnsi="Arial" w:cs="Arial"/>
          <w:b w:val="0"/>
          <w:sz w:val="22"/>
          <w:szCs w:val="22"/>
        </w:rPr>
        <w:t xml:space="preserve">w postępowaniu o udzielenie zamówienia publicznego prowadzonym w trybie przetargu nieograniczonego na: </w:t>
      </w:r>
    </w:p>
    <w:p w:rsidR="00A40BBD" w:rsidRDefault="00A40BBD" w:rsidP="00146A45">
      <w:pPr>
        <w:pStyle w:val="Tytu"/>
        <w:spacing w:line="360" w:lineRule="auto"/>
        <w:rPr>
          <w:rFonts w:ascii="Arial" w:hAnsi="Arial" w:cs="Arial"/>
          <w:i/>
          <w:sz w:val="22"/>
          <w:szCs w:val="22"/>
        </w:rPr>
      </w:pPr>
    </w:p>
    <w:p w:rsidR="0091739B" w:rsidRDefault="0091739B" w:rsidP="00146A45">
      <w:pPr>
        <w:pStyle w:val="Tytu"/>
        <w:spacing w:line="360" w:lineRule="auto"/>
        <w:rPr>
          <w:rFonts w:ascii="Arial" w:hAnsi="Arial" w:cs="Arial"/>
          <w:i/>
          <w:sz w:val="22"/>
          <w:szCs w:val="22"/>
        </w:rPr>
      </w:pPr>
    </w:p>
    <w:p w:rsidR="00C26C29" w:rsidRDefault="00C26C29" w:rsidP="00146A45">
      <w:pPr>
        <w:pStyle w:val="Tytu"/>
        <w:spacing w:line="360" w:lineRule="auto"/>
        <w:rPr>
          <w:rFonts w:ascii="Arial" w:hAnsi="Arial" w:cs="Arial"/>
          <w:i/>
          <w:sz w:val="22"/>
          <w:szCs w:val="22"/>
        </w:rPr>
      </w:pPr>
    </w:p>
    <w:p w:rsidR="007C64F9" w:rsidRPr="007C64F9" w:rsidRDefault="00E240FF" w:rsidP="00146A45">
      <w:pPr>
        <w:pStyle w:val="Tytu"/>
        <w:spacing w:line="600" w:lineRule="auto"/>
        <w:rPr>
          <w:rFonts w:ascii="Arial" w:hAnsi="Arial" w:cs="Arial"/>
          <w:sz w:val="24"/>
          <w:szCs w:val="24"/>
        </w:rPr>
      </w:pPr>
      <w:r>
        <w:rPr>
          <w:rFonts w:ascii="Arial" w:hAnsi="Arial" w:cs="Arial"/>
          <w:sz w:val="24"/>
          <w:szCs w:val="24"/>
        </w:rPr>
        <w:t xml:space="preserve">WYKONANIE NAKŁADKI BITUMICZNEJ Z PODBUDOWĄ Z KRUSZYWA </w:t>
      </w:r>
      <w:r w:rsidR="009A54CA">
        <w:rPr>
          <w:rFonts w:ascii="Arial" w:hAnsi="Arial" w:cs="Arial"/>
          <w:sz w:val="24"/>
          <w:szCs w:val="24"/>
        </w:rPr>
        <w:br/>
      </w:r>
      <w:r>
        <w:rPr>
          <w:rFonts w:ascii="Arial" w:hAnsi="Arial" w:cs="Arial"/>
          <w:sz w:val="24"/>
          <w:szCs w:val="24"/>
        </w:rPr>
        <w:t>NA DRODZE GMINNEJ NR 102117E W MIEJSCOWOŚCI KRZEWIE</w:t>
      </w:r>
      <w:r w:rsidR="000373C5">
        <w:rPr>
          <w:rFonts w:ascii="Arial" w:hAnsi="Arial" w:cs="Arial"/>
          <w:sz w:val="24"/>
          <w:szCs w:val="24"/>
        </w:rPr>
        <w:t>,</w:t>
      </w:r>
      <w:r>
        <w:rPr>
          <w:rFonts w:ascii="Arial" w:hAnsi="Arial" w:cs="Arial"/>
          <w:sz w:val="24"/>
          <w:szCs w:val="24"/>
        </w:rPr>
        <w:t xml:space="preserve"> </w:t>
      </w:r>
      <w:r w:rsidR="000373C5">
        <w:rPr>
          <w:rFonts w:ascii="Arial" w:hAnsi="Arial" w:cs="Arial"/>
          <w:sz w:val="24"/>
          <w:szCs w:val="24"/>
        </w:rPr>
        <w:br/>
      </w:r>
      <w:r>
        <w:rPr>
          <w:rFonts w:ascii="Arial" w:hAnsi="Arial" w:cs="Arial"/>
          <w:sz w:val="24"/>
          <w:szCs w:val="24"/>
        </w:rPr>
        <w:t>GM. KROŚNIEWICE</w:t>
      </w:r>
    </w:p>
    <w:p w:rsidR="00A40BBD" w:rsidRPr="00A40BBD" w:rsidRDefault="00E240FF" w:rsidP="00146A45">
      <w:pPr>
        <w:pStyle w:val="Tytu"/>
        <w:spacing w:line="600" w:lineRule="auto"/>
        <w:rPr>
          <w:rFonts w:ascii="Arial" w:hAnsi="Arial" w:cs="Arial"/>
          <w:sz w:val="22"/>
          <w:szCs w:val="22"/>
        </w:rPr>
      </w:pPr>
      <w:r>
        <w:rPr>
          <w:rFonts w:ascii="Arial" w:hAnsi="Arial" w:cs="Arial"/>
          <w:sz w:val="22"/>
          <w:szCs w:val="22"/>
        </w:rPr>
        <w:t>Sprawa nr</w:t>
      </w:r>
      <w:r w:rsidR="00C26C29">
        <w:rPr>
          <w:rFonts w:ascii="Arial" w:hAnsi="Arial" w:cs="Arial"/>
          <w:sz w:val="22"/>
          <w:szCs w:val="22"/>
        </w:rPr>
        <w:t xml:space="preserve"> </w:t>
      </w:r>
      <w:r w:rsidR="00A40BBD" w:rsidRPr="00A40BBD">
        <w:rPr>
          <w:rFonts w:ascii="Arial" w:hAnsi="Arial" w:cs="Arial"/>
          <w:sz w:val="22"/>
          <w:szCs w:val="22"/>
        </w:rPr>
        <w:t>RRG.271.</w:t>
      </w:r>
      <w:r>
        <w:rPr>
          <w:rFonts w:ascii="Arial" w:hAnsi="Arial" w:cs="Arial"/>
          <w:sz w:val="22"/>
          <w:szCs w:val="22"/>
        </w:rPr>
        <w:t>5</w:t>
      </w:r>
      <w:r w:rsidR="00A40BBD" w:rsidRPr="00A40BBD">
        <w:rPr>
          <w:rFonts w:ascii="Arial" w:hAnsi="Arial" w:cs="Arial"/>
          <w:sz w:val="22"/>
          <w:szCs w:val="22"/>
        </w:rPr>
        <w:t>.201</w:t>
      </w:r>
      <w:r>
        <w:rPr>
          <w:rFonts w:ascii="Arial" w:hAnsi="Arial" w:cs="Arial"/>
          <w:sz w:val="22"/>
          <w:szCs w:val="22"/>
        </w:rPr>
        <w:t>7</w:t>
      </w:r>
      <w:r w:rsidR="00E00175">
        <w:rPr>
          <w:rFonts w:ascii="Arial" w:hAnsi="Arial" w:cs="Arial"/>
          <w:sz w:val="22"/>
          <w:szCs w:val="22"/>
        </w:rPr>
        <w:t>.KPT</w:t>
      </w:r>
    </w:p>
    <w:p w:rsidR="00A40BBD" w:rsidRPr="00A40BBD" w:rsidRDefault="00A40BBD" w:rsidP="00146A45">
      <w:pPr>
        <w:pStyle w:val="Tytu"/>
        <w:spacing w:line="360" w:lineRule="auto"/>
        <w:rPr>
          <w:rFonts w:ascii="Arial" w:hAnsi="Arial" w:cs="Arial"/>
          <w:sz w:val="22"/>
          <w:szCs w:val="22"/>
        </w:rPr>
      </w:pPr>
    </w:p>
    <w:p w:rsidR="00A40BBD" w:rsidRDefault="00A40BBD" w:rsidP="00146A45">
      <w:pPr>
        <w:pStyle w:val="Tytu"/>
        <w:spacing w:line="360" w:lineRule="auto"/>
        <w:rPr>
          <w:rFonts w:ascii="Arial" w:hAnsi="Arial" w:cs="Arial"/>
          <w:sz w:val="22"/>
          <w:szCs w:val="22"/>
        </w:rPr>
      </w:pPr>
    </w:p>
    <w:p w:rsidR="00C26C29" w:rsidRDefault="00C26C29" w:rsidP="00146A45">
      <w:pPr>
        <w:pStyle w:val="Tytu"/>
        <w:spacing w:line="360" w:lineRule="auto"/>
        <w:rPr>
          <w:rFonts w:ascii="Arial" w:hAnsi="Arial" w:cs="Arial"/>
          <w:sz w:val="22"/>
          <w:szCs w:val="22"/>
        </w:rPr>
      </w:pPr>
    </w:p>
    <w:p w:rsidR="007F3534" w:rsidRDefault="007F3534" w:rsidP="00146A45">
      <w:pPr>
        <w:pStyle w:val="Tytu"/>
        <w:spacing w:line="360" w:lineRule="auto"/>
        <w:rPr>
          <w:rFonts w:ascii="Arial" w:hAnsi="Arial" w:cs="Arial"/>
          <w:sz w:val="22"/>
          <w:szCs w:val="22"/>
        </w:rPr>
      </w:pPr>
    </w:p>
    <w:p w:rsidR="00027F25" w:rsidRDefault="00027F25" w:rsidP="00146A45">
      <w:pPr>
        <w:pStyle w:val="Tytu"/>
        <w:spacing w:line="360" w:lineRule="auto"/>
        <w:rPr>
          <w:rFonts w:ascii="Arial" w:hAnsi="Arial" w:cs="Arial"/>
          <w:sz w:val="22"/>
          <w:szCs w:val="22"/>
        </w:rPr>
      </w:pPr>
    </w:p>
    <w:p w:rsidR="007F3534" w:rsidRDefault="007F3534" w:rsidP="00146A45">
      <w:pPr>
        <w:pStyle w:val="Tytu"/>
        <w:spacing w:line="360" w:lineRule="auto"/>
        <w:rPr>
          <w:rFonts w:ascii="Arial" w:hAnsi="Arial" w:cs="Arial"/>
          <w:sz w:val="22"/>
          <w:szCs w:val="22"/>
        </w:rPr>
      </w:pPr>
    </w:p>
    <w:p w:rsidR="00C26C29" w:rsidRDefault="00C26C29" w:rsidP="00146A45">
      <w:pPr>
        <w:pStyle w:val="Tytu"/>
        <w:spacing w:line="360" w:lineRule="auto"/>
        <w:rPr>
          <w:rFonts w:ascii="Arial" w:hAnsi="Arial" w:cs="Arial"/>
          <w:sz w:val="22"/>
          <w:szCs w:val="22"/>
        </w:rPr>
      </w:pPr>
    </w:p>
    <w:p w:rsidR="00027F25" w:rsidRPr="00A40BBD" w:rsidRDefault="00027F25" w:rsidP="00146A45">
      <w:pPr>
        <w:pStyle w:val="Tytu"/>
        <w:spacing w:line="360" w:lineRule="auto"/>
        <w:rPr>
          <w:rFonts w:ascii="Arial" w:hAnsi="Arial" w:cs="Arial"/>
          <w:sz w:val="22"/>
          <w:szCs w:val="22"/>
        </w:rPr>
      </w:pPr>
    </w:p>
    <w:p w:rsidR="00A40BBD" w:rsidRPr="009733EA" w:rsidRDefault="00A40BBD" w:rsidP="00146A45">
      <w:pPr>
        <w:pStyle w:val="Tytu"/>
        <w:spacing w:line="360" w:lineRule="auto"/>
        <w:rPr>
          <w:rFonts w:ascii="Arial" w:hAnsi="Arial" w:cs="Arial"/>
          <w:b w:val="0"/>
          <w:sz w:val="24"/>
          <w:szCs w:val="22"/>
        </w:rPr>
      </w:pPr>
      <w:r w:rsidRPr="007F3534">
        <w:rPr>
          <w:rFonts w:ascii="Arial" w:hAnsi="Arial" w:cs="Arial"/>
          <w:b w:val="0"/>
          <w:sz w:val="22"/>
          <w:szCs w:val="22"/>
        </w:rPr>
        <w:t xml:space="preserve">Zamówienie o wartości mniejszej niż kwoty określone w przepisach wydanych </w:t>
      </w:r>
      <w:r w:rsidR="007F3534">
        <w:rPr>
          <w:rFonts w:ascii="Arial" w:hAnsi="Arial" w:cs="Arial"/>
          <w:b w:val="0"/>
          <w:sz w:val="22"/>
          <w:szCs w:val="22"/>
        </w:rPr>
        <w:br/>
      </w:r>
      <w:r w:rsidRPr="007F3534">
        <w:rPr>
          <w:rFonts w:ascii="Arial" w:hAnsi="Arial" w:cs="Arial"/>
          <w:b w:val="0"/>
          <w:sz w:val="22"/>
          <w:szCs w:val="22"/>
        </w:rPr>
        <w:t>na podstawie art. 1</w:t>
      </w:r>
      <w:r w:rsidR="003D205A">
        <w:rPr>
          <w:rFonts w:ascii="Arial" w:hAnsi="Arial" w:cs="Arial"/>
          <w:b w:val="0"/>
          <w:sz w:val="22"/>
          <w:szCs w:val="22"/>
        </w:rPr>
        <w:t>1</w:t>
      </w:r>
      <w:r w:rsidRPr="007F3534">
        <w:rPr>
          <w:rFonts w:ascii="Arial" w:hAnsi="Arial" w:cs="Arial"/>
          <w:b w:val="0"/>
          <w:sz w:val="22"/>
          <w:szCs w:val="22"/>
        </w:rPr>
        <w:t xml:space="preserve"> ust. 8 ustawy z dnia 29 stycznia 2004 r. Prawo zamówień publicznych</w:t>
      </w:r>
      <w:r w:rsidR="00C26C29" w:rsidRPr="007F3534">
        <w:rPr>
          <w:rFonts w:ascii="Arial" w:hAnsi="Arial" w:cs="Arial"/>
          <w:b w:val="0"/>
          <w:sz w:val="22"/>
          <w:szCs w:val="22"/>
        </w:rPr>
        <w:t xml:space="preserve"> </w:t>
      </w:r>
      <w:r w:rsidR="00E240FF" w:rsidRPr="00B55A9D">
        <w:rPr>
          <w:rFonts w:ascii="Arial" w:hAnsi="Arial" w:cs="Arial"/>
          <w:b w:val="0"/>
          <w:sz w:val="22"/>
        </w:rPr>
        <w:t>(</w:t>
      </w:r>
      <w:proofErr w:type="spellStart"/>
      <w:r w:rsidR="00E240FF" w:rsidRPr="00B55A9D">
        <w:rPr>
          <w:rFonts w:ascii="Arial" w:hAnsi="Arial" w:cs="Arial"/>
          <w:b w:val="0"/>
          <w:sz w:val="22"/>
        </w:rPr>
        <w:t>Dz.U</w:t>
      </w:r>
      <w:proofErr w:type="spellEnd"/>
      <w:r w:rsidR="00E240FF" w:rsidRPr="00B55A9D">
        <w:rPr>
          <w:rFonts w:ascii="Arial" w:hAnsi="Arial" w:cs="Arial"/>
          <w:b w:val="0"/>
          <w:sz w:val="22"/>
        </w:rPr>
        <w:t>. z 2015 r. poz. 2164, z 2016 r. poz. 1020, poz. 1250, poz. 1265, poz. 1579, poz. 1920 poz. 2260)</w:t>
      </w:r>
    </w:p>
    <w:p w:rsidR="002A1821" w:rsidRPr="00BA6A2E" w:rsidRDefault="002A1821" w:rsidP="00146A45">
      <w:pPr>
        <w:pStyle w:val="Tekstpodstawowy3"/>
        <w:ind w:left="2410" w:hanging="2410"/>
        <w:rPr>
          <w:rFonts w:ascii="Arial" w:hAnsi="Arial" w:cs="Arial"/>
          <w:sz w:val="20"/>
        </w:rPr>
      </w:pPr>
    </w:p>
    <w:p w:rsidR="00210098" w:rsidRPr="00BA6A2E" w:rsidRDefault="00210098" w:rsidP="00146A45">
      <w:pPr>
        <w:pStyle w:val="Tekstpodstawowy3"/>
        <w:ind w:left="2410" w:hanging="2410"/>
        <w:rPr>
          <w:rFonts w:ascii="Arial" w:hAnsi="Arial" w:cs="Arial"/>
          <w:sz w:val="20"/>
        </w:rPr>
      </w:pPr>
    </w:p>
    <w:p w:rsidR="002A1821" w:rsidRDefault="002A1821" w:rsidP="00146A45">
      <w:pPr>
        <w:pStyle w:val="Tekstpodstawowy3"/>
        <w:ind w:left="2410" w:hanging="2410"/>
        <w:rPr>
          <w:rFonts w:ascii="Arial" w:hAnsi="Arial" w:cs="Arial"/>
          <w:sz w:val="20"/>
        </w:rPr>
      </w:pPr>
    </w:p>
    <w:p w:rsidR="00C26C29" w:rsidRDefault="00C26C29" w:rsidP="00146A45">
      <w:pPr>
        <w:pStyle w:val="Tekstpodstawowy3"/>
        <w:ind w:left="2410" w:hanging="2410"/>
        <w:rPr>
          <w:rFonts w:ascii="Arial" w:hAnsi="Arial" w:cs="Arial"/>
          <w:sz w:val="20"/>
        </w:rPr>
      </w:pPr>
    </w:p>
    <w:p w:rsidR="00C26C29" w:rsidRDefault="00C26C29" w:rsidP="00146A45">
      <w:pPr>
        <w:pStyle w:val="Tekstpodstawowy3"/>
        <w:ind w:left="2410" w:hanging="2410"/>
        <w:rPr>
          <w:rFonts w:ascii="Arial" w:hAnsi="Arial" w:cs="Arial"/>
          <w:sz w:val="20"/>
        </w:rPr>
      </w:pPr>
    </w:p>
    <w:p w:rsidR="00C26C29" w:rsidRDefault="00C26C29" w:rsidP="00146A45">
      <w:pPr>
        <w:pStyle w:val="Tekstpodstawowy3"/>
        <w:ind w:left="2410" w:hanging="2410"/>
        <w:rPr>
          <w:rFonts w:ascii="Arial" w:hAnsi="Arial" w:cs="Arial"/>
          <w:sz w:val="20"/>
        </w:rPr>
      </w:pPr>
    </w:p>
    <w:p w:rsidR="00A40BBD" w:rsidRPr="00C26C29" w:rsidRDefault="00B144FC" w:rsidP="00146A45">
      <w:pPr>
        <w:pStyle w:val="Tekstpodstawowy3"/>
        <w:jc w:val="center"/>
        <w:rPr>
          <w:rFonts w:ascii="Arial" w:hAnsi="Arial" w:cs="Arial"/>
          <w:b/>
          <w:sz w:val="22"/>
        </w:rPr>
      </w:pPr>
      <w:r>
        <w:rPr>
          <w:rFonts w:ascii="Arial" w:hAnsi="Arial" w:cs="Arial"/>
          <w:b/>
          <w:sz w:val="22"/>
        </w:rPr>
        <w:t xml:space="preserve">Krośniewice, </w:t>
      </w:r>
      <w:r w:rsidR="00D80340">
        <w:rPr>
          <w:rFonts w:ascii="Arial" w:hAnsi="Arial" w:cs="Arial"/>
          <w:b/>
          <w:sz w:val="22"/>
        </w:rPr>
        <w:t>...............................</w:t>
      </w:r>
      <w:r w:rsidR="00913FD0" w:rsidRPr="00235467">
        <w:rPr>
          <w:rFonts w:ascii="Arial" w:hAnsi="Arial" w:cs="Arial"/>
          <w:b/>
          <w:sz w:val="22"/>
        </w:rPr>
        <w:t xml:space="preserve"> </w:t>
      </w:r>
      <w:r w:rsidR="00A40BBD" w:rsidRPr="00235467">
        <w:rPr>
          <w:rFonts w:ascii="Arial" w:hAnsi="Arial" w:cs="Arial"/>
          <w:b/>
          <w:sz w:val="22"/>
        </w:rPr>
        <w:t>201</w:t>
      </w:r>
      <w:r w:rsidR="00E240FF">
        <w:rPr>
          <w:rFonts w:ascii="Arial" w:hAnsi="Arial" w:cs="Arial"/>
          <w:b/>
          <w:sz w:val="22"/>
        </w:rPr>
        <w:t>7</w:t>
      </w:r>
      <w:r w:rsidR="00A40BBD" w:rsidRPr="00235467">
        <w:rPr>
          <w:rFonts w:ascii="Arial" w:hAnsi="Arial" w:cs="Arial"/>
          <w:b/>
          <w:sz w:val="22"/>
        </w:rPr>
        <w:t xml:space="preserve"> r.</w:t>
      </w:r>
    </w:p>
    <w:p w:rsidR="00D478E8" w:rsidRPr="00FF7946" w:rsidRDefault="00A40BBD" w:rsidP="00D478E8">
      <w:pPr>
        <w:pStyle w:val="Tekstpodstawowy3"/>
        <w:rPr>
          <w:rFonts w:ascii="Arial" w:hAnsi="Arial" w:cs="Arial"/>
          <w:b/>
          <w:sz w:val="20"/>
        </w:rPr>
      </w:pPr>
      <w:r w:rsidRPr="00D478E8">
        <w:rPr>
          <w:rFonts w:ascii="Arial" w:hAnsi="Arial" w:cs="Arial"/>
          <w:sz w:val="20"/>
        </w:rPr>
        <w:br w:type="page"/>
      </w:r>
      <w:r w:rsidR="00D478E8" w:rsidRPr="00FF7946">
        <w:rPr>
          <w:rFonts w:ascii="Arial" w:hAnsi="Arial" w:cs="Arial"/>
          <w:b/>
          <w:sz w:val="20"/>
        </w:rPr>
        <w:lastRenderedPageBreak/>
        <w:t>ROZDZIAŁ I.</w:t>
      </w:r>
    </w:p>
    <w:p w:rsidR="00D478E8" w:rsidRPr="00FF7946" w:rsidRDefault="00D478E8" w:rsidP="00D478E8">
      <w:pPr>
        <w:pStyle w:val="Tekstpodstawowy3"/>
        <w:rPr>
          <w:rFonts w:ascii="Arial" w:hAnsi="Arial" w:cs="Arial"/>
          <w:b/>
          <w:sz w:val="20"/>
          <w:u w:val="single"/>
        </w:rPr>
      </w:pPr>
      <w:r w:rsidRPr="00FF7946">
        <w:rPr>
          <w:rFonts w:ascii="Arial" w:hAnsi="Arial" w:cs="Arial"/>
          <w:b/>
          <w:sz w:val="20"/>
          <w:u w:val="single"/>
        </w:rPr>
        <w:t>NAZWA (FIRMA) ORAZ ADRES ZAMAWIAJĄCEGO</w:t>
      </w:r>
    </w:p>
    <w:p w:rsidR="00C26C29" w:rsidRPr="00D478E8" w:rsidRDefault="00C26C29" w:rsidP="00D478E8">
      <w:pPr>
        <w:pStyle w:val="Tekstpodstawowy3"/>
        <w:rPr>
          <w:rFonts w:ascii="Arial" w:hAnsi="Arial" w:cs="Arial"/>
          <w:sz w:val="20"/>
          <w:u w:val="single"/>
        </w:rPr>
      </w:pPr>
    </w:p>
    <w:p w:rsidR="002A1821" w:rsidRPr="00C26C29" w:rsidRDefault="008728A4" w:rsidP="00CF293D">
      <w:pPr>
        <w:pStyle w:val="Nagwek4"/>
        <w:tabs>
          <w:tab w:val="left" w:pos="2694"/>
        </w:tabs>
        <w:ind w:left="284"/>
        <w:rPr>
          <w:rFonts w:ascii="Arial" w:hAnsi="Arial" w:cs="Arial"/>
          <w:sz w:val="20"/>
        </w:rPr>
      </w:pPr>
      <w:r>
        <w:rPr>
          <w:rFonts w:ascii="Arial" w:hAnsi="Arial" w:cs="Arial"/>
          <w:sz w:val="20"/>
        </w:rPr>
        <w:t>Zamawiający:</w:t>
      </w:r>
      <w:r w:rsidR="00C36080">
        <w:rPr>
          <w:rFonts w:ascii="Arial" w:hAnsi="Arial" w:cs="Arial"/>
          <w:sz w:val="20"/>
        </w:rPr>
        <w:tab/>
      </w:r>
      <w:r w:rsidR="002A1821" w:rsidRPr="00C26C29">
        <w:rPr>
          <w:rFonts w:ascii="Arial" w:hAnsi="Arial" w:cs="Arial"/>
          <w:sz w:val="20"/>
        </w:rPr>
        <w:t>Gmina Krośniewice</w:t>
      </w:r>
    </w:p>
    <w:p w:rsidR="002A1821" w:rsidRPr="00BA6A2E" w:rsidRDefault="002A1821" w:rsidP="00C36080">
      <w:pPr>
        <w:pStyle w:val="Tekstpodstawowy3"/>
        <w:ind w:left="2694" w:hanging="2410"/>
        <w:rPr>
          <w:rFonts w:ascii="Arial" w:hAnsi="Arial" w:cs="Arial"/>
          <w:sz w:val="20"/>
        </w:rPr>
      </w:pPr>
      <w:r w:rsidRPr="00BA6A2E">
        <w:rPr>
          <w:rFonts w:ascii="Arial" w:hAnsi="Arial" w:cs="Arial"/>
          <w:sz w:val="20"/>
        </w:rPr>
        <w:t>Adres Zamawiającego</w:t>
      </w:r>
      <w:r w:rsidRPr="00BA6A2E">
        <w:rPr>
          <w:rFonts w:ascii="Arial" w:hAnsi="Arial" w:cs="Arial"/>
          <w:i/>
          <w:sz w:val="20"/>
        </w:rPr>
        <w:t>:</w:t>
      </w:r>
      <w:r w:rsidR="00C36080">
        <w:rPr>
          <w:rFonts w:ascii="Arial" w:hAnsi="Arial" w:cs="Arial"/>
          <w:i/>
          <w:sz w:val="20"/>
        </w:rPr>
        <w:tab/>
      </w:r>
      <w:r w:rsidRPr="00BA6A2E">
        <w:rPr>
          <w:rFonts w:ascii="Arial" w:hAnsi="Arial" w:cs="Arial"/>
          <w:sz w:val="20"/>
        </w:rPr>
        <w:t>ul. Poznańska 5</w:t>
      </w:r>
    </w:p>
    <w:p w:rsidR="002A1821" w:rsidRPr="00BA6A2E" w:rsidRDefault="002A1821" w:rsidP="00C36080">
      <w:pPr>
        <w:pStyle w:val="Tekstpodstawowy3"/>
        <w:ind w:left="2410" w:firstLine="284"/>
        <w:rPr>
          <w:rFonts w:ascii="Arial" w:hAnsi="Arial" w:cs="Arial"/>
          <w:sz w:val="20"/>
        </w:rPr>
      </w:pPr>
      <w:r w:rsidRPr="00BA6A2E">
        <w:rPr>
          <w:rFonts w:ascii="Arial" w:hAnsi="Arial" w:cs="Arial"/>
          <w:sz w:val="20"/>
        </w:rPr>
        <w:t>99-340 Krośniewice</w:t>
      </w:r>
    </w:p>
    <w:p w:rsidR="008728A4" w:rsidRDefault="008728A4" w:rsidP="00C36080">
      <w:pPr>
        <w:pStyle w:val="Tekstpodstawowy3"/>
        <w:ind w:left="2410" w:firstLine="284"/>
        <w:rPr>
          <w:rFonts w:ascii="Arial" w:hAnsi="Arial" w:cs="Arial"/>
          <w:sz w:val="20"/>
        </w:rPr>
      </w:pPr>
      <w:r>
        <w:rPr>
          <w:rFonts w:ascii="Arial" w:hAnsi="Arial" w:cs="Arial"/>
          <w:sz w:val="20"/>
        </w:rPr>
        <w:t>tel. (24) 25 23</w:t>
      </w:r>
      <w:r w:rsidR="00C36080">
        <w:rPr>
          <w:rFonts w:ascii="Arial" w:hAnsi="Arial" w:cs="Arial"/>
          <w:sz w:val="20"/>
        </w:rPr>
        <w:t> </w:t>
      </w:r>
      <w:r>
        <w:rPr>
          <w:rFonts w:ascii="Arial" w:hAnsi="Arial" w:cs="Arial"/>
          <w:sz w:val="20"/>
        </w:rPr>
        <w:t>024</w:t>
      </w:r>
    </w:p>
    <w:p w:rsidR="002A1821" w:rsidRDefault="008728A4" w:rsidP="00C36080">
      <w:pPr>
        <w:pStyle w:val="Tekstpodstawowy3"/>
        <w:ind w:left="2410" w:firstLine="284"/>
        <w:rPr>
          <w:rFonts w:ascii="Arial" w:hAnsi="Arial" w:cs="Arial"/>
          <w:sz w:val="20"/>
        </w:rPr>
      </w:pPr>
      <w:proofErr w:type="spellStart"/>
      <w:r>
        <w:rPr>
          <w:rFonts w:ascii="Arial" w:hAnsi="Arial" w:cs="Arial"/>
          <w:sz w:val="20"/>
        </w:rPr>
        <w:t>fax</w:t>
      </w:r>
      <w:proofErr w:type="spellEnd"/>
      <w:r w:rsidR="002A1821" w:rsidRPr="00BA6A2E">
        <w:rPr>
          <w:rFonts w:ascii="Arial" w:hAnsi="Arial" w:cs="Arial"/>
          <w:sz w:val="20"/>
        </w:rPr>
        <w:t xml:space="preserve"> (24) 25</w:t>
      </w:r>
      <w:r>
        <w:rPr>
          <w:rFonts w:ascii="Arial" w:hAnsi="Arial" w:cs="Arial"/>
          <w:sz w:val="20"/>
        </w:rPr>
        <w:t xml:space="preserve"> </w:t>
      </w:r>
      <w:r w:rsidR="002A1821" w:rsidRPr="00BA6A2E">
        <w:rPr>
          <w:rFonts w:ascii="Arial" w:hAnsi="Arial" w:cs="Arial"/>
          <w:sz w:val="20"/>
        </w:rPr>
        <w:t>47</w:t>
      </w:r>
      <w:r w:rsidR="00C36080">
        <w:rPr>
          <w:rFonts w:ascii="Arial" w:hAnsi="Arial" w:cs="Arial"/>
          <w:sz w:val="20"/>
        </w:rPr>
        <w:t> </w:t>
      </w:r>
      <w:r w:rsidR="002A1821" w:rsidRPr="00BA6A2E">
        <w:rPr>
          <w:rFonts w:ascii="Arial" w:hAnsi="Arial" w:cs="Arial"/>
          <w:sz w:val="20"/>
        </w:rPr>
        <w:t>782</w:t>
      </w:r>
    </w:p>
    <w:p w:rsidR="008728A4" w:rsidRDefault="008728A4" w:rsidP="00C36080">
      <w:pPr>
        <w:pStyle w:val="Tekstpodstawowy3"/>
        <w:ind w:left="2410" w:firstLine="284"/>
        <w:rPr>
          <w:rFonts w:ascii="Arial" w:hAnsi="Arial" w:cs="Arial"/>
          <w:sz w:val="20"/>
        </w:rPr>
      </w:pPr>
      <w:r>
        <w:rPr>
          <w:rFonts w:ascii="Arial" w:hAnsi="Arial" w:cs="Arial"/>
          <w:sz w:val="20"/>
        </w:rPr>
        <w:t>NIP 775-24-07-009</w:t>
      </w:r>
    </w:p>
    <w:p w:rsidR="00EA0625" w:rsidRDefault="00EA0625" w:rsidP="00C36080">
      <w:pPr>
        <w:pStyle w:val="Tekstpodstawowy3"/>
        <w:ind w:left="2410" w:firstLine="284"/>
        <w:rPr>
          <w:rFonts w:ascii="Arial" w:hAnsi="Arial" w:cs="Arial"/>
          <w:sz w:val="20"/>
        </w:rPr>
      </w:pPr>
      <w:r>
        <w:rPr>
          <w:rFonts w:ascii="Arial" w:hAnsi="Arial" w:cs="Arial"/>
          <w:sz w:val="20"/>
        </w:rPr>
        <w:t>REGON 611015448</w:t>
      </w:r>
    </w:p>
    <w:p w:rsidR="001726F8" w:rsidRPr="00BA6A2E" w:rsidRDefault="001726F8" w:rsidP="001726F8">
      <w:pPr>
        <w:pStyle w:val="Tekstpodstawowy3"/>
        <w:ind w:left="2410" w:firstLine="284"/>
        <w:rPr>
          <w:rFonts w:ascii="Arial" w:hAnsi="Arial" w:cs="Arial"/>
          <w:sz w:val="20"/>
        </w:rPr>
      </w:pPr>
      <w:r w:rsidRPr="00BA6A2E">
        <w:rPr>
          <w:rFonts w:ascii="Arial" w:hAnsi="Arial" w:cs="Arial"/>
          <w:sz w:val="20"/>
        </w:rPr>
        <w:t>godziny urzędowania:</w:t>
      </w:r>
      <w:r w:rsidRPr="00BA6A2E">
        <w:rPr>
          <w:rFonts w:ascii="Arial" w:hAnsi="Arial" w:cs="Arial"/>
          <w:sz w:val="20"/>
        </w:rPr>
        <w:tab/>
        <w:t xml:space="preserve">poniedziałek </w:t>
      </w:r>
      <w:r>
        <w:rPr>
          <w:rFonts w:ascii="Arial" w:hAnsi="Arial" w:cs="Arial"/>
          <w:sz w:val="20"/>
        </w:rPr>
        <w:t>-</w:t>
      </w:r>
      <w:r w:rsidRPr="00BA6A2E">
        <w:rPr>
          <w:rFonts w:ascii="Arial" w:hAnsi="Arial" w:cs="Arial"/>
          <w:sz w:val="20"/>
        </w:rPr>
        <w:t xml:space="preserve"> piątek 7:30 – 15:</w:t>
      </w:r>
      <w:r>
        <w:rPr>
          <w:rFonts w:ascii="Arial" w:hAnsi="Arial" w:cs="Arial"/>
          <w:sz w:val="20"/>
        </w:rPr>
        <w:t>3</w:t>
      </w:r>
      <w:r w:rsidRPr="00BA6A2E">
        <w:rPr>
          <w:rFonts w:ascii="Arial" w:hAnsi="Arial" w:cs="Arial"/>
          <w:sz w:val="20"/>
        </w:rPr>
        <w:t>0</w:t>
      </w:r>
    </w:p>
    <w:p w:rsidR="001726F8" w:rsidRDefault="00EB2B15" w:rsidP="00C36080">
      <w:pPr>
        <w:pStyle w:val="Tekstpodstawowy3"/>
        <w:ind w:left="2410" w:firstLine="284"/>
        <w:rPr>
          <w:rFonts w:ascii="Arial" w:hAnsi="Arial" w:cs="Arial"/>
          <w:sz w:val="20"/>
        </w:rPr>
      </w:pPr>
      <w:hyperlink r:id="rId8" w:history="1">
        <w:r w:rsidR="004339A5" w:rsidRPr="002200C9">
          <w:rPr>
            <w:rStyle w:val="Hipercze"/>
            <w:rFonts w:ascii="Arial" w:hAnsi="Arial" w:cs="Arial"/>
            <w:sz w:val="20"/>
          </w:rPr>
          <w:t>http://www.krosniewice.pl</w:t>
        </w:r>
      </w:hyperlink>
      <w:r w:rsidR="004339A5">
        <w:rPr>
          <w:rFonts w:ascii="Arial" w:hAnsi="Arial" w:cs="Arial"/>
          <w:sz w:val="20"/>
        </w:rPr>
        <w:t xml:space="preserve"> , </w:t>
      </w:r>
      <w:hyperlink r:id="rId9" w:history="1">
        <w:r w:rsidR="0065201D" w:rsidRPr="00843233">
          <w:rPr>
            <w:rStyle w:val="Hipercze"/>
            <w:rFonts w:ascii="Arial" w:hAnsi="Arial" w:cs="Arial"/>
            <w:sz w:val="20"/>
          </w:rPr>
          <w:t>http://bip.krosniewice.pl</w:t>
        </w:r>
      </w:hyperlink>
      <w:r w:rsidR="004339A5">
        <w:rPr>
          <w:rFonts w:ascii="Arial" w:hAnsi="Arial" w:cs="Arial"/>
          <w:sz w:val="20"/>
        </w:rPr>
        <w:t xml:space="preserve">  </w:t>
      </w:r>
    </w:p>
    <w:p w:rsidR="001726F8" w:rsidRDefault="001726F8" w:rsidP="00B144FC">
      <w:pPr>
        <w:pStyle w:val="Tekstpodstawowy3"/>
        <w:ind w:left="2694"/>
        <w:rPr>
          <w:rFonts w:ascii="Arial" w:hAnsi="Arial" w:cs="Arial"/>
          <w:sz w:val="20"/>
        </w:rPr>
      </w:pPr>
      <w:r>
        <w:rPr>
          <w:rFonts w:ascii="Arial" w:hAnsi="Arial" w:cs="Arial"/>
          <w:sz w:val="20"/>
        </w:rPr>
        <w:t>adres poczty e-mail</w:t>
      </w:r>
      <w:r w:rsidR="00B144FC">
        <w:rPr>
          <w:rFonts w:ascii="Arial" w:hAnsi="Arial" w:cs="Arial"/>
          <w:sz w:val="20"/>
        </w:rPr>
        <w:t xml:space="preserve"> celem komunikacji Wykonawców z Zamawiającym</w:t>
      </w:r>
      <w:r>
        <w:rPr>
          <w:rFonts w:ascii="Arial" w:hAnsi="Arial" w:cs="Arial"/>
          <w:sz w:val="20"/>
        </w:rPr>
        <w:t xml:space="preserve">: </w:t>
      </w:r>
      <w:hyperlink r:id="rId10" w:history="1">
        <w:r w:rsidRPr="00747217">
          <w:rPr>
            <w:rStyle w:val="Hipercze"/>
            <w:rFonts w:ascii="Arial" w:hAnsi="Arial" w:cs="Arial"/>
            <w:sz w:val="20"/>
          </w:rPr>
          <w:t>sekretarz@krosniewice.pl</w:t>
        </w:r>
      </w:hyperlink>
    </w:p>
    <w:p w:rsidR="00A8206E" w:rsidRPr="00BA6A2E" w:rsidRDefault="00A8206E" w:rsidP="001726F8">
      <w:pPr>
        <w:pStyle w:val="Tekstpodstawowy3"/>
        <w:rPr>
          <w:rFonts w:ascii="Arial" w:hAnsi="Arial" w:cs="Arial"/>
          <w:sz w:val="20"/>
        </w:rPr>
      </w:pPr>
    </w:p>
    <w:p w:rsidR="002A1821" w:rsidRPr="00E54083" w:rsidRDefault="002A1821" w:rsidP="00E54083">
      <w:pPr>
        <w:pStyle w:val="Tekstpodstawowy3"/>
        <w:ind w:left="2410"/>
        <w:rPr>
          <w:rFonts w:ascii="Arial" w:hAnsi="Arial" w:cs="Arial"/>
          <w:sz w:val="20"/>
        </w:rPr>
      </w:pPr>
      <w:r w:rsidRPr="00BA6A2E">
        <w:rPr>
          <w:rFonts w:ascii="Arial" w:hAnsi="Arial" w:cs="Arial"/>
          <w:sz w:val="20"/>
        </w:rPr>
        <w:t xml:space="preserve">                                      </w:t>
      </w:r>
      <w:r w:rsidRPr="00BA6A2E">
        <w:rPr>
          <w:rFonts w:ascii="Arial" w:hAnsi="Arial" w:cs="Arial"/>
          <w:sz w:val="20"/>
        </w:rPr>
        <w:tab/>
      </w:r>
    </w:p>
    <w:p w:rsidR="00D478E8" w:rsidRPr="00FF7946" w:rsidRDefault="00D478E8" w:rsidP="00D478E8">
      <w:pPr>
        <w:pStyle w:val="Tekstpodstawowy3"/>
        <w:rPr>
          <w:rFonts w:ascii="Arial" w:hAnsi="Arial" w:cs="Arial"/>
          <w:b/>
          <w:sz w:val="20"/>
        </w:rPr>
      </w:pPr>
      <w:r>
        <w:rPr>
          <w:rFonts w:ascii="Arial" w:hAnsi="Arial" w:cs="Arial"/>
          <w:b/>
          <w:sz w:val="20"/>
        </w:rPr>
        <w:t>ROZDZIAŁ II.</w:t>
      </w:r>
    </w:p>
    <w:p w:rsidR="00D478E8" w:rsidRPr="00FF7946" w:rsidRDefault="00D478E8" w:rsidP="00D478E8">
      <w:pPr>
        <w:pStyle w:val="Tekstpodstawowy3"/>
        <w:rPr>
          <w:rFonts w:ascii="Arial" w:hAnsi="Arial" w:cs="Arial"/>
          <w:sz w:val="20"/>
        </w:rPr>
      </w:pPr>
      <w:r w:rsidRPr="005B74AE">
        <w:rPr>
          <w:rFonts w:ascii="Arial" w:hAnsi="Arial" w:cs="Arial"/>
          <w:b/>
          <w:sz w:val="20"/>
          <w:u w:val="single"/>
        </w:rPr>
        <w:t>TRYB UDZIELENIA ZAMÓWIENIA -  PODSTAWA PRAWNA:</w:t>
      </w:r>
    </w:p>
    <w:p w:rsidR="002A1821" w:rsidRPr="005B74AE" w:rsidRDefault="002A1821" w:rsidP="00146A45">
      <w:pPr>
        <w:pStyle w:val="Tekstpodstawowy3"/>
        <w:ind w:left="2410" w:hanging="2410"/>
        <w:rPr>
          <w:rFonts w:ascii="Arial" w:hAnsi="Arial" w:cs="Arial"/>
          <w:b/>
          <w:sz w:val="20"/>
          <w:u w:val="single"/>
        </w:rPr>
      </w:pPr>
    </w:p>
    <w:p w:rsidR="002A1821" w:rsidRPr="00E240FF" w:rsidRDefault="002A1821" w:rsidP="000B77F5">
      <w:pPr>
        <w:pStyle w:val="Tekstpodstawowy3"/>
        <w:numPr>
          <w:ilvl w:val="0"/>
          <w:numId w:val="13"/>
        </w:numPr>
        <w:tabs>
          <w:tab w:val="clear" w:pos="360"/>
        </w:tabs>
        <w:ind w:left="644"/>
        <w:rPr>
          <w:rFonts w:ascii="Arial" w:hAnsi="Arial" w:cs="Arial"/>
          <w:sz w:val="20"/>
        </w:rPr>
      </w:pPr>
      <w:r w:rsidRPr="00E240FF">
        <w:rPr>
          <w:rFonts w:ascii="Arial" w:hAnsi="Arial" w:cs="Arial"/>
          <w:sz w:val="20"/>
        </w:rPr>
        <w:t>Tryb udzielenia zamówienia – niniejsze postępowanie prowadzone jest w trybie prze</w:t>
      </w:r>
      <w:r w:rsidR="00220202" w:rsidRPr="00E240FF">
        <w:rPr>
          <w:rFonts w:ascii="Arial" w:hAnsi="Arial" w:cs="Arial"/>
          <w:sz w:val="20"/>
        </w:rPr>
        <w:t xml:space="preserve">targu nieograniczonego poniżej </w:t>
      </w:r>
      <w:r w:rsidR="00C21FC2" w:rsidRPr="00E240FF">
        <w:rPr>
          <w:rFonts w:ascii="Arial" w:hAnsi="Arial" w:cs="Arial"/>
          <w:sz w:val="20"/>
        </w:rPr>
        <w:t>5.</w:t>
      </w:r>
      <w:r w:rsidR="004F3ADC" w:rsidRPr="00E240FF">
        <w:rPr>
          <w:rFonts w:ascii="Arial" w:hAnsi="Arial" w:cs="Arial"/>
          <w:sz w:val="20"/>
        </w:rPr>
        <w:t>225</w:t>
      </w:r>
      <w:r w:rsidRPr="00E240FF">
        <w:rPr>
          <w:rFonts w:ascii="Arial" w:hAnsi="Arial" w:cs="Arial"/>
          <w:sz w:val="20"/>
        </w:rPr>
        <w:t>.000 EURO</w:t>
      </w:r>
      <w:r w:rsidR="001B3372" w:rsidRPr="00E240FF">
        <w:rPr>
          <w:rFonts w:ascii="Arial" w:hAnsi="Arial" w:cs="Arial"/>
          <w:sz w:val="20"/>
        </w:rPr>
        <w:t xml:space="preserve"> dla </w:t>
      </w:r>
      <w:r w:rsidR="00C21FC2" w:rsidRPr="00E240FF">
        <w:rPr>
          <w:rFonts w:ascii="Arial" w:hAnsi="Arial" w:cs="Arial"/>
          <w:sz w:val="20"/>
        </w:rPr>
        <w:t>robót budowlanych</w:t>
      </w:r>
      <w:r w:rsidR="00F3333A" w:rsidRPr="00E240FF">
        <w:rPr>
          <w:rFonts w:ascii="Arial" w:hAnsi="Arial" w:cs="Arial"/>
          <w:sz w:val="20"/>
        </w:rPr>
        <w:t xml:space="preserve"> (w rozumieniu ustawy </w:t>
      </w:r>
      <w:proofErr w:type="spellStart"/>
      <w:r w:rsidR="00F3333A" w:rsidRPr="00E240FF">
        <w:rPr>
          <w:rFonts w:ascii="Arial" w:hAnsi="Arial" w:cs="Arial"/>
          <w:sz w:val="20"/>
        </w:rPr>
        <w:t>Pzp</w:t>
      </w:r>
      <w:proofErr w:type="spellEnd"/>
      <w:r w:rsidR="00F3333A" w:rsidRPr="00E240FF">
        <w:rPr>
          <w:rFonts w:ascii="Arial" w:hAnsi="Arial" w:cs="Arial"/>
          <w:sz w:val="20"/>
        </w:rPr>
        <w:t>)</w:t>
      </w:r>
      <w:r w:rsidRPr="00E240FF">
        <w:rPr>
          <w:rFonts w:ascii="Arial" w:hAnsi="Arial" w:cs="Arial"/>
          <w:sz w:val="20"/>
        </w:rPr>
        <w:t xml:space="preserve">, na podstawie art. 10 ust. 1 i art. 39 ustawy z dnia 29 stycznia 2004 r. Prawo zamówień publicznych </w:t>
      </w:r>
      <w:r w:rsidR="00E240FF" w:rsidRPr="00E240FF">
        <w:rPr>
          <w:rFonts w:ascii="Arial" w:hAnsi="Arial" w:cs="Arial"/>
          <w:sz w:val="20"/>
        </w:rPr>
        <w:t>(</w:t>
      </w:r>
      <w:proofErr w:type="spellStart"/>
      <w:r w:rsidR="00E240FF" w:rsidRPr="00E240FF">
        <w:rPr>
          <w:rFonts w:ascii="Arial" w:hAnsi="Arial" w:cs="Arial"/>
          <w:sz w:val="20"/>
        </w:rPr>
        <w:t>Dz.U</w:t>
      </w:r>
      <w:proofErr w:type="spellEnd"/>
      <w:r w:rsidR="00E240FF" w:rsidRPr="00E240FF">
        <w:rPr>
          <w:rFonts w:ascii="Arial" w:hAnsi="Arial" w:cs="Arial"/>
          <w:sz w:val="20"/>
        </w:rPr>
        <w:t>. z 2015 r. poz. 2164, z 2016 r. poz. 1020, poz. 1250, poz. 1265, poz. 1579, poz. 1920 poz. 2260)</w:t>
      </w:r>
      <w:r w:rsidR="008728A4" w:rsidRPr="00E240FF">
        <w:rPr>
          <w:rFonts w:ascii="Arial" w:hAnsi="Arial" w:cs="Arial"/>
          <w:sz w:val="20"/>
        </w:rPr>
        <w:t xml:space="preserve"> zwanej dalej „ustawą </w:t>
      </w:r>
      <w:proofErr w:type="spellStart"/>
      <w:r w:rsidR="008728A4" w:rsidRPr="00E240FF">
        <w:rPr>
          <w:rFonts w:ascii="Arial" w:hAnsi="Arial" w:cs="Arial"/>
          <w:sz w:val="20"/>
        </w:rPr>
        <w:t>Pzp</w:t>
      </w:r>
      <w:proofErr w:type="spellEnd"/>
      <w:r w:rsidR="008728A4" w:rsidRPr="00E240FF">
        <w:rPr>
          <w:rFonts w:ascii="Arial" w:hAnsi="Arial" w:cs="Arial"/>
          <w:sz w:val="20"/>
        </w:rPr>
        <w:t>” lub „</w:t>
      </w:r>
      <w:r w:rsidR="00F322B7" w:rsidRPr="00E240FF">
        <w:rPr>
          <w:rFonts w:ascii="Arial" w:hAnsi="Arial" w:cs="Arial"/>
          <w:sz w:val="20"/>
        </w:rPr>
        <w:t>ustawą Prawo zamówień publicznych</w:t>
      </w:r>
      <w:r w:rsidR="008728A4" w:rsidRPr="00E240FF">
        <w:rPr>
          <w:rFonts w:ascii="Arial" w:hAnsi="Arial" w:cs="Arial"/>
          <w:sz w:val="20"/>
        </w:rPr>
        <w:t>”</w:t>
      </w:r>
      <w:r w:rsidRPr="00E240FF">
        <w:rPr>
          <w:rFonts w:ascii="Arial" w:hAnsi="Arial" w:cs="Arial"/>
          <w:sz w:val="20"/>
        </w:rPr>
        <w:t>.</w:t>
      </w:r>
    </w:p>
    <w:p w:rsidR="002A1821" w:rsidRPr="005B74AE" w:rsidRDefault="002A1821" w:rsidP="000B77F5">
      <w:pPr>
        <w:pStyle w:val="Tekstpodstawowy3"/>
        <w:numPr>
          <w:ilvl w:val="0"/>
          <w:numId w:val="13"/>
        </w:numPr>
        <w:tabs>
          <w:tab w:val="clear" w:pos="360"/>
        </w:tabs>
        <w:ind w:left="644"/>
        <w:rPr>
          <w:rFonts w:ascii="Arial" w:hAnsi="Arial" w:cs="Arial"/>
          <w:sz w:val="20"/>
        </w:rPr>
      </w:pPr>
      <w:r w:rsidRPr="005B74AE">
        <w:rPr>
          <w:rFonts w:ascii="Arial" w:hAnsi="Arial" w:cs="Arial"/>
          <w:sz w:val="20"/>
        </w:rPr>
        <w:t xml:space="preserve">Rozporządzenie </w:t>
      </w:r>
      <w:r w:rsidR="004F3ADC" w:rsidRPr="005B74AE">
        <w:rPr>
          <w:rFonts w:ascii="Arial" w:hAnsi="Arial" w:cs="Arial"/>
          <w:sz w:val="20"/>
        </w:rPr>
        <w:t>Ministra Rozwoju</w:t>
      </w:r>
      <w:r w:rsidRPr="005B74AE">
        <w:rPr>
          <w:rFonts w:ascii="Arial" w:hAnsi="Arial" w:cs="Arial"/>
          <w:sz w:val="20"/>
        </w:rPr>
        <w:t xml:space="preserve"> z dnia </w:t>
      </w:r>
      <w:r w:rsidR="004F3ADC" w:rsidRPr="005B74AE">
        <w:rPr>
          <w:rFonts w:ascii="Arial" w:hAnsi="Arial" w:cs="Arial"/>
          <w:sz w:val="20"/>
        </w:rPr>
        <w:t>26</w:t>
      </w:r>
      <w:r w:rsidR="00217F6F" w:rsidRPr="005B74AE">
        <w:rPr>
          <w:rFonts w:ascii="Arial" w:hAnsi="Arial" w:cs="Arial"/>
          <w:sz w:val="20"/>
        </w:rPr>
        <w:t xml:space="preserve"> l</w:t>
      </w:r>
      <w:r w:rsidR="004F3ADC" w:rsidRPr="005B74AE">
        <w:rPr>
          <w:rFonts w:ascii="Arial" w:hAnsi="Arial" w:cs="Arial"/>
          <w:sz w:val="20"/>
        </w:rPr>
        <w:t>ipca 2016</w:t>
      </w:r>
      <w:r w:rsidR="00217F6F" w:rsidRPr="005B74AE">
        <w:rPr>
          <w:rFonts w:ascii="Arial" w:hAnsi="Arial" w:cs="Arial"/>
          <w:sz w:val="20"/>
        </w:rPr>
        <w:t xml:space="preserve"> r. </w:t>
      </w:r>
      <w:r w:rsidR="005B74AE" w:rsidRPr="005B74AE">
        <w:rPr>
          <w:rFonts w:ascii="Arial" w:hAnsi="Arial" w:cs="Arial"/>
          <w:sz w:val="20"/>
        </w:rPr>
        <w:t>w sprawie rodzajów dokumentów, jakich może żądać zamawiający od wykonawcy w postępowaniu o udzielenie zamówienia (</w:t>
      </w:r>
      <w:proofErr w:type="spellStart"/>
      <w:r w:rsidR="005B74AE" w:rsidRPr="005B74AE">
        <w:rPr>
          <w:rFonts w:ascii="Arial" w:hAnsi="Arial" w:cs="Arial"/>
          <w:sz w:val="20"/>
        </w:rPr>
        <w:t>Dz.U</w:t>
      </w:r>
      <w:proofErr w:type="spellEnd"/>
      <w:r w:rsidR="005B74AE" w:rsidRPr="005B74AE">
        <w:rPr>
          <w:rFonts w:ascii="Arial" w:hAnsi="Arial" w:cs="Arial"/>
          <w:sz w:val="20"/>
        </w:rPr>
        <w:t>. z 2016 r., poz. 1126</w:t>
      </w:r>
      <w:r w:rsidR="00217F6F" w:rsidRPr="005B74AE">
        <w:rPr>
          <w:rFonts w:ascii="Arial" w:hAnsi="Arial" w:cs="Arial"/>
          <w:sz w:val="20"/>
        </w:rPr>
        <w:t>)</w:t>
      </w:r>
      <w:r w:rsidRPr="005B74AE">
        <w:rPr>
          <w:rFonts w:ascii="Arial" w:hAnsi="Arial" w:cs="Arial"/>
          <w:sz w:val="20"/>
        </w:rPr>
        <w:t>.</w:t>
      </w:r>
    </w:p>
    <w:p w:rsidR="00220202" w:rsidRPr="005B74AE" w:rsidRDefault="00220202" w:rsidP="000B77F5">
      <w:pPr>
        <w:pStyle w:val="Tekstpodstawowy3"/>
        <w:numPr>
          <w:ilvl w:val="0"/>
          <w:numId w:val="13"/>
        </w:numPr>
        <w:tabs>
          <w:tab w:val="clear" w:pos="360"/>
        </w:tabs>
        <w:ind w:left="644"/>
        <w:rPr>
          <w:rFonts w:ascii="Arial" w:hAnsi="Arial" w:cs="Arial"/>
          <w:sz w:val="20"/>
        </w:rPr>
      </w:pPr>
      <w:r w:rsidRPr="005B74AE">
        <w:rPr>
          <w:rFonts w:ascii="Arial" w:hAnsi="Arial" w:cs="Arial"/>
          <w:sz w:val="20"/>
        </w:rPr>
        <w:t xml:space="preserve">Rozporządzenie Prezesa Rady Ministrów z dnia </w:t>
      </w:r>
      <w:r w:rsidR="00E00175" w:rsidRPr="005B74AE">
        <w:rPr>
          <w:rFonts w:ascii="Arial" w:hAnsi="Arial" w:cs="Arial"/>
          <w:sz w:val="20"/>
        </w:rPr>
        <w:t>28</w:t>
      </w:r>
      <w:r w:rsidRPr="005B74AE">
        <w:rPr>
          <w:rFonts w:ascii="Arial" w:hAnsi="Arial" w:cs="Arial"/>
          <w:sz w:val="20"/>
        </w:rPr>
        <w:t xml:space="preserve"> grudnia 201</w:t>
      </w:r>
      <w:r w:rsidR="00E00175" w:rsidRPr="005B74AE">
        <w:rPr>
          <w:rFonts w:ascii="Arial" w:hAnsi="Arial" w:cs="Arial"/>
          <w:sz w:val="20"/>
        </w:rPr>
        <w:t>5</w:t>
      </w:r>
      <w:r w:rsidRPr="005B74AE">
        <w:rPr>
          <w:rFonts w:ascii="Arial" w:hAnsi="Arial" w:cs="Arial"/>
          <w:sz w:val="20"/>
        </w:rPr>
        <w:t xml:space="preserve"> r. w sprawie średniego kursu złotego w stosunku do euro stanowiącego podstawę przeliczenia wartości zamówień publicznych (</w:t>
      </w:r>
      <w:proofErr w:type="spellStart"/>
      <w:r w:rsidRPr="005B74AE">
        <w:rPr>
          <w:rFonts w:ascii="Arial" w:hAnsi="Arial" w:cs="Arial"/>
          <w:sz w:val="20"/>
        </w:rPr>
        <w:t>Dz.U</w:t>
      </w:r>
      <w:proofErr w:type="spellEnd"/>
      <w:r w:rsidRPr="005B74AE">
        <w:rPr>
          <w:rFonts w:ascii="Arial" w:hAnsi="Arial" w:cs="Arial"/>
          <w:sz w:val="20"/>
        </w:rPr>
        <w:t xml:space="preserve">. </w:t>
      </w:r>
      <w:r w:rsidR="00E00175" w:rsidRPr="005B74AE">
        <w:rPr>
          <w:rFonts w:ascii="Arial" w:hAnsi="Arial" w:cs="Arial"/>
          <w:sz w:val="20"/>
        </w:rPr>
        <w:t>z 2015</w:t>
      </w:r>
      <w:r w:rsidR="00AA7A90" w:rsidRPr="005B74AE">
        <w:rPr>
          <w:rFonts w:ascii="Arial" w:hAnsi="Arial" w:cs="Arial"/>
          <w:sz w:val="20"/>
        </w:rPr>
        <w:t xml:space="preserve"> r.</w:t>
      </w:r>
      <w:r w:rsidRPr="005B74AE">
        <w:rPr>
          <w:rFonts w:ascii="Arial" w:hAnsi="Arial" w:cs="Arial"/>
          <w:sz w:val="20"/>
        </w:rPr>
        <w:t xml:space="preserve"> poz. </w:t>
      </w:r>
      <w:r w:rsidR="00E00175" w:rsidRPr="005B74AE">
        <w:rPr>
          <w:rFonts w:ascii="Arial" w:hAnsi="Arial" w:cs="Arial"/>
          <w:sz w:val="20"/>
        </w:rPr>
        <w:t>2254</w:t>
      </w:r>
      <w:r w:rsidRPr="005B74AE">
        <w:rPr>
          <w:rFonts w:ascii="Arial" w:hAnsi="Arial" w:cs="Arial"/>
          <w:sz w:val="20"/>
        </w:rPr>
        <w:t xml:space="preserve">). </w:t>
      </w:r>
    </w:p>
    <w:p w:rsidR="00220202" w:rsidRPr="005B74AE" w:rsidRDefault="00220202" w:rsidP="000B77F5">
      <w:pPr>
        <w:pStyle w:val="Tekstpodstawowy3"/>
        <w:numPr>
          <w:ilvl w:val="0"/>
          <w:numId w:val="13"/>
        </w:numPr>
        <w:tabs>
          <w:tab w:val="clear" w:pos="360"/>
          <w:tab w:val="num" w:pos="644"/>
          <w:tab w:val="left" w:pos="2410"/>
        </w:tabs>
        <w:ind w:left="644"/>
        <w:rPr>
          <w:rFonts w:ascii="Arial" w:hAnsi="Arial" w:cs="Arial"/>
          <w:sz w:val="20"/>
        </w:rPr>
      </w:pPr>
      <w:r w:rsidRPr="005B74AE">
        <w:rPr>
          <w:rFonts w:ascii="Arial" w:hAnsi="Arial" w:cs="Arial"/>
          <w:sz w:val="20"/>
        </w:rPr>
        <w:t xml:space="preserve">Rozporządzenie Prezesa Rady Ministrów z dnia </w:t>
      </w:r>
      <w:r w:rsidR="006A2B38" w:rsidRPr="005B74AE">
        <w:rPr>
          <w:rFonts w:ascii="Arial" w:hAnsi="Arial" w:cs="Arial"/>
          <w:sz w:val="20"/>
        </w:rPr>
        <w:t>28</w:t>
      </w:r>
      <w:r w:rsidRPr="005B74AE">
        <w:rPr>
          <w:rFonts w:ascii="Arial" w:hAnsi="Arial" w:cs="Arial"/>
          <w:sz w:val="20"/>
        </w:rPr>
        <w:t xml:space="preserve"> grudnia 201</w:t>
      </w:r>
      <w:r w:rsidR="006A2B38" w:rsidRPr="005B74AE">
        <w:rPr>
          <w:rFonts w:ascii="Arial" w:hAnsi="Arial" w:cs="Arial"/>
          <w:sz w:val="20"/>
        </w:rPr>
        <w:t>5</w:t>
      </w:r>
      <w:r w:rsidRPr="005B74AE">
        <w:rPr>
          <w:rFonts w:ascii="Arial" w:hAnsi="Arial" w:cs="Arial"/>
          <w:sz w:val="20"/>
        </w:rPr>
        <w:t xml:space="preserve"> r. w sprawie kwot wartości zamówień oraz konkursów, od których jest uzależniony obowiązek przekazywania ogłoszeń Urzędowi Oficjalnych P</w:t>
      </w:r>
      <w:r w:rsidR="001004B9">
        <w:rPr>
          <w:rFonts w:ascii="Arial" w:hAnsi="Arial" w:cs="Arial"/>
          <w:sz w:val="20"/>
        </w:rPr>
        <w:t>ublikacji Unii Europejskiej (</w:t>
      </w:r>
      <w:proofErr w:type="spellStart"/>
      <w:r w:rsidR="001004B9">
        <w:rPr>
          <w:rFonts w:ascii="Arial" w:hAnsi="Arial" w:cs="Arial"/>
          <w:sz w:val="20"/>
        </w:rPr>
        <w:t>Dz.</w:t>
      </w:r>
      <w:r w:rsidRPr="005B74AE">
        <w:rPr>
          <w:rFonts w:ascii="Arial" w:hAnsi="Arial" w:cs="Arial"/>
          <w:sz w:val="20"/>
        </w:rPr>
        <w:t>U</w:t>
      </w:r>
      <w:proofErr w:type="spellEnd"/>
      <w:r w:rsidRPr="005B74AE">
        <w:rPr>
          <w:rFonts w:ascii="Arial" w:hAnsi="Arial" w:cs="Arial"/>
          <w:sz w:val="20"/>
        </w:rPr>
        <w:t xml:space="preserve">. </w:t>
      </w:r>
      <w:r w:rsidR="006A2B38" w:rsidRPr="005B74AE">
        <w:rPr>
          <w:rFonts w:ascii="Arial" w:hAnsi="Arial" w:cs="Arial"/>
          <w:sz w:val="20"/>
        </w:rPr>
        <w:t>z 2015</w:t>
      </w:r>
      <w:r w:rsidR="00105EE3" w:rsidRPr="005B74AE">
        <w:rPr>
          <w:rFonts w:ascii="Arial" w:hAnsi="Arial" w:cs="Arial"/>
          <w:sz w:val="20"/>
        </w:rPr>
        <w:t xml:space="preserve"> r.</w:t>
      </w:r>
      <w:r w:rsidR="006A2B38" w:rsidRPr="005B74AE">
        <w:rPr>
          <w:rFonts w:ascii="Arial" w:hAnsi="Arial" w:cs="Arial"/>
          <w:sz w:val="20"/>
        </w:rPr>
        <w:t xml:space="preserve"> poz. 2263</w:t>
      </w:r>
      <w:r w:rsidR="005B74AE" w:rsidRPr="005B74AE">
        <w:rPr>
          <w:rFonts w:ascii="Arial" w:hAnsi="Arial" w:cs="Arial"/>
          <w:sz w:val="20"/>
        </w:rPr>
        <w:t xml:space="preserve">, </w:t>
      </w:r>
      <w:proofErr w:type="spellStart"/>
      <w:r w:rsidR="005B74AE" w:rsidRPr="005B74AE">
        <w:rPr>
          <w:rFonts w:ascii="Arial" w:hAnsi="Arial" w:cs="Arial"/>
          <w:sz w:val="20"/>
        </w:rPr>
        <w:t>Dz.U</w:t>
      </w:r>
      <w:proofErr w:type="spellEnd"/>
      <w:r w:rsidR="005B74AE" w:rsidRPr="005B74AE">
        <w:rPr>
          <w:rFonts w:ascii="Arial" w:hAnsi="Arial" w:cs="Arial"/>
          <w:sz w:val="20"/>
        </w:rPr>
        <w:t xml:space="preserve">. z 2016 r. </w:t>
      </w:r>
      <w:proofErr w:type="spellStart"/>
      <w:r w:rsidR="005B74AE" w:rsidRPr="005B74AE">
        <w:rPr>
          <w:rFonts w:ascii="Arial" w:hAnsi="Arial" w:cs="Arial"/>
          <w:sz w:val="20"/>
        </w:rPr>
        <w:t>poz</w:t>
      </w:r>
      <w:proofErr w:type="spellEnd"/>
      <w:r w:rsidR="005B74AE" w:rsidRPr="005B74AE">
        <w:rPr>
          <w:rFonts w:ascii="Arial" w:hAnsi="Arial" w:cs="Arial"/>
          <w:sz w:val="20"/>
        </w:rPr>
        <w:t xml:space="preserve"> 1386</w:t>
      </w:r>
      <w:r w:rsidRPr="005B74AE">
        <w:rPr>
          <w:rFonts w:ascii="Arial" w:hAnsi="Arial" w:cs="Arial"/>
          <w:sz w:val="20"/>
        </w:rPr>
        <w:t>).</w:t>
      </w:r>
    </w:p>
    <w:p w:rsidR="00C21FC2" w:rsidRPr="005B74AE" w:rsidRDefault="00C21FC2" w:rsidP="00C21FC2">
      <w:pPr>
        <w:pStyle w:val="Tekstpodstawowy3"/>
        <w:numPr>
          <w:ilvl w:val="0"/>
          <w:numId w:val="13"/>
        </w:numPr>
        <w:tabs>
          <w:tab w:val="clear" w:pos="360"/>
        </w:tabs>
        <w:ind w:left="644"/>
        <w:rPr>
          <w:rFonts w:ascii="Arial" w:hAnsi="Arial" w:cs="Arial"/>
          <w:sz w:val="20"/>
        </w:rPr>
      </w:pPr>
      <w:r w:rsidRPr="005B74AE">
        <w:rPr>
          <w:rFonts w:ascii="Arial" w:hAnsi="Arial" w:cs="Arial"/>
          <w:sz w:val="20"/>
        </w:rPr>
        <w:t>Ustawa z dnia 7 lipca 1994 r. Prawo budowlane (</w:t>
      </w:r>
      <w:proofErr w:type="spellStart"/>
      <w:r w:rsidR="00A056E9" w:rsidRPr="005B74AE">
        <w:rPr>
          <w:rFonts w:ascii="Arial" w:hAnsi="Arial" w:cs="Arial"/>
          <w:sz w:val="20"/>
        </w:rPr>
        <w:t>t.j</w:t>
      </w:r>
      <w:proofErr w:type="spellEnd"/>
      <w:r w:rsidR="00A056E9" w:rsidRPr="005B74AE">
        <w:rPr>
          <w:rFonts w:ascii="Arial" w:hAnsi="Arial" w:cs="Arial"/>
          <w:sz w:val="20"/>
        </w:rPr>
        <w:t xml:space="preserve">. </w:t>
      </w:r>
      <w:proofErr w:type="spellStart"/>
      <w:r w:rsidRPr="005B74AE">
        <w:rPr>
          <w:rFonts w:ascii="Arial" w:hAnsi="Arial" w:cs="Arial"/>
          <w:sz w:val="20"/>
        </w:rPr>
        <w:t>Dz.U</w:t>
      </w:r>
      <w:proofErr w:type="spellEnd"/>
      <w:r w:rsidRPr="005B74AE">
        <w:rPr>
          <w:rFonts w:ascii="Arial" w:hAnsi="Arial" w:cs="Arial"/>
          <w:sz w:val="20"/>
        </w:rPr>
        <w:t>. z 20</w:t>
      </w:r>
      <w:r w:rsidR="00F3333A" w:rsidRPr="005B74AE">
        <w:rPr>
          <w:rFonts w:ascii="Arial" w:hAnsi="Arial" w:cs="Arial"/>
          <w:sz w:val="20"/>
        </w:rPr>
        <w:t>1</w:t>
      </w:r>
      <w:r w:rsidR="006A2B38" w:rsidRPr="005B74AE">
        <w:rPr>
          <w:rFonts w:ascii="Arial" w:hAnsi="Arial" w:cs="Arial"/>
          <w:sz w:val="20"/>
        </w:rPr>
        <w:t>6</w:t>
      </w:r>
      <w:r w:rsidRPr="005B74AE">
        <w:rPr>
          <w:rFonts w:ascii="Arial" w:hAnsi="Arial" w:cs="Arial"/>
          <w:sz w:val="20"/>
        </w:rPr>
        <w:t xml:space="preserve"> r.</w:t>
      </w:r>
      <w:r w:rsidR="005B74AE" w:rsidRPr="005B74AE">
        <w:rPr>
          <w:rFonts w:ascii="Arial" w:hAnsi="Arial" w:cs="Arial"/>
          <w:sz w:val="20"/>
        </w:rPr>
        <w:t xml:space="preserve"> poz. 290, poz. 961, poz. 1165,</w:t>
      </w:r>
      <w:r w:rsidR="005B74AE" w:rsidRPr="005B74AE">
        <w:rPr>
          <w:rFonts w:ascii="Arial" w:hAnsi="Arial" w:cs="Arial"/>
          <w:b/>
          <w:bCs/>
          <w:sz w:val="20"/>
        </w:rPr>
        <w:t xml:space="preserve"> </w:t>
      </w:r>
      <w:r w:rsidR="005B74AE" w:rsidRPr="001004B9">
        <w:rPr>
          <w:rFonts w:ascii="Arial" w:hAnsi="Arial" w:cs="Arial"/>
          <w:bCs/>
          <w:sz w:val="20"/>
        </w:rPr>
        <w:t>poz. 1250</w:t>
      </w:r>
      <w:r w:rsidRPr="005B74AE">
        <w:rPr>
          <w:rFonts w:ascii="Arial" w:hAnsi="Arial" w:cs="Arial"/>
          <w:sz w:val="20"/>
        </w:rPr>
        <w:t>).</w:t>
      </w:r>
    </w:p>
    <w:p w:rsidR="0035471D" w:rsidRDefault="00105EE3" w:rsidP="0035471D">
      <w:pPr>
        <w:pStyle w:val="Tekstpodstawowy3"/>
        <w:numPr>
          <w:ilvl w:val="0"/>
          <w:numId w:val="13"/>
        </w:numPr>
        <w:tabs>
          <w:tab w:val="clear" w:pos="360"/>
        </w:tabs>
        <w:ind w:left="644"/>
        <w:rPr>
          <w:rFonts w:ascii="Arial" w:hAnsi="Arial" w:cs="Arial"/>
          <w:sz w:val="20"/>
        </w:rPr>
      </w:pPr>
      <w:r w:rsidRPr="005B74AE">
        <w:rPr>
          <w:rFonts w:ascii="Arial" w:hAnsi="Arial" w:cs="Arial"/>
          <w:sz w:val="20"/>
        </w:rPr>
        <w:t>W sprawach nieuregul</w:t>
      </w:r>
      <w:r w:rsidR="00B144FC">
        <w:rPr>
          <w:rFonts w:ascii="Arial" w:hAnsi="Arial" w:cs="Arial"/>
          <w:sz w:val="20"/>
        </w:rPr>
        <w:t>owanych niniejszą Specyfikacją Istotnych Warunków Z</w:t>
      </w:r>
      <w:r w:rsidRPr="005B74AE">
        <w:rPr>
          <w:rFonts w:ascii="Arial" w:hAnsi="Arial" w:cs="Arial"/>
          <w:sz w:val="20"/>
        </w:rPr>
        <w:t xml:space="preserve">amówienia (zwaną dalej </w:t>
      </w:r>
      <w:r w:rsidR="00B144FC">
        <w:rPr>
          <w:rFonts w:ascii="Arial" w:hAnsi="Arial" w:cs="Arial"/>
          <w:sz w:val="20"/>
        </w:rPr>
        <w:t xml:space="preserve">również </w:t>
      </w:r>
      <w:r w:rsidRPr="005B74AE">
        <w:rPr>
          <w:rFonts w:ascii="Arial" w:hAnsi="Arial" w:cs="Arial"/>
          <w:sz w:val="20"/>
        </w:rPr>
        <w:t>„SIWZ”) stosuje się prz</w:t>
      </w:r>
      <w:r w:rsidR="00A056E9" w:rsidRPr="005B74AE">
        <w:rPr>
          <w:rFonts w:ascii="Arial" w:hAnsi="Arial" w:cs="Arial"/>
          <w:sz w:val="20"/>
        </w:rPr>
        <w:t>e</w:t>
      </w:r>
      <w:r w:rsidRPr="005B74AE">
        <w:rPr>
          <w:rFonts w:ascii="Arial" w:hAnsi="Arial" w:cs="Arial"/>
          <w:sz w:val="20"/>
        </w:rPr>
        <w:t>pisy ustawy z dnia 29 stycznia 2004 r. Prawo zamówień publicznych (</w:t>
      </w:r>
      <w:proofErr w:type="spellStart"/>
      <w:r w:rsidR="00A056E9" w:rsidRPr="005B74AE">
        <w:rPr>
          <w:rFonts w:ascii="Arial" w:hAnsi="Arial" w:cs="Arial"/>
          <w:sz w:val="20"/>
        </w:rPr>
        <w:t>t.j</w:t>
      </w:r>
      <w:proofErr w:type="spellEnd"/>
      <w:r w:rsidR="00A056E9" w:rsidRPr="005B74AE">
        <w:rPr>
          <w:rFonts w:ascii="Arial" w:hAnsi="Arial" w:cs="Arial"/>
          <w:sz w:val="20"/>
        </w:rPr>
        <w:t xml:space="preserve">. </w:t>
      </w:r>
      <w:proofErr w:type="spellStart"/>
      <w:r w:rsidRPr="005B74AE">
        <w:rPr>
          <w:rFonts w:ascii="Arial" w:hAnsi="Arial" w:cs="Arial"/>
          <w:sz w:val="20"/>
        </w:rPr>
        <w:t>Dz.U</w:t>
      </w:r>
      <w:proofErr w:type="spellEnd"/>
      <w:r w:rsidRPr="005B74AE">
        <w:rPr>
          <w:rFonts w:ascii="Arial" w:hAnsi="Arial" w:cs="Arial"/>
          <w:sz w:val="20"/>
        </w:rPr>
        <w:t>. z 201</w:t>
      </w:r>
      <w:r w:rsidR="00E00175" w:rsidRPr="005B74AE">
        <w:rPr>
          <w:rFonts w:ascii="Arial" w:hAnsi="Arial" w:cs="Arial"/>
          <w:sz w:val="20"/>
        </w:rPr>
        <w:t>5</w:t>
      </w:r>
      <w:r w:rsidRPr="005B74AE">
        <w:rPr>
          <w:rFonts w:ascii="Arial" w:hAnsi="Arial" w:cs="Arial"/>
          <w:sz w:val="20"/>
        </w:rPr>
        <w:t xml:space="preserve"> r. poz. </w:t>
      </w:r>
      <w:r w:rsidR="00E00175" w:rsidRPr="005B74AE">
        <w:rPr>
          <w:rFonts w:ascii="Arial" w:hAnsi="Arial" w:cs="Arial"/>
          <w:sz w:val="20"/>
        </w:rPr>
        <w:t>2164</w:t>
      </w:r>
      <w:r w:rsidR="005B74AE" w:rsidRPr="005B74AE">
        <w:rPr>
          <w:rFonts w:ascii="Arial" w:hAnsi="Arial" w:cs="Arial"/>
          <w:sz w:val="20"/>
        </w:rPr>
        <w:t xml:space="preserve"> ze zmianami</w:t>
      </w:r>
      <w:r w:rsidRPr="005B74AE">
        <w:rPr>
          <w:rFonts w:ascii="Arial" w:hAnsi="Arial" w:cs="Arial"/>
          <w:sz w:val="20"/>
        </w:rPr>
        <w:t xml:space="preserve">), ustawy </w:t>
      </w:r>
      <w:r w:rsidR="00592474">
        <w:rPr>
          <w:rFonts w:ascii="Arial" w:hAnsi="Arial" w:cs="Arial"/>
          <w:sz w:val="20"/>
        </w:rPr>
        <w:br/>
      </w:r>
      <w:r w:rsidRPr="005B74AE">
        <w:rPr>
          <w:rFonts w:ascii="Arial" w:hAnsi="Arial" w:cs="Arial"/>
          <w:sz w:val="20"/>
        </w:rPr>
        <w:t xml:space="preserve">z dnia 23 kwietnia 1964 r. Kodeks </w:t>
      </w:r>
      <w:r w:rsidRPr="00BB2D5E">
        <w:rPr>
          <w:rFonts w:ascii="Arial" w:hAnsi="Arial" w:cs="Arial"/>
          <w:sz w:val="20"/>
        </w:rPr>
        <w:t>cywilny (</w:t>
      </w:r>
      <w:proofErr w:type="spellStart"/>
      <w:r w:rsidRPr="00BB2D5E">
        <w:rPr>
          <w:rFonts w:ascii="Arial" w:hAnsi="Arial" w:cs="Arial"/>
          <w:sz w:val="20"/>
        </w:rPr>
        <w:t>t.j</w:t>
      </w:r>
      <w:proofErr w:type="spellEnd"/>
      <w:r w:rsidRPr="00BB2D5E">
        <w:rPr>
          <w:rFonts w:ascii="Arial" w:hAnsi="Arial" w:cs="Arial"/>
          <w:sz w:val="20"/>
        </w:rPr>
        <w:t xml:space="preserve">. </w:t>
      </w:r>
      <w:proofErr w:type="spellStart"/>
      <w:r w:rsidRPr="00BB2D5E">
        <w:rPr>
          <w:rFonts w:ascii="Arial" w:hAnsi="Arial" w:cs="Arial"/>
          <w:sz w:val="20"/>
        </w:rPr>
        <w:t>Dz.U</w:t>
      </w:r>
      <w:proofErr w:type="spellEnd"/>
      <w:r w:rsidRPr="00BB2D5E">
        <w:rPr>
          <w:rFonts w:ascii="Arial" w:hAnsi="Arial" w:cs="Arial"/>
          <w:sz w:val="20"/>
        </w:rPr>
        <w:t xml:space="preserve">. z </w:t>
      </w:r>
      <w:r w:rsidR="00BB2D5E" w:rsidRPr="00BB2D5E">
        <w:rPr>
          <w:rFonts w:ascii="Arial" w:hAnsi="Arial" w:cs="Arial"/>
          <w:sz w:val="20"/>
        </w:rPr>
        <w:t>2017</w:t>
      </w:r>
      <w:r w:rsidR="00E00175" w:rsidRPr="00BB2D5E">
        <w:rPr>
          <w:rFonts w:ascii="Arial" w:hAnsi="Arial" w:cs="Arial"/>
          <w:sz w:val="20"/>
        </w:rPr>
        <w:t xml:space="preserve"> </w:t>
      </w:r>
      <w:r w:rsidRPr="00BB2D5E">
        <w:rPr>
          <w:rFonts w:ascii="Arial" w:hAnsi="Arial" w:cs="Arial"/>
          <w:sz w:val="20"/>
        </w:rPr>
        <w:t xml:space="preserve">poz. </w:t>
      </w:r>
      <w:r w:rsidR="00BB2D5E" w:rsidRPr="00BB2D5E">
        <w:rPr>
          <w:rFonts w:ascii="Arial" w:hAnsi="Arial" w:cs="Arial"/>
          <w:sz w:val="20"/>
        </w:rPr>
        <w:t>459</w:t>
      </w:r>
      <w:r w:rsidRPr="00BB2D5E">
        <w:rPr>
          <w:rFonts w:ascii="Arial" w:hAnsi="Arial" w:cs="Arial"/>
          <w:sz w:val="20"/>
        </w:rPr>
        <w:t>), oraz</w:t>
      </w:r>
      <w:r w:rsidRPr="005B74AE">
        <w:rPr>
          <w:rFonts w:ascii="Arial" w:hAnsi="Arial" w:cs="Arial"/>
          <w:sz w:val="20"/>
        </w:rPr>
        <w:t xml:space="preserve"> pozostałe, o</w:t>
      </w:r>
      <w:r w:rsidR="00A056E9" w:rsidRPr="005B74AE">
        <w:rPr>
          <w:rFonts w:ascii="Arial" w:hAnsi="Arial" w:cs="Arial"/>
          <w:sz w:val="20"/>
        </w:rPr>
        <w:t xml:space="preserve">dpowiednie przepisy przywołane </w:t>
      </w:r>
      <w:r w:rsidRPr="005B74AE">
        <w:rPr>
          <w:rFonts w:ascii="Arial" w:hAnsi="Arial" w:cs="Arial"/>
          <w:sz w:val="20"/>
        </w:rPr>
        <w:t>w niniejszej SIWZ</w:t>
      </w:r>
      <w:r w:rsidR="002A1821" w:rsidRPr="005B74AE">
        <w:rPr>
          <w:rFonts w:ascii="Arial" w:hAnsi="Arial" w:cs="Arial"/>
          <w:sz w:val="20"/>
        </w:rPr>
        <w:t>.</w:t>
      </w:r>
    </w:p>
    <w:p w:rsidR="002C49CE" w:rsidRDefault="002C49CE" w:rsidP="002C49CE">
      <w:pPr>
        <w:pStyle w:val="Tekstpodstawowy3"/>
        <w:numPr>
          <w:ilvl w:val="0"/>
          <w:numId w:val="13"/>
        </w:numPr>
        <w:tabs>
          <w:tab w:val="clear" w:pos="360"/>
        </w:tabs>
        <w:ind w:left="644"/>
        <w:rPr>
          <w:rFonts w:ascii="Arial" w:hAnsi="Arial" w:cs="Arial"/>
          <w:sz w:val="20"/>
        </w:rPr>
      </w:pPr>
      <w:r>
        <w:rPr>
          <w:rFonts w:ascii="Arial" w:hAnsi="Arial" w:cs="Arial"/>
          <w:sz w:val="20"/>
        </w:rPr>
        <w:t xml:space="preserve">Przedkładając swoją ofertę przetargową Wykonawca akceptuje w całości i bez zastrzeżeń warunki realizacji zamówienia oraz wymagania określone w </w:t>
      </w:r>
      <w:r w:rsidR="00B144FC">
        <w:rPr>
          <w:rFonts w:ascii="Arial" w:hAnsi="Arial" w:cs="Arial"/>
          <w:sz w:val="20"/>
        </w:rPr>
        <w:t xml:space="preserve">niniejszej </w:t>
      </w:r>
      <w:r>
        <w:rPr>
          <w:rFonts w:ascii="Arial" w:hAnsi="Arial" w:cs="Arial"/>
          <w:sz w:val="20"/>
        </w:rPr>
        <w:t xml:space="preserve">SIWZ wraz </w:t>
      </w:r>
      <w:r w:rsidR="00B144FC">
        <w:rPr>
          <w:rFonts w:ascii="Arial" w:hAnsi="Arial" w:cs="Arial"/>
          <w:sz w:val="20"/>
        </w:rPr>
        <w:br/>
      </w:r>
      <w:r>
        <w:rPr>
          <w:rFonts w:ascii="Arial" w:hAnsi="Arial" w:cs="Arial"/>
          <w:sz w:val="20"/>
        </w:rPr>
        <w:t>z załącznikami.</w:t>
      </w:r>
    </w:p>
    <w:p w:rsidR="002C49CE" w:rsidRPr="009B6D08" w:rsidRDefault="009B6D08" w:rsidP="009B6D08">
      <w:pPr>
        <w:pStyle w:val="Tekstpodstawowy3"/>
        <w:numPr>
          <w:ilvl w:val="0"/>
          <w:numId w:val="13"/>
        </w:numPr>
        <w:tabs>
          <w:tab w:val="clear" w:pos="360"/>
        </w:tabs>
        <w:ind w:left="644"/>
        <w:rPr>
          <w:rFonts w:ascii="Arial" w:hAnsi="Arial" w:cs="Arial"/>
          <w:sz w:val="20"/>
        </w:rPr>
      </w:pPr>
      <w:r w:rsidRPr="009B6D08">
        <w:rPr>
          <w:rFonts w:ascii="Arial" w:hAnsi="Arial" w:cs="Arial"/>
          <w:sz w:val="20"/>
        </w:rPr>
        <w:t xml:space="preserve">Wykonawcy są zobowiązani dokładnie zapoznać się i zastosować do wszystkich wymogów </w:t>
      </w:r>
      <w:r w:rsidRPr="009B6D08">
        <w:rPr>
          <w:rFonts w:ascii="Arial" w:hAnsi="Arial" w:cs="Arial"/>
          <w:sz w:val="20"/>
        </w:rPr>
        <w:br/>
        <w:t>i instrukcji wynikających ze Specyfikacji istotnych warunków zamówienia, jak również zaleca się stosowanie przygotowanych wzorów formularzy i oświadczeń.</w:t>
      </w:r>
    </w:p>
    <w:p w:rsidR="00063238" w:rsidRPr="00BA6A2E" w:rsidRDefault="00063238" w:rsidP="006A2B38">
      <w:pPr>
        <w:pStyle w:val="Tekstpodstawowy3"/>
        <w:rPr>
          <w:rFonts w:ascii="Arial" w:hAnsi="Arial" w:cs="Arial"/>
          <w:sz w:val="20"/>
        </w:rPr>
      </w:pPr>
    </w:p>
    <w:p w:rsidR="00D478E8" w:rsidRPr="00FF7946" w:rsidRDefault="00D478E8" w:rsidP="00D478E8">
      <w:pPr>
        <w:pStyle w:val="Tekstpodstawowy3"/>
        <w:rPr>
          <w:rFonts w:ascii="Arial" w:hAnsi="Arial" w:cs="Arial"/>
          <w:b/>
          <w:sz w:val="20"/>
        </w:rPr>
      </w:pPr>
      <w:r>
        <w:rPr>
          <w:rFonts w:ascii="Arial" w:hAnsi="Arial" w:cs="Arial"/>
          <w:b/>
          <w:sz w:val="20"/>
        </w:rPr>
        <w:t>ROZDZIAŁ III.</w:t>
      </w:r>
    </w:p>
    <w:p w:rsidR="00D478E8" w:rsidRPr="00AE286C" w:rsidRDefault="00D478E8" w:rsidP="00D478E8">
      <w:pPr>
        <w:pStyle w:val="Nagwek4"/>
        <w:rPr>
          <w:rFonts w:ascii="Arial" w:hAnsi="Arial" w:cs="Arial"/>
          <w:sz w:val="20"/>
        </w:rPr>
      </w:pPr>
      <w:r w:rsidRPr="00AE286C">
        <w:rPr>
          <w:rFonts w:ascii="Arial" w:hAnsi="Arial" w:cs="Arial"/>
          <w:sz w:val="20"/>
          <w:u w:val="single"/>
        </w:rPr>
        <w:t>OPIS PRZEDMIOTU ZAMÓWIENIA:</w:t>
      </w:r>
    </w:p>
    <w:p w:rsidR="002A1821" w:rsidRPr="00BB2D5E" w:rsidRDefault="002A1821" w:rsidP="00146A45">
      <w:pPr>
        <w:pStyle w:val="Tekstpodstawowy"/>
        <w:rPr>
          <w:rFonts w:ascii="Arial" w:hAnsi="Arial" w:cs="Arial"/>
          <w:b/>
          <w:sz w:val="20"/>
        </w:rPr>
      </w:pPr>
    </w:p>
    <w:p w:rsidR="007C64F9" w:rsidRPr="00BB2D5E" w:rsidRDefault="00E240FF" w:rsidP="007C64F9">
      <w:pPr>
        <w:pStyle w:val="Tekstpodstawowy"/>
        <w:numPr>
          <w:ilvl w:val="0"/>
          <w:numId w:val="16"/>
        </w:numPr>
        <w:tabs>
          <w:tab w:val="clear" w:pos="360"/>
        </w:tabs>
        <w:ind w:left="709" w:hanging="283"/>
        <w:rPr>
          <w:rFonts w:ascii="Arial" w:hAnsi="Arial" w:cs="Arial"/>
          <w:sz w:val="20"/>
        </w:rPr>
      </w:pPr>
      <w:r w:rsidRPr="00BB2D5E">
        <w:rPr>
          <w:rFonts w:ascii="Arial" w:hAnsi="Arial" w:cs="Arial"/>
          <w:b/>
          <w:sz w:val="20"/>
        </w:rPr>
        <w:t xml:space="preserve">Przedmiotem zamówienia jest: Wykonanie nakładki </w:t>
      </w:r>
      <w:r w:rsidR="007C64F9" w:rsidRPr="00BB2D5E">
        <w:rPr>
          <w:rFonts w:ascii="Arial" w:hAnsi="Arial" w:cs="Arial"/>
          <w:b/>
          <w:sz w:val="20"/>
        </w:rPr>
        <w:t xml:space="preserve">bitumicznej </w:t>
      </w:r>
      <w:r w:rsidRPr="00BB2D5E">
        <w:rPr>
          <w:rFonts w:ascii="Arial" w:hAnsi="Arial" w:cs="Arial"/>
          <w:b/>
          <w:sz w:val="20"/>
        </w:rPr>
        <w:t xml:space="preserve">z podbudową </w:t>
      </w:r>
      <w:r w:rsidR="00BB2D5E" w:rsidRPr="00BB2D5E">
        <w:rPr>
          <w:rFonts w:ascii="Arial" w:hAnsi="Arial" w:cs="Arial"/>
          <w:b/>
          <w:sz w:val="20"/>
        </w:rPr>
        <w:br/>
      </w:r>
      <w:r w:rsidRPr="00BB2D5E">
        <w:rPr>
          <w:rFonts w:ascii="Arial" w:hAnsi="Arial" w:cs="Arial"/>
          <w:b/>
          <w:sz w:val="20"/>
        </w:rPr>
        <w:t>z kruszywa na drodze gminnej nr 102117E w miejscowości Krzewie</w:t>
      </w:r>
      <w:r w:rsidR="007C64F9" w:rsidRPr="00BB2D5E">
        <w:rPr>
          <w:rFonts w:ascii="Arial" w:hAnsi="Arial" w:cs="Arial"/>
          <w:b/>
          <w:sz w:val="20"/>
        </w:rPr>
        <w:t xml:space="preserve">, gm. Krośniewice, </w:t>
      </w:r>
      <w:r w:rsidRPr="00BB2D5E">
        <w:rPr>
          <w:rFonts w:ascii="Arial" w:hAnsi="Arial" w:cs="Arial"/>
          <w:sz w:val="20"/>
        </w:rPr>
        <w:t>na długości 900,0</w:t>
      </w:r>
      <w:r w:rsidR="007C64F9" w:rsidRPr="00BB2D5E">
        <w:rPr>
          <w:rFonts w:ascii="Arial" w:hAnsi="Arial" w:cs="Arial"/>
          <w:sz w:val="20"/>
        </w:rPr>
        <w:t>0 mb</w:t>
      </w:r>
      <w:r w:rsidR="00BB2D5E" w:rsidRPr="00BB2D5E">
        <w:rPr>
          <w:rFonts w:ascii="Arial" w:hAnsi="Arial" w:cs="Arial"/>
          <w:sz w:val="20"/>
        </w:rPr>
        <w:t>,</w:t>
      </w:r>
      <w:r w:rsidR="007C64F9" w:rsidRPr="00BB2D5E">
        <w:rPr>
          <w:rFonts w:ascii="Arial" w:hAnsi="Arial" w:cs="Arial"/>
          <w:sz w:val="20"/>
        </w:rPr>
        <w:t xml:space="preserve"> która obejmuje w swym zakresie wykonanie warstw</w:t>
      </w:r>
      <w:r w:rsidR="00BB2D5E" w:rsidRPr="00BB2D5E">
        <w:rPr>
          <w:rFonts w:ascii="Arial" w:hAnsi="Arial" w:cs="Arial"/>
          <w:sz w:val="20"/>
        </w:rPr>
        <w:t xml:space="preserve">y ścieralnej </w:t>
      </w:r>
      <w:r w:rsidR="00D15CE6">
        <w:rPr>
          <w:rFonts w:ascii="Arial" w:hAnsi="Arial" w:cs="Arial"/>
          <w:sz w:val="20"/>
        </w:rPr>
        <w:br/>
      </w:r>
      <w:r w:rsidR="00BB2D5E" w:rsidRPr="00BB2D5E">
        <w:rPr>
          <w:rFonts w:ascii="Arial" w:hAnsi="Arial" w:cs="Arial"/>
          <w:sz w:val="20"/>
        </w:rPr>
        <w:t>i wiążącej</w:t>
      </w:r>
      <w:r w:rsidR="007C64F9" w:rsidRPr="00BB2D5E">
        <w:rPr>
          <w:rFonts w:ascii="Arial" w:hAnsi="Arial" w:cs="Arial"/>
          <w:sz w:val="20"/>
        </w:rPr>
        <w:t xml:space="preserve"> z mieszanki bitumiczne</w:t>
      </w:r>
      <w:r w:rsidRPr="00BB2D5E">
        <w:rPr>
          <w:rFonts w:ascii="Arial" w:hAnsi="Arial" w:cs="Arial"/>
          <w:sz w:val="20"/>
        </w:rPr>
        <w:t xml:space="preserve">j </w:t>
      </w:r>
      <w:r w:rsidR="00BB2D5E" w:rsidRPr="00BB2D5E">
        <w:rPr>
          <w:rFonts w:ascii="Arial" w:hAnsi="Arial" w:cs="Arial"/>
          <w:sz w:val="20"/>
        </w:rPr>
        <w:t xml:space="preserve">o szerokości do </w:t>
      </w:r>
      <w:smartTag w:uri="urn:schemas-microsoft-com:office:smarttags" w:element="metricconverter">
        <w:smartTagPr>
          <w:attr w:name="ProductID" w:val="4,1 m"/>
        </w:smartTagPr>
        <w:r w:rsidR="00BB2D5E" w:rsidRPr="00BB2D5E">
          <w:rPr>
            <w:rFonts w:ascii="Arial" w:hAnsi="Arial" w:cs="Arial"/>
            <w:sz w:val="20"/>
          </w:rPr>
          <w:t>4,1</w:t>
        </w:r>
        <w:r w:rsidR="00BB2D5E">
          <w:rPr>
            <w:rFonts w:ascii="Arial" w:hAnsi="Arial" w:cs="Arial"/>
            <w:sz w:val="20"/>
          </w:rPr>
          <w:t xml:space="preserve"> m</w:t>
        </w:r>
      </w:smartTag>
      <w:r w:rsidR="00BB2D5E">
        <w:rPr>
          <w:rFonts w:ascii="Arial" w:hAnsi="Arial" w:cs="Arial"/>
          <w:sz w:val="20"/>
        </w:rPr>
        <w:t xml:space="preserve"> </w:t>
      </w:r>
      <w:r w:rsidR="007C64F9" w:rsidRPr="00BB2D5E">
        <w:rPr>
          <w:rFonts w:ascii="Arial" w:hAnsi="Arial" w:cs="Arial"/>
          <w:sz w:val="20"/>
        </w:rPr>
        <w:t xml:space="preserve"> wraz z </w:t>
      </w:r>
      <w:r w:rsidR="00BB2D5E" w:rsidRPr="00BB2D5E">
        <w:rPr>
          <w:rFonts w:ascii="Arial" w:hAnsi="Arial" w:cs="Arial"/>
          <w:sz w:val="20"/>
        </w:rPr>
        <w:t>wykonaniem obustronnych</w:t>
      </w:r>
      <w:r w:rsidR="007C64F9" w:rsidRPr="00BB2D5E">
        <w:rPr>
          <w:rFonts w:ascii="Arial" w:hAnsi="Arial" w:cs="Arial"/>
          <w:sz w:val="20"/>
        </w:rPr>
        <w:t xml:space="preserve"> </w:t>
      </w:r>
      <w:r w:rsidR="00BB2D5E" w:rsidRPr="00BB2D5E">
        <w:rPr>
          <w:rFonts w:ascii="Arial" w:hAnsi="Arial" w:cs="Arial"/>
          <w:sz w:val="20"/>
        </w:rPr>
        <w:t xml:space="preserve">poboczy o szerokości </w:t>
      </w:r>
      <w:smartTag w:uri="urn:schemas-microsoft-com:office:smarttags" w:element="metricconverter">
        <w:smartTagPr>
          <w:attr w:name="ProductID" w:val="0,5 m"/>
        </w:smartTagPr>
        <w:r w:rsidR="00BB2D5E" w:rsidRPr="00BB2D5E">
          <w:rPr>
            <w:rFonts w:ascii="Arial" w:hAnsi="Arial" w:cs="Arial"/>
            <w:sz w:val="20"/>
          </w:rPr>
          <w:t>0,5 m</w:t>
        </w:r>
      </w:smartTag>
      <w:r w:rsidR="00BB2D5E">
        <w:rPr>
          <w:rFonts w:ascii="Arial" w:hAnsi="Arial" w:cs="Arial"/>
          <w:sz w:val="20"/>
        </w:rPr>
        <w:t xml:space="preserve"> oraz wykonaniem zjazdów.</w:t>
      </w:r>
    </w:p>
    <w:p w:rsidR="00E240FF" w:rsidRPr="00BB2D5E" w:rsidRDefault="00E240FF" w:rsidP="00E240FF">
      <w:pPr>
        <w:tabs>
          <w:tab w:val="num" w:pos="-5670"/>
        </w:tabs>
        <w:ind w:left="709"/>
        <w:jc w:val="both"/>
        <w:rPr>
          <w:rFonts w:ascii="Arial" w:hAnsi="Arial" w:cs="Arial"/>
          <w:sz w:val="20"/>
        </w:rPr>
      </w:pPr>
      <w:r w:rsidRPr="00BB2D5E">
        <w:rPr>
          <w:rFonts w:ascii="Arial" w:hAnsi="Arial" w:cs="Arial"/>
          <w:sz w:val="20"/>
          <w:szCs w:val="20"/>
        </w:rPr>
        <w:t>Konstrukcja drogi:</w:t>
      </w:r>
    </w:p>
    <w:p w:rsidR="00E240FF" w:rsidRPr="00BB2D5E" w:rsidRDefault="00E240FF" w:rsidP="00E240FF">
      <w:pPr>
        <w:numPr>
          <w:ilvl w:val="0"/>
          <w:numId w:val="87"/>
        </w:numPr>
        <w:tabs>
          <w:tab w:val="num" w:pos="0"/>
          <w:tab w:val="num" w:pos="1417"/>
        </w:tabs>
        <w:jc w:val="both"/>
        <w:rPr>
          <w:rFonts w:ascii="Arial" w:hAnsi="Arial" w:cs="Arial"/>
          <w:sz w:val="20"/>
        </w:rPr>
      </w:pPr>
      <w:r w:rsidRPr="00BB2D5E">
        <w:rPr>
          <w:rFonts w:ascii="Arial" w:hAnsi="Arial" w:cs="Arial"/>
          <w:sz w:val="20"/>
        </w:rPr>
        <w:t xml:space="preserve">warstwa ścieralna z betonu asfaltowego AC11S KR </w:t>
      </w:r>
      <w:r w:rsidR="00BB2D5E" w:rsidRPr="00BB2D5E">
        <w:rPr>
          <w:rFonts w:ascii="Arial" w:hAnsi="Arial" w:cs="Arial"/>
          <w:sz w:val="20"/>
        </w:rPr>
        <w:t xml:space="preserve">½ </w:t>
      </w:r>
      <w:r w:rsidRPr="00BB2D5E">
        <w:rPr>
          <w:rFonts w:ascii="Arial" w:hAnsi="Arial" w:cs="Arial"/>
          <w:sz w:val="20"/>
        </w:rPr>
        <w:t xml:space="preserve">gr. </w:t>
      </w:r>
      <w:smartTag w:uri="urn:schemas-microsoft-com:office:smarttags" w:element="metricconverter">
        <w:smartTagPr>
          <w:attr w:name="ProductID" w:val="4 cm"/>
        </w:smartTagPr>
        <w:r w:rsidRPr="00BB2D5E">
          <w:rPr>
            <w:rFonts w:ascii="Arial" w:hAnsi="Arial" w:cs="Arial"/>
            <w:sz w:val="20"/>
          </w:rPr>
          <w:t>4 cm</w:t>
        </w:r>
      </w:smartTag>
      <w:r w:rsidRPr="00BB2D5E">
        <w:rPr>
          <w:rFonts w:ascii="Arial" w:hAnsi="Arial" w:cs="Arial"/>
          <w:sz w:val="20"/>
        </w:rPr>
        <w:t>,</w:t>
      </w:r>
    </w:p>
    <w:p w:rsidR="00E240FF" w:rsidRPr="00BB2D5E" w:rsidRDefault="00E240FF" w:rsidP="00E240FF">
      <w:pPr>
        <w:numPr>
          <w:ilvl w:val="0"/>
          <w:numId w:val="87"/>
        </w:numPr>
        <w:tabs>
          <w:tab w:val="num" w:pos="0"/>
          <w:tab w:val="num" w:pos="1417"/>
        </w:tabs>
        <w:jc w:val="both"/>
        <w:rPr>
          <w:rFonts w:ascii="Arial" w:hAnsi="Arial" w:cs="Arial"/>
          <w:sz w:val="20"/>
        </w:rPr>
      </w:pPr>
      <w:r w:rsidRPr="00BB2D5E">
        <w:rPr>
          <w:rFonts w:ascii="Arial" w:hAnsi="Arial" w:cs="Arial"/>
          <w:sz w:val="20"/>
        </w:rPr>
        <w:t xml:space="preserve">warstwa wiążąca z betonu asfaltowego AC11W KR ½ gr. </w:t>
      </w:r>
      <w:smartTag w:uri="urn:schemas-microsoft-com:office:smarttags" w:element="metricconverter">
        <w:smartTagPr>
          <w:attr w:name="ProductID" w:val="4 cm"/>
        </w:smartTagPr>
        <w:r w:rsidRPr="00BB2D5E">
          <w:rPr>
            <w:rFonts w:ascii="Arial" w:hAnsi="Arial" w:cs="Arial"/>
            <w:sz w:val="20"/>
          </w:rPr>
          <w:t>4 cm</w:t>
        </w:r>
      </w:smartTag>
      <w:r w:rsidRPr="00BB2D5E">
        <w:rPr>
          <w:rFonts w:ascii="Arial" w:hAnsi="Arial" w:cs="Arial"/>
          <w:sz w:val="20"/>
        </w:rPr>
        <w:t>,</w:t>
      </w:r>
    </w:p>
    <w:p w:rsidR="00E240FF" w:rsidRPr="00BB2D5E" w:rsidRDefault="00E240FF" w:rsidP="00E240FF">
      <w:pPr>
        <w:numPr>
          <w:ilvl w:val="0"/>
          <w:numId w:val="87"/>
        </w:numPr>
        <w:tabs>
          <w:tab w:val="num" w:pos="0"/>
          <w:tab w:val="num" w:pos="1417"/>
        </w:tabs>
        <w:jc w:val="both"/>
        <w:rPr>
          <w:rFonts w:ascii="Arial" w:hAnsi="Arial" w:cs="Arial"/>
          <w:sz w:val="20"/>
        </w:rPr>
      </w:pPr>
      <w:r w:rsidRPr="00BB2D5E">
        <w:rPr>
          <w:rFonts w:ascii="Arial" w:hAnsi="Arial" w:cs="Arial"/>
          <w:sz w:val="20"/>
        </w:rPr>
        <w:t>górna podbudowa z kruszywa łamanego</w:t>
      </w:r>
      <w:r w:rsidR="00BB2D5E" w:rsidRPr="00BB2D5E">
        <w:rPr>
          <w:rFonts w:ascii="Arial" w:hAnsi="Arial" w:cs="Arial"/>
          <w:sz w:val="20"/>
        </w:rPr>
        <w:t xml:space="preserve"> stabilizowanego mechanicznie</w:t>
      </w:r>
      <w:r w:rsidRPr="00BB2D5E">
        <w:rPr>
          <w:rFonts w:ascii="Arial" w:hAnsi="Arial" w:cs="Arial"/>
          <w:sz w:val="20"/>
        </w:rPr>
        <w:t xml:space="preserve"> 0/31,5 gr. </w:t>
      </w:r>
      <w:smartTag w:uri="urn:schemas-microsoft-com:office:smarttags" w:element="metricconverter">
        <w:smartTagPr>
          <w:attr w:name="ProductID" w:val="8 cm"/>
        </w:smartTagPr>
        <w:r w:rsidRPr="00BB2D5E">
          <w:rPr>
            <w:rFonts w:ascii="Arial" w:hAnsi="Arial" w:cs="Arial"/>
            <w:sz w:val="20"/>
          </w:rPr>
          <w:t>8 cm</w:t>
        </w:r>
      </w:smartTag>
      <w:r w:rsidRPr="00BB2D5E">
        <w:rPr>
          <w:rFonts w:ascii="Arial" w:hAnsi="Arial" w:cs="Arial"/>
          <w:sz w:val="20"/>
        </w:rPr>
        <w:t>,</w:t>
      </w:r>
    </w:p>
    <w:p w:rsidR="00E240FF" w:rsidRPr="00BB2D5E" w:rsidRDefault="00E240FF" w:rsidP="00E240FF">
      <w:pPr>
        <w:numPr>
          <w:ilvl w:val="0"/>
          <w:numId w:val="87"/>
        </w:numPr>
        <w:tabs>
          <w:tab w:val="num" w:pos="0"/>
          <w:tab w:val="num" w:pos="1417"/>
        </w:tabs>
        <w:jc w:val="both"/>
        <w:rPr>
          <w:rFonts w:ascii="Arial" w:hAnsi="Arial" w:cs="Arial"/>
          <w:sz w:val="20"/>
        </w:rPr>
      </w:pPr>
      <w:r w:rsidRPr="00BB2D5E">
        <w:rPr>
          <w:rFonts w:ascii="Arial" w:hAnsi="Arial" w:cs="Arial"/>
          <w:sz w:val="20"/>
        </w:rPr>
        <w:t xml:space="preserve">istniejąca </w:t>
      </w:r>
      <w:r w:rsidR="00B54D93">
        <w:rPr>
          <w:rFonts w:ascii="Arial" w:hAnsi="Arial" w:cs="Arial"/>
          <w:sz w:val="20"/>
        </w:rPr>
        <w:t>podbudowa żwirowo - piaszczysta.</w:t>
      </w:r>
    </w:p>
    <w:p w:rsidR="007C64F9" w:rsidRPr="00B144FC" w:rsidRDefault="007C64F9" w:rsidP="007C64F9">
      <w:pPr>
        <w:pStyle w:val="Tekstpodstawowy"/>
        <w:numPr>
          <w:ilvl w:val="0"/>
          <w:numId w:val="16"/>
        </w:numPr>
        <w:tabs>
          <w:tab w:val="clear" w:pos="360"/>
        </w:tabs>
        <w:ind w:left="709" w:hanging="283"/>
        <w:rPr>
          <w:rFonts w:ascii="Arial" w:hAnsi="Arial" w:cs="Arial"/>
          <w:sz w:val="20"/>
        </w:rPr>
      </w:pPr>
      <w:r w:rsidRPr="00B144FC">
        <w:rPr>
          <w:rFonts w:ascii="Arial" w:hAnsi="Arial" w:cs="Arial"/>
          <w:sz w:val="20"/>
        </w:rPr>
        <w:t>Szczegółowy zakres ro</w:t>
      </w:r>
      <w:r w:rsidR="00E240FF" w:rsidRPr="00B144FC">
        <w:rPr>
          <w:rFonts w:ascii="Arial" w:hAnsi="Arial" w:cs="Arial"/>
          <w:sz w:val="20"/>
        </w:rPr>
        <w:t>bót określają:</w:t>
      </w:r>
      <w:r w:rsidRPr="00B144FC">
        <w:rPr>
          <w:rFonts w:ascii="Arial" w:hAnsi="Arial" w:cs="Arial"/>
          <w:sz w:val="20"/>
        </w:rPr>
        <w:t xml:space="preserve"> specyfikacja techniczna wykona</w:t>
      </w:r>
      <w:r w:rsidR="00E240FF" w:rsidRPr="00B144FC">
        <w:rPr>
          <w:rFonts w:ascii="Arial" w:hAnsi="Arial" w:cs="Arial"/>
          <w:sz w:val="20"/>
        </w:rPr>
        <w:t xml:space="preserve">nia </w:t>
      </w:r>
      <w:r w:rsidR="00A84957" w:rsidRPr="00B144FC">
        <w:rPr>
          <w:rFonts w:ascii="Arial" w:hAnsi="Arial" w:cs="Arial"/>
          <w:sz w:val="20"/>
        </w:rPr>
        <w:t>i odbioru robót oraz przedmiar robót</w:t>
      </w:r>
      <w:r w:rsidR="00B144FC" w:rsidRPr="00B144FC">
        <w:rPr>
          <w:rFonts w:ascii="Arial" w:hAnsi="Arial" w:cs="Arial"/>
          <w:sz w:val="20"/>
        </w:rPr>
        <w:t xml:space="preserve"> kosztorys nakładczy</w:t>
      </w:r>
      <w:r w:rsidR="00A84957" w:rsidRPr="00B144FC">
        <w:rPr>
          <w:rFonts w:ascii="Arial" w:hAnsi="Arial" w:cs="Arial"/>
          <w:sz w:val="20"/>
        </w:rPr>
        <w:t xml:space="preserve"> – stanowiące załączniki </w:t>
      </w:r>
      <w:r w:rsidRPr="00B144FC">
        <w:rPr>
          <w:rFonts w:ascii="Arial" w:hAnsi="Arial" w:cs="Arial"/>
          <w:sz w:val="20"/>
        </w:rPr>
        <w:t>do niniejszej SIWZ.</w:t>
      </w:r>
      <w:r w:rsidRPr="00B144FC">
        <w:rPr>
          <w:rFonts w:ascii="Arial" w:hAnsi="Arial" w:cs="Arial"/>
          <w:b/>
          <w:sz w:val="20"/>
        </w:rPr>
        <w:t xml:space="preserve"> </w:t>
      </w:r>
    </w:p>
    <w:p w:rsidR="00C21FC2" w:rsidRPr="00B144FC" w:rsidRDefault="00C21FC2" w:rsidP="00C64996">
      <w:pPr>
        <w:numPr>
          <w:ilvl w:val="0"/>
          <w:numId w:val="16"/>
        </w:numPr>
        <w:tabs>
          <w:tab w:val="clear" w:pos="360"/>
          <w:tab w:val="num" w:pos="0"/>
        </w:tabs>
        <w:ind w:left="709" w:hanging="283"/>
        <w:jc w:val="both"/>
        <w:rPr>
          <w:rFonts w:ascii="Arial" w:hAnsi="Arial" w:cs="Arial"/>
          <w:sz w:val="20"/>
        </w:rPr>
      </w:pPr>
      <w:r w:rsidRPr="00B144FC">
        <w:rPr>
          <w:rFonts w:ascii="Arial" w:hAnsi="Arial" w:cs="Arial"/>
          <w:sz w:val="20"/>
        </w:rPr>
        <w:t>Załączon</w:t>
      </w:r>
      <w:r w:rsidR="00A84957" w:rsidRPr="00B144FC">
        <w:rPr>
          <w:rFonts w:ascii="Arial" w:hAnsi="Arial" w:cs="Arial"/>
          <w:sz w:val="20"/>
        </w:rPr>
        <w:t>y pr</w:t>
      </w:r>
      <w:r w:rsidRPr="00B144FC">
        <w:rPr>
          <w:rFonts w:ascii="Arial" w:hAnsi="Arial" w:cs="Arial"/>
          <w:sz w:val="20"/>
        </w:rPr>
        <w:t xml:space="preserve">zedmiar robót </w:t>
      </w:r>
      <w:r w:rsidR="00A056E9" w:rsidRPr="00B144FC">
        <w:rPr>
          <w:rFonts w:ascii="Arial" w:hAnsi="Arial" w:cs="Arial"/>
          <w:sz w:val="20"/>
        </w:rPr>
        <w:t>jest</w:t>
      </w:r>
      <w:r w:rsidR="00A84957" w:rsidRPr="00B144FC">
        <w:rPr>
          <w:rFonts w:ascii="Arial" w:hAnsi="Arial" w:cs="Arial"/>
          <w:sz w:val="20"/>
        </w:rPr>
        <w:t xml:space="preserve"> </w:t>
      </w:r>
      <w:r w:rsidRPr="00B144FC">
        <w:rPr>
          <w:rFonts w:ascii="Arial" w:hAnsi="Arial" w:cs="Arial"/>
          <w:sz w:val="20"/>
        </w:rPr>
        <w:t xml:space="preserve"> materiałem pomocniczym do wyceny przedmiotu </w:t>
      </w:r>
      <w:r w:rsidR="004E6E35" w:rsidRPr="00B144FC">
        <w:rPr>
          <w:rFonts w:ascii="Arial" w:hAnsi="Arial" w:cs="Arial"/>
          <w:sz w:val="20"/>
        </w:rPr>
        <w:t>zamówienia</w:t>
      </w:r>
      <w:r w:rsidRPr="00B144FC">
        <w:rPr>
          <w:rFonts w:ascii="Arial" w:hAnsi="Arial" w:cs="Arial"/>
          <w:sz w:val="20"/>
        </w:rPr>
        <w:t>.</w:t>
      </w:r>
    </w:p>
    <w:p w:rsidR="00C64996" w:rsidRPr="00DC0A55" w:rsidRDefault="00C972DE" w:rsidP="00C64996">
      <w:pPr>
        <w:numPr>
          <w:ilvl w:val="0"/>
          <w:numId w:val="16"/>
        </w:numPr>
        <w:tabs>
          <w:tab w:val="clear" w:pos="360"/>
          <w:tab w:val="num" w:pos="0"/>
        </w:tabs>
        <w:ind w:left="709" w:hanging="283"/>
        <w:jc w:val="both"/>
        <w:rPr>
          <w:rStyle w:val="FontStyle14"/>
          <w:rFonts w:ascii="Arial" w:eastAsia="Times New Roman" w:hAnsi="Arial" w:cs="Arial"/>
          <w:i w:val="0"/>
          <w:iCs w:val="0"/>
          <w:color w:val="auto"/>
          <w:sz w:val="20"/>
          <w:szCs w:val="24"/>
        </w:rPr>
      </w:pPr>
      <w:r w:rsidRPr="00BB2D5E">
        <w:rPr>
          <w:rStyle w:val="FontStyle14"/>
          <w:rFonts w:ascii="Arial" w:hAnsi="Arial" w:cs="Arial"/>
          <w:i w:val="0"/>
          <w:iCs w:val="0"/>
          <w:color w:val="auto"/>
          <w:sz w:val="20"/>
          <w:szCs w:val="20"/>
        </w:rPr>
        <w:lastRenderedPageBreak/>
        <w:t>Wszystkie materiały użyte do realizacji przedmiotu zamówienia muszą posiadać stosowne atesty, certyfikaty, aprobaty techniczne, deklaracje zgodności bądź inne dokumenty</w:t>
      </w:r>
      <w:r w:rsidRPr="00DC0A55">
        <w:rPr>
          <w:rStyle w:val="FontStyle14"/>
          <w:rFonts w:ascii="Arial" w:hAnsi="Arial" w:cs="Arial"/>
          <w:i w:val="0"/>
          <w:iCs w:val="0"/>
          <w:color w:val="auto"/>
          <w:sz w:val="20"/>
          <w:szCs w:val="20"/>
        </w:rPr>
        <w:t xml:space="preserve"> potwierdzające ich dopuszczalność do obrotu i powszechnego stosowania w budownictwie oraz posiadać akceptację zamawiającego</w:t>
      </w:r>
      <w:r w:rsidR="00A056E9" w:rsidRPr="00DC0A55">
        <w:rPr>
          <w:rStyle w:val="FontStyle14"/>
          <w:rFonts w:ascii="Arial" w:hAnsi="Arial" w:cs="Arial"/>
          <w:i w:val="0"/>
          <w:iCs w:val="0"/>
          <w:color w:val="auto"/>
          <w:sz w:val="20"/>
          <w:szCs w:val="20"/>
        </w:rPr>
        <w:t xml:space="preserve"> reprezentowanego przez Inspektora Nadzoru</w:t>
      </w:r>
      <w:r w:rsidR="00673299" w:rsidRPr="00DC0A55">
        <w:rPr>
          <w:rStyle w:val="FontStyle14"/>
          <w:rFonts w:ascii="Arial" w:hAnsi="Arial" w:cs="Arial"/>
          <w:i w:val="0"/>
          <w:iCs w:val="0"/>
          <w:color w:val="auto"/>
          <w:sz w:val="20"/>
          <w:szCs w:val="20"/>
        </w:rPr>
        <w:t>.</w:t>
      </w:r>
      <w:r w:rsidRPr="00DC0A55">
        <w:rPr>
          <w:rStyle w:val="FontStyle14"/>
          <w:rFonts w:ascii="Arial" w:hAnsi="Arial" w:cs="Arial"/>
          <w:i w:val="0"/>
          <w:iCs w:val="0"/>
          <w:color w:val="auto"/>
          <w:sz w:val="20"/>
          <w:szCs w:val="20"/>
        </w:rPr>
        <w:t xml:space="preserve"> </w:t>
      </w:r>
    </w:p>
    <w:p w:rsidR="00DC0A55" w:rsidRPr="00DC0A55" w:rsidRDefault="00E240FF" w:rsidP="00DC0A55">
      <w:pPr>
        <w:numPr>
          <w:ilvl w:val="0"/>
          <w:numId w:val="16"/>
        </w:numPr>
        <w:tabs>
          <w:tab w:val="clear" w:pos="360"/>
          <w:tab w:val="num" w:pos="0"/>
        </w:tabs>
        <w:ind w:left="709" w:hanging="283"/>
        <w:jc w:val="both"/>
        <w:rPr>
          <w:rFonts w:ascii="Arial" w:hAnsi="Arial" w:cs="Arial"/>
          <w:sz w:val="20"/>
        </w:rPr>
      </w:pPr>
      <w:r>
        <w:rPr>
          <w:rFonts w:ascii="Arial" w:hAnsi="Arial" w:cs="Arial"/>
          <w:sz w:val="20"/>
          <w:szCs w:val="20"/>
        </w:rPr>
        <w:t>Jeżeli przedmiar robót</w:t>
      </w:r>
      <w:r w:rsidR="00B144FC">
        <w:rPr>
          <w:rFonts w:ascii="Arial" w:hAnsi="Arial" w:cs="Arial"/>
          <w:sz w:val="20"/>
          <w:szCs w:val="20"/>
        </w:rPr>
        <w:t>, kosztorys nakładczy</w:t>
      </w:r>
      <w:r w:rsidR="00DC0A55" w:rsidRPr="00DC0A55">
        <w:rPr>
          <w:rFonts w:ascii="Arial" w:hAnsi="Arial" w:cs="Arial"/>
          <w:sz w:val="20"/>
          <w:szCs w:val="20"/>
        </w:rPr>
        <w:t xml:space="preserve"> lub specyfikacja techniczna wykonania i odbioru robót budowlanych wskazywałyby w odniesieniu do niektórych materiałów lub urządzeń znaki towarowe, patenty lub pochodzenie - Zamawiający, zgodnie z art. 29 ust. 3 ustawy </w:t>
      </w:r>
      <w:proofErr w:type="spellStart"/>
      <w:r w:rsidR="00DC0A55" w:rsidRPr="00DC0A55">
        <w:rPr>
          <w:rFonts w:ascii="Arial" w:hAnsi="Arial" w:cs="Arial"/>
          <w:sz w:val="20"/>
          <w:szCs w:val="20"/>
        </w:rPr>
        <w:t>Pzp</w:t>
      </w:r>
      <w:proofErr w:type="spellEnd"/>
      <w:r w:rsidR="00DC0A55" w:rsidRPr="00DC0A55">
        <w:rPr>
          <w:rFonts w:ascii="Arial" w:hAnsi="Arial" w:cs="Arial"/>
          <w:sz w:val="20"/>
          <w:szCs w:val="20"/>
        </w:rPr>
        <w:t xml:space="preserve">, dopuszcza oferowanie materiałów lub urządzeń równoważnych. </w:t>
      </w:r>
    </w:p>
    <w:p w:rsidR="00DC0A55" w:rsidRPr="00DC0A55" w:rsidRDefault="00DC0A55" w:rsidP="00DA622E">
      <w:pPr>
        <w:ind w:left="709"/>
        <w:jc w:val="both"/>
        <w:rPr>
          <w:rFonts w:ascii="Arial" w:hAnsi="Arial" w:cs="Arial"/>
          <w:sz w:val="20"/>
          <w:szCs w:val="20"/>
        </w:rPr>
      </w:pPr>
      <w:r w:rsidRPr="00DC0A55">
        <w:rPr>
          <w:rFonts w:ascii="Arial" w:hAnsi="Arial" w:cs="Arial"/>
          <w:sz w:val="20"/>
          <w:szCs w:val="20"/>
        </w:rPr>
        <w:t xml:space="preserve">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w:t>
      </w:r>
    </w:p>
    <w:p w:rsidR="00DC0A55" w:rsidRPr="00BB2D5E" w:rsidRDefault="00DC0A55" w:rsidP="00DC0A55">
      <w:pPr>
        <w:ind w:left="709"/>
        <w:jc w:val="both"/>
        <w:rPr>
          <w:rFonts w:ascii="Arial" w:hAnsi="Arial" w:cs="Arial"/>
          <w:sz w:val="20"/>
          <w:szCs w:val="20"/>
        </w:rPr>
      </w:pPr>
      <w:r w:rsidRPr="00DC0A55">
        <w:rPr>
          <w:rFonts w:ascii="Arial" w:hAnsi="Arial" w:cs="Arial"/>
          <w:sz w:val="20"/>
          <w:szCs w:val="20"/>
        </w:rPr>
        <w:t xml:space="preserve">Wykonawcy przysługuje prawo użycia materiałów i urządzeń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np. właściwości, wymiarów, ciężaru, sposobu transportu i montażu). Wykonawca, który powołuje się na rozwiązania równoważne jest obowiązany wykazać, że </w:t>
      </w:r>
      <w:r w:rsidRPr="00BB2D5E">
        <w:rPr>
          <w:rFonts w:ascii="Arial" w:hAnsi="Arial" w:cs="Arial"/>
          <w:sz w:val="20"/>
          <w:szCs w:val="20"/>
        </w:rPr>
        <w:t>oferowane przez niego materiały spełniają wymagania określone przez Zamawiającego.</w:t>
      </w:r>
    </w:p>
    <w:p w:rsidR="00C64996" w:rsidRPr="00B144FC" w:rsidRDefault="00554B02" w:rsidP="00C64996">
      <w:pPr>
        <w:numPr>
          <w:ilvl w:val="0"/>
          <w:numId w:val="16"/>
        </w:numPr>
        <w:tabs>
          <w:tab w:val="clear" w:pos="360"/>
          <w:tab w:val="num" w:pos="0"/>
        </w:tabs>
        <w:ind w:left="709" w:hanging="283"/>
        <w:jc w:val="both"/>
        <w:rPr>
          <w:rFonts w:ascii="Arial" w:hAnsi="Arial" w:cs="Arial"/>
          <w:sz w:val="20"/>
          <w:szCs w:val="20"/>
        </w:rPr>
      </w:pPr>
      <w:r w:rsidRPr="00BB2D5E">
        <w:rPr>
          <w:rStyle w:val="FontStyle14"/>
          <w:rFonts w:ascii="Arial" w:hAnsi="Arial" w:cs="Arial"/>
          <w:i w:val="0"/>
          <w:iCs w:val="0"/>
          <w:color w:val="auto"/>
          <w:sz w:val="20"/>
          <w:szCs w:val="20"/>
        </w:rPr>
        <w:t>W</w:t>
      </w:r>
      <w:r w:rsidR="00C64996" w:rsidRPr="00BB2D5E">
        <w:rPr>
          <w:rStyle w:val="FontStyle14"/>
          <w:rFonts w:ascii="Arial" w:hAnsi="Arial" w:cs="Arial"/>
          <w:i w:val="0"/>
          <w:iCs w:val="0"/>
          <w:color w:val="auto"/>
          <w:sz w:val="20"/>
          <w:szCs w:val="20"/>
        </w:rPr>
        <w:t>ykonawca udzieli</w:t>
      </w:r>
      <w:r w:rsidR="00A056E9" w:rsidRPr="00BB2D5E">
        <w:rPr>
          <w:rStyle w:val="FontStyle14"/>
          <w:rFonts w:ascii="Arial" w:hAnsi="Arial" w:cs="Arial"/>
          <w:i w:val="0"/>
          <w:iCs w:val="0"/>
          <w:color w:val="auto"/>
          <w:sz w:val="20"/>
          <w:szCs w:val="20"/>
        </w:rPr>
        <w:t xml:space="preserve"> </w:t>
      </w:r>
      <w:r w:rsidR="00A056E9" w:rsidRPr="00BB2D5E">
        <w:rPr>
          <w:rStyle w:val="FontStyle14"/>
          <w:rFonts w:ascii="Arial" w:hAnsi="Arial" w:cs="Arial"/>
          <w:b/>
          <w:i w:val="0"/>
          <w:iCs w:val="0"/>
          <w:color w:val="auto"/>
          <w:sz w:val="20"/>
          <w:szCs w:val="20"/>
        </w:rPr>
        <w:t>minimum</w:t>
      </w:r>
      <w:r w:rsidR="00C64996" w:rsidRPr="00BB2D5E">
        <w:rPr>
          <w:rStyle w:val="FontStyle14"/>
          <w:rFonts w:ascii="Arial" w:hAnsi="Arial" w:cs="Arial"/>
          <w:b/>
          <w:i w:val="0"/>
          <w:iCs w:val="0"/>
          <w:color w:val="auto"/>
          <w:sz w:val="20"/>
          <w:szCs w:val="20"/>
        </w:rPr>
        <w:t xml:space="preserve"> </w:t>
      </w:r>
      <w:r w:rsidR="00301556" w:rsidRPr="00BB2D5E">
        <w:rPr>
          <w:rStyle w:val="FontStyle14"/>
          <w:rFonts w:ascii="Arial" w:hAnsi="Arial" w:cs="Arial"/>
          <w:b/>
          <w:i w:val="0"/>
          <w:iCs w:val="0"/>
          <w:color w:val="auto"/>
          <w:sz w:val="20"/>
          <w:szCs w:val="20"/>
        </w:rPr>
        <w:t>3</w:t>
      </w:r>
      <w:r w:rsidR="009B6D08">
        <w:rPr>
          <w:rStyle w:val="FontStyle14"/>
          <w:rFonts w:ascii="Arial" w:hAnsi="Arial" w:cs="Arial"/>
          <w:b/>
          <w:i w:val="0"/>
          <w:iCs w:val="0"/>
          <w:color w:val="auto"/>
          <w:sz w:val="20"/>
          <w:szCs w:val="20"/>
        </w:rPr>
        <w:t>6-miesięcznej</w:t>
      </w:r>
      <w:r w:rsidR="00C64996" w:rsidRPr="00BB2D5E">
        <w:rPr>
          <w:rStyle w:val="FontStyle14"/>
          <w:rFonts w:ascii="Arial" w:hAnsi="Arial" w:cs="Arial"/>
          <w:b/>
          <w:i w:val="0"/>
          <w:iCs w:val="0"/>
          <w:color w:val="auto"/>
          <w:sz w:val="20"/>
          <w:szCs w:val="20"/>
        </w:rPr>
        <w:t xml:space="preserve"> </w:t>
      </w:r>
      <w:r w:rsidRPr="00BB2D5E">
        <w:rPr>
          <w:rStyle w:val="FontStyle14"/>
          <w:rFonts w:ascii="Arial" w:hAnsi="Arial" w:cs="Arial"/>
          <w:b/>
          <w:i w:val="0"/>
          <w:iCs w:val="0"/>
          <w:color w:val="auto"/>
          <w:sz w:val="20"/>
          <w:szCs w:val="20"/>
        </w:rPr>
        <w:t>gwarancji jakości</w:t>
      </w:r>
      <w:r w:rsidR="00C64996" w:rsidRPr="00BB2D5E">
        <w:rPr>
          <w:rStyle w:val="FontStyle14"/>
          <w:rFonts w:ascii="Arial" w:hAnsi="Arial" w:cs="Arial"/>
          <w:i w:val="0"/>
          <w:iCs w:val="0"/>
          <w:color w:val="auto"/>
          <w:sz w:val="20"/>
          <w:szCs w:val="20"/>
        </w:rPr>
        <w:t xml:space="preserve"> </w:t>
      </w:r>
      <w:r w:rsidRPr="00BB2D5E">
        <w:rPr>
          <w:rStyle w:val="FontStyle14"/>
          <w:rFonts w:ascii="Arial" w:hAnsi="Arial" w:cs="Arial"/>
          <w:i w:val="0"/>
          <w:iCs w:val="0"/>
          <w:color w:val="auto"/>
          <w:sz w:val="20"/>
          <w:szCs w:val="20"/>
        </w:rPr>
        <w:t>na wykonane roboty budowlane oraz</w:t>
      </w:r>
      <w:r w:rsidR="00A056E9" w:rsidRPr="00BB2D5E">
        <w:rPr>
          <w:rStyle w:val="FontStyle14"/>
          <w:rFonts w:ascii="Arial" w:hAnsi="Arial" w:cs="Arial"/>
          <w:i w:val="0"/>
          <w:iCs w:val="0"/>
          <w:color w:val="auto"/>
          <w:sz w:val="20"/>
          <w:szCs w:val="20"/>
        </w:rPr>
        <w:t xml:space="preserve"> </w:t>
      </w:r>
      <w:r w:rsidR="00A056E9" w:rsidRPr="00BB2D5E">
        <w:rPr>
          <w:rStyle w:val="FontStyle14"/>
          <w:rFonts w:ascii="Arial" w:hAnsi="Arial" w:cs="Arial"/>
          <w:b/>
          <w:i w:val="0"/>
          <w:iCs w:val="0"/>
          <w:color w:val="auto"/>
          <w:sz w:val="20"/>
          <w:szCs w:val="20"/>
        </w:rPr>
        <w:t>minimum</w:t>
      </w:r>
      <w:r w:rsidRPr="00BB2D5E">
        <w:rPr>
          <w:rStyle w:val="FontStyle14"/>
          <w:rFonts w:ascii="Arial" w:hAnsi="Arial" w:cs="Arial"/>
          <w:i w:val="0"/>
          <w:iCs w:val="0"/>
          <w:color w:val="auto"/>
          <w:sz w:val="20"/>
          <w:szCs w:val="20"/>
        </w:rPr>
        <w:t xml:space="preserve"> </w:t>
      </w:r>
      <w:r w:rsidRPr="00BB2D5E">
        <w:rPr>
          <w:rStyle w:val="FontStyle14"/>
          <w:rFonts w:ascii="Arial" w:hAnsi="Arial" w:cs="Arial"/>
          <w:b/>
          <w:i w:val="0"/>
          <w:iCs w:val="0"/>
          <w:color w:val="auto"/>
          <w:sz w:val="20"/>
          <w:szCs w:val="20"/>
        </w:rPr>
        <w:t>3</w:t>
      </w:r>
      <w:r w:rsidR="009B6D08">
        <w:rPr>
          <w:rStyle w:val="FontStyle14"/>
          <w:rFonts w:ascii="Arial" w:hAnsi="Arial" w:cs="Arial"/>
          <w:b/>
          <w:i w:val="0"/>
          <w:iCs w:val="0"/>
          <w:color w:val="auto"/>
          <w:sz w:val="20"/>
          <w:szCs w:val="20"/>
        </w:rPr>
        <w:t>6-miesięcznej</w:t>
      </w:r>
      <w:r w:rsidRPr="00BB2D5E">
        <w:rPr>
          <w:rStyle w:val="FontStyle14"/>
          <w:rFonts w:ascii="Arial" w:hAnsi="Arial" w:cs="Arial"/>
          <w:b/>
          <w:i w:val="0"/>
          <w:iCs w:val="0"/>
          <w:color w:val="auto"/>
          <w:sz w:val="20"/>
          <w:szCs w:val="20"/>
        </w:rPr>
        <w:t xml:space="preserve"> rękojmi za wady </w:t>
      </w:r>
      <w:r w:rsidRPr="00BB2D5E">
        <w:rPr>
          <w:rStyle w:val="FontStyle14"/>
          <w:rFonts w:ascii="Arial" w:hAnsi="Arial" w:cs="Arial"/>
          <w:i w:val="0"/>
          <w:iCs w:val="0"/>
          <w:color w:val="auto"/>
          <w:sz w:val="20"/>
          <w:szCs w:val="20"/>
        </w:rPr>
        <w:t>przedmiotu zamówienia</w:t>
      </w:r>
      <w:r w:rsidRPr="00BB2D5E">
        <w:rPr>
          <w:rStyle w:val="FontStyle14"/>
          <w:rFonts w:ascii="Arial" w:hAnsi="Arial" w:cs="Arial"/>
          <w:b/>
          <w:i w:val="0"/>
          <w:iCs w:val="0"/>
          <w:color w:val="auto"/>
          <w:sz w:val="20"/>
          <w:szCs w:val="20"/>
        </w:rPr>
        <w:t xml:space="preserve">, </w:t>
      </w:r>
      <w:r w:rsidRPr="00BB2D5E">
        <w:rPr>
          <w:rFonts w:ascii="Arial" w:hAnsi="Arial" w:cs="Arial"/>
          <w:bCs/>
          <w:sz w:val="20"/>
          <w:szCs w:val="20"/>
        </w:rPr>
        <w:t>licząc o</w:t>
      </w:r>
      <w:r w:rsidR="00A056E9" w:rsidRPr="00BB2D5E">
        <w:rPr>
          <w:rFonts w:ascii="Arial" w:hAnsi="Arial" w:cs="Arial"/>
          <w:bCs/>
          <w:sz w:val="20"/>
          <w:szCs w:val="20"/>
        </w:rPr>
        <w:t xml:space="preserve">d daty odbioru końcowego robót </w:t>
      </w:r>
      <w:r w:rsidRPr="00BB2D5E">
        <w:rPr>
          <w:rFonts w:ascii="Arial" w:hAnsi="Arial" w:cs="Arial"/>
          <w:bCs/>
          <w:sz w:val="20"/>
          <w:szCs w:val="20"/>
        </w:rPr>
        <w:t>na zasadach określonych w Kodeksie cywilnym</w:t>
      </w:r>
      <w:r w:rsidRPr="00BB2D5E">
        <w:rPr>
          <w:rStyle w:val="FontStyle14"/>
          <w:rFonts w:ascii="Arial" w:hAnsi="Arial" w:cs="Arial"/>
          <w:i w:val="0"/>
          <w:iCs w:val="0"/>
          <w:color w:val="auto"/>
          <w:sz w:val="20"/>
          <w:szCs w:val="20"/>
        </w:rPr>
        <w:t>.</w:t>
      </w:r>
      <w:r w:rsidR="001E72C1" w:rsidRPr="00BB2D5E">
        <w:rPr>
          <w:rStyle w:val="FontStyle14"/>
          <w:rFonts w:ascii="Arial" w:hAnsi="Arial" w:cs="Arial"/>
          <w:i w:val="0"/>
          <w:iCs w:val="0"/>
          <w:color w:val="auto"/>
          <w:sz w:val="20"/>
          <w:szCs w:val="20"/>
        </w:rPr>
        <w:t xml:space="preserve"> </w:t>
      </w:r>
      <w:r w:rsidR="001E72C1" w:rsidRPr="00BB2D5E">
        <w:rPr>
          <w:rFonts w:ascii="Arial" w:hAnsi="Arial" w:cs="Arial"/>
          <w:bCs/>
          <w:sz w:val="20"/>
          <w:szCs w:val="20"/>
        </w:rPr>
        <w:t xml:space="preserve">Wykonawca w ofercie cenowej powinien podać oferowany okres gwarancji jakości i rękojmi za wady określony </w:t>
      </w:r>
      <w:r w:rsidR="001E72C1" w:rsidRPr="00B144FC">
        <w:rPr>
          <w:rFonts w:ascii="Arial" w:hAnsi="Arial" w:cs="Arial"/>
          <w:bCs/>
          <w:sz w:val="20"/>
          <w:szCs w:val="20"/>
        </w:rPr>
        <w:t>w miesiącach. Oferowany okres gwarancji jakości i rękojmi za wady stanowi jedno z kryteriów oceny ofert.</w:t>
      </w:r>
    </w:p>
    <w:p w:rsidR="00C21FC2" w:rsidRPr="00B144FC" w:rsidRDefault="005B313A" w:rsidP="00C64996">
      <w:pPr>
        <w:numPr>
          <w:ilvl w:val="0"/>
          <w:numId w:val="16"/>
        </w:numPr>
        <w:tabs>
          <w:tab w:val="clear" w:pos="360"/>
          <w:tab w:val="num" w:pos="0"/>
        </w:tabs>
        <w:ind w:left="709" w:hanging="283"/>
        <w:jc w:val="both"/>
        <w:rPr>
          <w:rFonts w:ascii="Arial" w:hAnsi="Arial" w:cs="Arial"/>
          <w:sz w:val="20"/>
          <w:szCs w:val="20"/>
        </w:rPr>
      </w:pPr>
      <w:r w:rsidRPr="00B144FC">
        <w:rPr>
          <w:rFonts w:ascii="Arial" w:hAnsi="Arial" w:cs="Arial"/>
          <w:sz w:val="20"/>
          <w:szCs w:val="20"/>
        </w:rPr>
        <w:t xml:space="preserve">Zamawiający </w:t>
      </w:r>
      <w:r w:rsidR="00F12930" w:rsidRPr="00B144FC">
        <w:rPr>
          <w:rFonts w:ascii="Arial" w:hAnsi="Arial" w:cs="Arial"/>
          <w:sz w:val="20"/>
          <w:szCs w:val="20"/>
        </w:rPr>
        <w:t xml:space="preserve">proponuje </w:t>
      </w:r>
      <w:r w:rsidRPr="00B144FC">
        <w:rPr>
          <w:rFonts w:ascii="Arial" w:hAnsi="Arial" w:cs="Arial"/>
          <w:sz w:val="20"/>
          <w:szCs w:val="20"/>
        </w:rPr>
        <w:t>zapoznanie</w:t>
      </w:r>
      <w:r w:rsidR="00C21FC2" w:rsidRPr="00B144FC">
        <w:rPr>
          <w:rFonts w:ascii="Arial" w:hAnsi="Arial" w:cs="Arial"/>
          <w:sz w:val="20"/>
          <w:szCs w:val="20"/>
        </w:rPr>
        <w:t xml:space="preserve"> się z terenem budowy (wizj</w:t>
      </w:r>
      <w:r w:rsidR="00A056E9" w:rsidRPr="00B144FC">
        <w:rPr>
          <w:rFonts w:ascii="Arial" w:hAnsi="Arial" w:cs="Arial"/>
          <w:sz w:val="20"/>
          <w:szCs w:val="20"/>
        </w:rPr>
        <w:t>a</w:t>
      </w:r>
      <w:r w:rsidR="00C21FC2" w:rsidRPr="00B144FC">
        <w:rPr>
          <w:rFonts w:ascii="Arial" w:hAnsi="Arial" w:cs="Arial"/>
          <w:sz w:val="20"/>
          <w:szCs w:val="20"/>
        </w:rPr>
        <w:t xml:space="preserve"> w terenie)</w:t>
      </w:r>
      <w:r w:rsidR="00F12930" w:rsidRPr="00B144FC">
        <w:rPr>
          <w:rFonts w:ascii="Arial" w:hAnsi="Arial" w:cs="Arial"/>
          <w:sz w:val="20"/>
          <w:szCs w:val="20"/>
        </w:rPr>
        <w:t xml:space="preserve"> prze</w:t>
      </w:r>
      <w:r w:rsidR="00A056E9" w:rsidRPr="00B144FC">
        <w:rPr>
          <w:rFonts w:ascii="Arial" w:hAnsi="Arial" w:cs="Arial"/>
          <w:sz w:val="20"/>
          <w:szCs w:val="20"/>
        </w:rPr>
        <w:t>d</w:t>
      </w:r>
      <w:r w:rsidR="00F12930" w:rsidRPr="00B144FC">
        <w:rPr>
          <w:rFonts w:ascii="Arial" w:hAnsi="Arial" w:cs="Arial"/>
          <w:sz w:val="20"/>
          <w:szCs w:val="20"/>
        </w:rPr>
        <w:t xml:space="preserve"> </w:t>
      </w:r>
      <w:r w:rsidR="00C64996" w:rsidRPr="00B144FC">
        <w:rPr>
          <w:rFonts w:ascii="Arial" w:hAnsi="Arial" w:cs="Arial"/>
          <w:sz w:val="20"/>
          <w:szCs w:val="20"/>
        </w:rPr>
        <w:t>przystąpieniem</w:t>
      </w:r>
      <w:r w:rsidR="00F12930" w:rsidRPr="00B144FC">
        <w:rPr>
          <w:rFonts w:ascii="Arial" w:hAnsi="Arial" w:cs="Arial"/>
          <w:sz w:val="20"/>
          <w:szCs w:val="20"/>
        </w:rPr>
        <w:t xml:space="preserve"> do przygotowania oferty (nie jest to warunek uczestnictwa w tym postępowaniu).</w:t>
      </w:r>
    </w:p>
    <w:p w:rsidR="00891AF8" w:rsidRPr="00B144FC" w:rsidRDefault="00B9104F" w:rsidP="00891AF8">
      <w:pPr>
        <w:numPr>
          <w:ilvl w:val="0"/>
          <w:numId w:val="16"/>
        </w:numPr>
        <w:tabs>
          <w:tab w:val="clear" w:pos="360"/>
          <w:tab w:val="num" w:pos="0"/>
        </w:tabs>
        <w:ind w:left="709" w:hanging="283"/>
        <w:jc w:val="both"/>
        <w:rPr>
          <w:rFonts w:ascii="DejaVu Sans Condensed" w:hAnsi="DejaVu Sans Condensed" w:cs="DejaVu Sans Condensed"/>
          <w:sz w:val="20"/>
          <w:szCs w:val="20"/>
        </w:rPr>
      </w:pPr>
      <w:r w:rsidRPr="00B144FC">
        <w:rPr>
          <w:rFonts w:ascii="Arial" w:hAnsi="Arial" w:cs="Arial"/>
          <w:sz w:val="20"/>
          <w:szCs w:val="20"/>
        </w:rPr>
        <w:t>Zamawiający stosownie do art. 29 ust. 3a ustawy z dnia 29 stycznia 2004 roku - Prawo zamówień publiczn</w:t>
      </w:r>
      <w:r w:rsidR="00B144FC">
        <w:rPr>
          <w:rFonts w:ascii="Arial" w:hAnsi="Arial" w:cs="Arial"/>
          <w:sz w:val="20"/>
          <w:szCs w:val="20"/>
        </w:rPr>
        <w:t>ych, wymaga zatrudnienia przez Wykonawcę lub P</w:t>
      </w:r>
      <w:r w:rsidRPr="00B144FC">
        <w:rPr>
          <w:rFonts w:ascii="Arial" w:hAnsi="Arial" w:cs="Arial"/>
          <w:sz w:val="20"/>
          <w:szCs w:val="20"/>
        </w:rPr>
        <w:t xml:space="preserve">odwykonawcę na podstawie umowy o pracę osób wykonujących czynności w zakresie realizacji zamówienia, których wykonanie polega na wykonywaniu pracy w sposób określony w art. 22 </w:t>
      </w:r>
      <w:r w:rsidRPr="00B144FC">
        <w:rPr>
          <w:rFonts w:ascii="Arial" w:hAnsi="Arial" w:cs="Arial"/>
          <w:bCs/>
          <w:color w:val="000000"/>
          <w:sz w:val="20"/>
          <w:szCs w:val="20"/>
        </w:rPr>
        <w:t xml:space="preserve">§ 1 ustawy </w:t>
      </w:r>
      <w:r w:rsidR="00592474" w:rsidRPr="00B144FC">
        <w:rPr>
          <w:rFonts w:ascii="Arial" w:hAnsi="Arial" w:cs="Arial"/>
          <w:bCs/>
          <w:color w:val="000000"/>
          <w:sz w:val="20"/>
          <w:szCs w:val="20"/>
        </w:rPr>
        <w:br/>
      </w:r>
      <w:r w:rsidRPr="00B144FC">
        <w:rPr>
          <w:rFonts w:ascii="Arial" w:hAnsi="Arial" w:cs="Arial"/>
          <w:bCs/>
          <w:color w:val="000000"/>
          <w:sz w:val="20"/>
          <w:szCs w:val="20"/>
        </w:rPr>
        <w:t>z dnia 26 czerwca 1974 r. – Kodeks pracy</w:t>
      </w:r>
      <w:r w:rsidR="00891AF8" w:rsidRPr="00B144FC">
        <w:rPr>
          <w:rFonts w:ascii="Arial" w:hAnsi="Arial" w:cs="Arial"/>
          <w:bCs/>
          <w:color w:val="000000"/>
          <w:sz w:val="20"/>
          <w:szCs w:val="20"/>
        </w:rPr>
        <w:t xml:space="preserve"> t</w:t>
      </w:r>
      <w:r w:rsidR="00B144FC">
        <w:rPr>
          <w:rFonts w:ascii="Arial" w:hAnsi="Arial" w:cs="Arial"/>
          <w:bCs/>
          <w:color w:val="000000"/>
          <w:sz w:val="20"/>
          <w:szCs w:val="20"/>
        </w:rPr>
        <w:t>j</w:t>
      </w:r>
      <w:r w:rsidR="00891AF8" w:rsidRPr="00B144FC">
        <w:rPr>
          <w:rFonts w:ascii="Arial" w:hAnsi="Arial" w:cs="Arial"/>
          <w:bCs/>
          <w:color w:val="000000"/>
          <w:sz w:val="20"/>
          <w:szCs w:val="20"/>
        </w:rPr>
        <w:t xml:space="preserve">. dotyczących wykonywania następujących </w:t>
      </w:r>
      <w:r w:rsidR="00891AF8" w:rsidRPr="00B144FC">
        <w:rPr>
          <w:rFonts w:ascii="Arial" w:hAnsi="Arial" w:cs="Arial"/>
          <w:bCs/>
          <w:sz w:val="20"/>
          <w:szCs w:val="20"/>
        </w:rPr>
        <w:t>czynności:</w:t>
      </w:r>
      <w:r w:rsidR="00891AF8" w:rsidRPr="00B144FC">
        <w:rPr>
          <w:rFonts w:ascii="DejaVu Sans Condensed" w:hAnsi="DejaVu Sans Condensed" w:cs="DejaVu Sans Condensed"/>
          <w:sz w:val="20"/>
          <w:szCs w:val="20"/>
        </w:rPr>
        <w:t xml:space="preserve"> </w:t>
      </w:r>
    </w:p>
    <w:p w:rsidR="00891AF8" w:rsidRPr="00B144FC" w:rsidRDefault="00891AF8" w:rsidP="00891AF8">
      <w:pPr>
        <w:numPr>
          <w:ilvl w:val="0"/>
          <w:numId w:val="111"/>
        </w:numPr>
        <w:ind w:left="993" w:firstLine="141"/>
        <w:jc w:val="both"/>
        <w:rPr>
          <w:rFonts w:ascii="Arial" w:hAnsi="Arial" w:cs="Arial"/>
          <w:sz w:val="20"/>
          <w:szCs w:val="20"/>
        </w:rPr>
      </w:pPr>
      <w:r w:rsidRPr="00B144FC">
        <w:rPr>
          <w:rFonts w:ascii="Arial" w:hAnsi="Arial" w:cs="Arial"/>
          <w:sz w:val="20"/>
          <w:szCs w:val="20"/>
        </w:rPr>
        <w:t>wykonywanie pracy kierowcy samochodu ciężarowego,</w:t>
      </w:r>
    </w:p>
    <w:p w:rsidR="00891AF8" w:rsidRPr="00B144FC" w:rsidRDefault="00891AF8" w:rsidP="00891AF8">
      <w:pPr>
        <w:pStyle w:val="NormalnyWeb"/>
        <w:numPr>
          <w:ilvl w:val="0"/>
          <w:numId w:val="111"/>
        </w:numPr>
        <w:tabs>
          <w:tab w:val="left" w:pos="1200"/>
        </w:tabs>
        <w:spacing w:before="0" w:beforeAutospacing="0" w:after="0" w:afterAutospacing="0"/>
        <w:ind w:left="993" w:firstLine="141"/>
        <w:jc w:val="both"/>
        <w:rPr>
          <w:rFonts w:ascii="Arial" w:hAnsi="Arial" w:cs="Arial"/>
          <w:sz w:val="20"/>
          <w:szCs w:val="20"/>
        </w:rPr>
      </w:pPr>
      <w:r w:rsidRPr="00B144FC">
        <w:rPr>
          <w:rFonts w:ascii="Arial" w:hAnsi="Arial" w:cs="Arial"/>
          <w:sz w:val="20"/>
          <w:szCs w:val="20"/>
        </w:rPr>
        <w:t>wykonywanie pracy operatora rozkładarki i zagęszczarki masy bitumicznej,</w:t>
      </w:r>
    </w:p>
    <w:p w:rsidR="00891AF8" w:rsidRPr="00B144FC" w:rsidRDefault="00891AF8" w:rsidP="00891AF8">
      <w:pPr>
        <w:pStyle w:val="NormalnyWeb"/>
        <w:numPr>
          <w:ilvl w:val="0"/>
          <w:numId w:val="111"/>
        </w:numPr>
        <w:tabs>
          <w:tab w:val="left" w:pos="1200"/>
        </w:tabs>
        <w:spacing w:before="0" w:beforeAutospacing="0" w:after="0" w:afterAutospacing="0"/>
        <w:ind w:left="993" w:firstLine="141"/>
        <w:jc w:val="both"/>
        <w:rPr>
          <w:rFonts w:ascii="Arial" w:hAnsi="Arial" w:cs="Arial"/>
          <w:sz w:val="20"/>
          <w:szCs w:val="20"/>
        </w:rPr>
      </w:pPr>
      <w:r w:rsidRPr="00B144FC">
        <w:rPr>
          <w:rFonts w:ascii="Arial" w:hAnsi="Arial" w:cs="Arial"/>
          <w:sz w:val="20"/>
          <w:szCs w:val="20"/>
        </w:rPr>
        <w:t>wykonywanie pracy operatora walca drogowego,</w:t>
      </w:r>
    </w:p>
    <w:p w:rsidR="00891AF8" w:rsidRPr="00B144FC" w:rsidRDefault="00891AF8" w:rsidP="00891AF8">
      <w:pPr>
        <w:pStyle w:val="NormalnyWeb"/>
        <w:numPr>
          <w:ilvl w:val="0"/>
          <w:numId w:val="111"/>
        </w:numPr>
        <w:tabs>
          <w:tab w:val="left" w:pos="1200"/>
        </w:tabs>
        <w:spacing w:before="0" w:beforeAutospacing="0" w:after="0" w:afterAutospacing="0"/>
        <w:ind w:left="993" w:firstLine="141"/>
        <w:jc w:val="both"/>
        <w:rPr>
          <w:rFonts w:ascii="Arial" w:hAnsi="Arial" w:cs="Arial"/>
          <w:sz w:val="20"/>
          <w:szCs w:val="20"/>
        </w:rPr>
      </w:pPr>
      <w:r w:rsidRPr="00B144FC">
        <w:rPr>
          <w:rFonts w:ascii="Arial" w:hAnsi="Arial" w:cs="Arial"/>
          <w:sz w:val="20"/>
          <w:szCs w:val="20"/>
        </w:rPr>
        <w:t>wykonywanie pracy operatora skrapiarki,</w:t>
      </w:r>
    </w:p>
    <w:p w:rsidR="00891AF8" w:rsidRPr="00B144FC" w:rsidRDefault="00891AF8" w:rsidP="00891AF8">
      <w:pPr>
        <w:pStyle w:val="NormalnyWeb"/>
        <w:numPr>
          <w:ilvl w:val="0"/>
          <w:numId w:val="111"/>
        </w:numPr>
        <w:tabs>
          <w:tab w:val="left" w:pos="1200"/>
        </w:tabs>
        <w:spacing w:before="0" w:beforeAutospacing="0" w:after="0" w:afterAutospacing="0"/>
        <w:ind w:left="993" w:firstLine="141"/>
        <w:jc w:val="both"/>
        <w:rPr>
          <w:rFonts w:ascii="Arial" w:hAnsi="Arial" w:cs="Arial"/>
          <w:sz w:val="20"/>
          <w:szCs w:val="20"/>
        </w:rPr>
      </w:pPr>
      <w:r w:rsidRPr="00B144FC">
        <w:rPr>
          <w:rFonts w:ascii="Arial" w:hAnsi="Arial" w:cs="Arial"/>
          <w:sz w:val="20"/>
          <w:szCs w:val="20"/>
        </w:rPr>
        <w:t>wykonywanie pracy pomoc</w:t>
      </w:r>
      <w:r w:rsidR="00BB2D5E" w:rsidRPr="00B144FC">
        <w:rPr>
          <w:rFonts w:ascii="Arial" w:hAnsi="Arial" w:cs="Arial"/>
          <w:sz w:val="20"/>
          <w:szCs w:val="20"/>
        </w:rPr>
        <w:t>nika budowlanego</w:t>
      </w:r>
      <w:r w:rsidRPr="00B144FC">
        <w:rPr>
          <w:rFonts w:ascii="Arial" w:hAnsi="Arial" w:cs="Arial"/>
          <w:sz w:val="20"/>
          <w:szCs w:val="20"/>
        </w:rPr>
        <w:t>.</w:t>
      </w:r>
    </w:p>
    <w:p w:rsidR="00891AF8" w:rsidRPr="00AD3A15" w:rsidRDefault="00891AF8" w:rsidP="00891AF8">
      <w:pPr>
        <w:numPr>
          <w:ilvl w:val="0"/>
          <w:numId w:val="16"/>
        </w:numPr>
        <w:tabs>
          <w:tab w:val="clear" w:pos="360"/>
        </w:tabs>
        <w:autoSpaceDE w:val="0"/>
        <w:autoSpaceDN w:val="0"/>
        <w:adjustRightInd w:val="0"/>
        <w:ind w:left="709" w:hanging="283"/>
        <w:jc w:val="both"/>
        <w:rPr>
          <w:rFonts w:ascii="Arial" w:hAnsi="Arial" w:cs="Arial"/>
          <w:sz w:val="20"/>
          <w:szCs w:val="20"/>
        </w:rPr>
      </w:pPr>
      <w:r w:rsidRPr="00B144FC">
        <w:rPr>
          <w:rFonts w:ascii="Arial" w:hAnsi="Arial" w:cs="Arial"/>
          <w:sz w:val="20"/>
          <w:szCs w:val="20"/>
        </w:rPr>
        <w:t>Wykonawca zobowiązuje się, iż osoby</w:t>
      </w:r>
      <w:r w:rsidR="00B144FC">
        <w:rPr>
          <w:rFonts w:ascii="Arial" w:hAnsi="Arial" w:cs="Arial"/>
          <w:sz w:val="20"/>
          <w:szCs w:val="20"/>
        </w:rPr>
        <w:t xml:space="preserve"> wykonujące </w:t>
      </w:r>
      <w:proofErr w:type="spellStart"/>
      <w:r w:rsidR="00B144FC">
        <w:rPr>
          <w:rFonts w:ascii="Arial" w:hAnsi="Arial" w:cs="Arial"/>
          <w:sz w:val="20"/>
          <w:szCs w:val="20"/>
        </w:rPr>
        <w:t>ww</w:t>
      </w:r>
      <w:proofErr w:type="spellEnd"/>
      <w:r w:rsidR="00B144FC">
        <w:rPr>
          <w:rFonts w:ascii="Arial" w:hAnsi="Arial" w:cs="Arial"/>
          <w:sz w:val="20"/>
          <w:szCs w:val="20"/>
        </w:rPr>
        <w:t>. czynności</w:t>
      </w:r>
      <w:r w:rsidRPr="00B144FC">
        <w:rPr>
          <w:rFonts w:ascii="Arial" w:hAnsi="Arial" w:cs="Arial"/>
          <w:sz w:val="20"/>
          <w:szCs w:val="20"/>
        </w:rPr>
        <w:t xml:space="preserve"> będą w okresie realizacji Umowy zatrudnione na</w:t>
      </w:r>
      <w:r w:rsidRPr="00B144FC">
        <w:rPr>
          <w:rFonts w:ascii="Arial" w:hAnsi="Arial" w:cs="Arial"/>
          <w:color w:val="000000"/>
          <w:sz w:val="20"/>
          <w:szCs w:val="20"/>
        </w:rPr>
        <w:t xml:space="preserve"> podstawie umowy o pracę w rozumieniu przepisów ustawy z dnia 26 czerwca 1974 r. - Kodeks</w:t>
      </w:r>
      <w:r w:rsidRPr="00CE029F">
        <w:rPr>
          <w:rFonts w:ascii="Arial" w:hAnsi="Arial" w:cs="Arial"/>
          <w:color w:val="000000"/>
          <w:sz w:val="20"/>
          <w:szCs w:val="20"/>
        </w:rPr>
        <w:t xml:space="preserve"> pracy (Dz. U. z 2016 </w:t>
      </w:r>
      <w:proofErr w:type="spellStart"/>
      <w:r w:rsidRPr="00CE029F">
        <w:rPr>
          <w:rFonts w:ascii="Arial" w:hAnsi="Arial" w:cs="Arial"/>
          <w:color w:val="000000"/>
          <w:sz w:val="20"/>
          <w:szCs w:val="20"/>
        </w:rPr>
        <w:t>r</w:t>
      </w:r>
      <w:proofErr w:type="spellEnd"/>
      <w:r w:rsidRPr="00CE029F">
        <w:rPr>
          <w:rFonts w:ascii="Arial" w:hAnsi="Arial" w:cs="Arial"/>
          <w:color w:val="000000"/>
          <w:sz w:val="20"/>
          <w:szCs w:val="20"/>
        </w:rPr>
        <w:t xml:space="preserve">, poz. 1666). Zamawiający zastrzega sobie możliwość przeprowadzania </w:t>
      </w:r>
      <w:r w:rsidRPr="00AD3A15">
        <w:rPr>
          <w:rFonts w:ascii="Arial" w:hAnsi="Arial" w:cs="Arial"/>
          <w:sz w:val="20"/>
          <w:szCs w:val="20"/>
        </w:rPr>
        <w:t xml:space="preserve">kontroli zatrudnienia osób, </w:t>
      </w:r>
      <w:r w:rsidR="00B144FC">
        <w:rPr>
          <w:rFonts w:ascii="Arial" w:hAnsi="Arial" w:cs="Arial"/>
          <w:sz w:val="20"/>
          <w:szCs w:val="20"/>
        </w:rPr>
        <w:t>wykonujących czynności o których mowa w ust. 8</w:t>
      </w:r>
      <w:r w:rsidRPr="00AD3A15">
        <w:rPr>
          <w:rFonts w:ascii="Arial" w:hAnsi="Arial" w:cs="Arial"/>
          <w:sz w:val="20"/>
          <w:szCs w:val="20"/>
        </w:rPr>
        <w:t>. Kontrola może być przep</w:t>
      </w:r>
      <w:r w:rsidR="00B144FC">
        <w:rPr>
          <w:rFonts w:ascii="Arial" w:hAnsi="Arial" w:cs="Arial"/>
          <w:sz w:val="20"/>
          <w:szCs w:val="20"/>
        </w:rPr>
        <w:t>rowadzo</w:t>
      </w:r>
      <w:r w:rsidRPr="00AD3A15">
        <w:rPr>
          <w:rFonts w:ascii="Arial" w:hAnsi="Arial" w:cs="Arial"/>
          <w:sz w:val="20"/>
          <w:szCs w:val="20"/>
        </w:rPr>
        <w:t xml:space="preserve">na bez wcześniejszego uprzedzenia Wykonawcy. </w:t>
      </w:r>
    </w:p>
    <w:p w:rsidR="00891AF8" w:rsidRPr="00AD3A15" w:rsidRDefault="00891AF8" w:rsidP="00891AF8">
      <w:pPr>
        <w:numPr>
          <w:ilvl w:val="0"/>
          <w:numId w:val="16"/>
        </w:numPr>
        <w:ind w:left="709" w:hanging="283"/>
        <w:jc w:val="both"/>
        <w:rPr>
          <w:rFonts w:ascii="Arial" w:hAnsi="Arial" w:cs="Arial"/>
          <w:sz w:val="20"/>
          <w:szCs w:val="20"/>
        </w:rPr>
      </w:pPr>
      <w:r w:rsidRPr="00AD3A15">
        <w:rPr>
          <w:rFonts w:ascii="Arial" w:hAnsi="Arial" w:cs="Arial"/>
          <w:sz w:val="20"/>
          <w:szCs w:val="20"/>
        </w:rPr>
        <w:t xml:space="preserve">W przypadku rozwiązania stosunku pracy przed zakończeniem okresu wykonywania danych czynności wykonawca lub podwykonawca, zobowiązuje się do niezwłocznego zapewnienia na to miejsce innej osoby/innych osób, jeżeli będzie konieczność kontynuowania zatrudnienia celem wykonywania danej czynności. </w:t>
      </w:r>
    </w:p>
    <w:p w:rsidR="00891AF8" w:rsidRDefault="00B144FC" w:rsidP="00891AF8">
      <w:pPr>
        <w:pStyle w:val="Akapitzlist1"/>
        <w:jc w:val="both"/>
        <w:rPr>
          <w:rFonts w:cs="Arial"/>
        </w:rPr>
      </w:pPr>
      <w:r>
        <w:rPr>
          <w:rFonts w:cs="Arial"/>
        </w:rPr>
        <w:t>Wykonawca lub P</w:t>
      </w:r>
      <w:r w:rsidR="00891AF8" w:rsidRPr="00AD3A15">
        <w:rPr>
          <w:rFonts w:cs="Arial"/>
        </w:rPr>
        <w:t>odwykonawca zobowiązany jest przedłożyć Zamawiającemu na etapie realizacji zamówienia</w:t>
      </w:r>
      <w:r w:rsidR="00891AF8">
        <w:rPr>
          <w:rFonts w:cs="Arial"/>
        </w:rPr>
        <w:t xml:space="preserve"> (w terminie 3</w:t>
      </w:r>
      <w:r w:rsidR="00891AF8" w:rsidRPr="00AD3A15">
        <w:rPr>
          <w:rFonts w:cs="Arial"/>
        </w:rPr>
        <w:t xml:space="preserve"> dni roboczych od dnia przekazania placu budowy), </w:t>
      </w:r>
      <w:r>
        <w:rPr>
          <w:rFonts w:cs="Arial"/>
        </w:rPr>
        <w:br/>
      </w:r>
      <w:r w:rsidR="00891AF8" w:rsidRPr="00AD3A15">
        <w:rPr>
          <w:rFonts w:cs="Arial"/>
        </w:rPr>
        <w:t>a w</w:t>
      </w:r>
      <w:r w:rsidR="00891AF8" w:rsidRPr="00984568">
        <w:rPr>
          <w:rFonts w:cs="Arial"/>
        </w:rPr>
        <w:t xml:space="preserve"> trakcie realizacji zamówienia na każde wezwanie</w:t>
      </w:r>
      <w:r w:rsidR="00891AF8">
        <w:rPr>
          <w:rFonts w:cs="Arial"/>
        </w:rPr>
        <w:t xml:space="preserve"> Z</w:t>
      </w:r>
      <w:r w:rsidR="00891AF8" w:rsidRPr="00E80A2F">
        <w:rPr>
          <w:rFonts w:cs="Arial"/>
        </w:rPr>
        <w:t>amawiającego w wyznaczonym w tym wezw</w:t>
      </w:r>
      <w:r w:rsidR="00891AF8">
        <w:rPr>
          <w:rFonts w:cs="Arial"/>
        </w:rPr>
        <w:t>aniu terminie</w:t>
      </w:r>
      <w:r>
        <w:rPr>
          <w:rFonts w:cs="Arial"/>
        </w:rPr>
        <w:t>, oświadczenie Wykonawcy lub P</w:t>
      </w:r>
      <w:r w:rsidR="00891AF8" w:rsidRPr="00CE029F">
        <w:rPr>
          <w:rFonts w:cs="Arial"/>
        </w:rPr>
        <w:t>odwykonawcy o</w:t>
      </w:r>
      <w:r w:rsidR="00891AF8" w:rsidRPr="00FB0DA6">
        <w:rPr>
          <w:rFonts w:cs="Arial"/>
        </w:rPr>
        <w:t xml:space="preserve"> zatrudnieniu na podstawie umowy o pracę osób wykonującyc</w:t>
      </w:r>
      <w:r w:rsidR="00891AF8">
        <w:rPr>
          <w:rFonts w:cs="Arial"/>
        </w:rPr>
        <w:t>h czynn</w:t>
      </w:r>
      <w:r>
        <w:rPr>
          <w:rFonts w:cs="Arial"/>
        </w:rPr>
        <w:t>ości, których dotyczy wezwanie Z</w:t>
      </w:r>
      <w:r w:rsidR="00891AF8">
        <w:rPr>
          <w:rFonts w:cs="Arial"/>
        </w:rPr>
        <w:t>amawiającego</w:t>
      </w:r>
      <w:r w:rsidR="00891AF8" w:rsidRPr="00FB0DA6">
        <w:rPr>
          <w:rFonts w:cs="Arial"/>
        </w:rPr>
        <w:t>.</w:t>
      </w:r>
      <w:r w:rsidR="00891AF8">
        <w:rPr>
          <w:rFonts w:cs="Arial"/>
          <w:b/>
        </w:rPr>
        <w:t xml:space="preserve"> </w:t>
      </w:r>
      <w:r w:rsidR="00891AF8" w:rsidRPr="00FB0DA6">
        <w:rPr>
          <w:rFonts w:cs="Arial"/>
        </w:rPr>
        <w:t>Oświadczenie to powinno zawierać w szczególności: dokładne określenie podmiotu składającego oświadczenie, datę złożenia oświadczenia, wskazanie</w:t>
      </w:r>
      <w:r w:rsidR="00891AF8">
        <w:rPr>
          <w:rFonts w:cs="Arial"/>
        </w:rPr>
        <w:t>,</w:t>
      </w:r>
      <w:r w:rsidR="00891AF8" w:rsidRPr="00FB0DA6">
        <w:rPr>
          <w:rFonts w:cs="Arial"/>
        </w:rPr>
        <w:t xml:space="preserve"> że objęte wezwaniem czynności wykonują osoby zatrudnione na podstawie umowy o pracę </w:t>
      </w:r>
      <w:r w:rsidR="00891AF8">
        <w:rPr>
          <w:rFonts w:cs="Arial"/>
        </w:rPr>
        <w:t>wraz ze wskazaniem liczby</w:t>
      </w:r>
      <w:r w:rsidR="00891AF8" w:rsidRPr="00FB0DA6">
        <w:rPr>
          <w:rFonts w:cs="Arial"/>
        </w:rPr>
        <w:t xml:space="preserve"> tych osób</w:t>
      </w:r>
      <w:r w:rsidR="00891AF8">
        <w:rPr>
          <w:rFonts w:cs="Arial"/>
        </w:rPr>
        <w:t xml:space="preserve">, </w:t>
      </w:r>
      <w:r w:rsidR="00891AF8">
        <w:rPr>
          <w:rFonts w:cs="Arial"/>
          <w:szCs w:val="20"/>
        </w:rPr>
        <w:t>stanowisk, na których zatrudnione są te osoby</w:t>
      </w:r>
      <w:r w:rsidR="00891AF8" w:rsidRPr="00FB0DA6">
        <w:rPr>
          <w:rFonts w:cs="Arial"/>
        </w:rPr>
        <w:t>, rodzaju umowy o pracę i wymiaru etatu</w:t>
      </w:r>
      <w:r w:rsidR="00891AF8">
        <w:rPr>
          <w:rFonts w:cs="Arial"/>
        </w:rPr>
        <w:t xml:space="preserve"> w odniesieniu do rodzajów czy</w:t>
      </w:r>
      <w:r>
        <w:rPr>
          <w:rFonts w:cs="Arial"/>
        </w:rPr>
        <w:t xml:space="preserve">nności wymienionych w </w:t>
      </w:r>
      <w:proofErr w:type="spellStart"/>
      <w:r>
        <w:rPr>
          <w:rFonts w:cs="Arial"/>
        </w:rPr>
        <w:t>ww</w:t>
      </w:r>
      <w:proofErr w:type="spellEnd"/>
      <w:r>
        <w:rPr>
          <w:rFonts w:cs="Arial"/>
        </w:rPr>
        <w:t>. pkt. 8</w:t>
      </w:r>
      <w:r w:rsidR="00891AF8" w:rsidRPr="00FB0DA6">
        <w:rPr>
          <w:rFonts w:cs="Arial"/>
        </w:rPr>
        <w:t xml:space="preserve"> oraz podpis osoby uprawnionej do złożenia oświadczenia w imieniu wykonawcy lub podwykonawcy;</w:t>
      </w:r>
    </w:p>
    <w:p w:rsidR="00891AF8" w:rsidRPr="005F527B" w:rsidRDefault="00891AF8" w:rsidP="00891AF8">
      <w:pPr>
        <w:pStyle w:val="Akapitzlist1"/>
        <w:jc w:val="both"/>
        <w:rPr>
          <w:rFonts w:cs="Arial"/>
          <w:szCs w:val="20"/>
        </w:rPr>
      </w:pPr>
      <w:r w:rsidRPr="00434405">
        <w:rPr>
          <w:rFonts w:cs="Arial"/>
          <w:szCs w:val="20"/>
        </w:rPr>
        <w:t>Wykonawca zobowiązany jest do informowania Zamawiającego o każdym przypadku zmiany osób wykonujących dane czynności przy realizacji zamówienia lub zmiany sposobu zatrudnienia tych osób, nie później niż w terminie 7 dni od dokonania takiej zmiany.</w:t>
      </w:r>
      <w:r>
        <w:rPr>
          <w:rFonts w:cs="Arial"/>
          <w:szCs w:val="20"/>
        </w:rPr>
        <w:t xml:space="preserve"> </w:t>
      </w:r>
      <w:r w:rsidR="00B144FC">
        <w:rPr>
          <w:rFonts w:cs="Arial"/>
          <w:szCs w:val="20"/>
        </w:rPr>
        <w:br/>
      </w:r>
      <w:r w:rsidRPr="00434405">
        <w:rPr>
          <w:rFonts w:cs="Arial"/>
          <w:szCs w:val="20"/>
        </w:rPr>
        <w:t>W przypadku rozwiązania stosunku pracy osób przed zakończeniem okresu realizacji danych czynności, wykonawca lub podwykonawca zobowiązuje się do przekazania oświadczenia potwierdzającego sposób zatrudnienia nowych osób, jeżeli ich zatrudnienie niezbędne jest do prawidłowej i terminowej realizacji zamówienia nie później niż w terminie 7 dni od rozwiązania stosunku pracy. W przypadku nie zatrudnienia na to miejsce nowych osób - uzasadnienie dla tego faktu.</w:t>
      </w:r>
    </w:p>
    <w:p w:rsidR="00C64996" w:rsidRPr="00C64996" w:rsidRDefault="00C64996" w:rsidP="00C64996">
      <w:pPr>
        <w:pStyle w:val="Tekstpodstawowywcity2"/>
        <w:numPr>
          <w:ilvl w:val="0"/>
          <w:numId w:val="16"/>
        </w:numPr>
        <w:tabs>
          <w:tab w:val="clear" w:pos="360"/>
          <w:tab w:val="num" w:pos="0"/>
        </w:tabs>
        <w:ind w:left="709" w:hanging="283"/>
        <w:rPr>
          <w:rFonts w:ascii="Arial" w:hAnsi="Arial" w:cs="Arial"/>
          <w:sz w:val="20"/>
        </w:rPr>
      </w:pPr>
      <w:r w:rsidRPr="00C64996">
        <w:rPr>
          <w:rStyle w:val="FontStyle14"/>
          <w:rFonts w:ascii="Arial" w:hAnsi="Arial" w:cs="Arial"/>
          <w:i w:val="0"/>
          <w:iCs w:val="0"/>
          <w:sz w:val="20"/>
          <w:szCs w:val="20"/>
        </w:rPr>
        <w:t>Przedmiot zamówienia, zdefiniowany według kodu Wspólnego Słownika Zamówień</w:t>
      </w:r>
      <w:r w:rsidRPr="00C64996">
        <w:rPr>
          <w:rFonts w:ascii="Arial" w:hAnsi="Arial" w:cs="Arial"/>
          <w:sz w:val="20"/>
        </w:rPr>
        <w:t xml:space="preserve"> (</w:t>
      </w:r>
      <w:r w:rsidRPr="00C64996">
        <w:rPr>
          <w:rStyle w:val="FontStyle14"/>
          <w:rFonts w:ascii="Arial" w:hAnsi="Arial" w:cs="Arial"/>
          <w:i w:val="0"/>
          <w:iCs w:val="0"/>
          <w:sz w:val="20"/>
        </w:rPr>
        <w:t>CPV)</w:t>
      </w:r>
      <w:r w:rsidR="00D7192A">
        <w:rPr>
          <w:rStyle w:val="FontStyle14"/>
          <w:rFonts w:ascii="Arial" w:hAnsi="Arial" w:cs="Arial"/>
          <w:i w:val="0"/>
          <w:iCs w:val="0"/>
          <w:sz w:val="20"/>
        </w:rPr>
        <w:t>:</w:t>
      </w:r>
    </w:p>
    <w:p w:rsidR="005B313A" w:rsidRDefault="005B313A" w:rsidP="00220202">
      <w:pPr>
        <w:tabs>
          <w:tab w:val="num" w:pos="815"/>
        </w:tabs>
        <w:ind w:left="360"/>
        <w:jc w:val="both"/>
        <w:rPr>
          <w:rFonts w:ascii="Arial" w:hAnsi="Arial" w:cs="Arial"/>
          <w:b/>
          <w:sz w:val="2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6521"/>
      </w:tblGrid>
      <w:tr w:rsidR="005B313A" w:rsidRPr="00986EDD" w:rsidTr="00C64996">
        <w:trPr>
          <w:cantSplit/>
        </w:trPr>
        <w:tc>
          <w:tcPr>
            <w:tcW w:w="8222" w:type="dxa"/>
            <w:gridSpan w:val="2"/>
          </w:tcPr>
          <w:p w:rsidR="005B313A" w:rsidRPr="00986EDD" w:rsidRDefault="005B313A" w:rsidP="005B313A">
            <w:pPr>
              <w:tabs>
                <w:tab w:val="num" w:pos="815"/>
              </w:tabs>
              <w:jc w:val="both"/>
              <w:rPr>
                <w:rFonts w:ascii="Arial" w:hAnsi="Arial" w:cs="Arial"/>
                <w:b/>
                <w:sz w:val="20"/>
              </w:rPr>
            </w:pPr>
            <w:r w:rsidRPr="00986EDD">
              <w:rPr>
                <w:rFonts w:ascii="Arial" w:hAnsi="Arial" w:cs="Arial"/>
                <w:b/>
                <w:sz w:val="20"/>
              </w:rPr>
              <w:t>Wspólny Słownik Zamówień (CPV)</w:t>
            </w:r>
          </w:p>
        </w:tc>
      </w:tr>
      <w:tr w:rsidR="00466F75" w:rsidRPr="00986EDD" w:rsidTr="00754964">
        <w:tc>
          <w:tcPr>
            <w:tcW w:w="1701" w:type="dxa"/>
          </w:tcPr>
          <w:p w:rsidR="00466F75" w:rsidRPr="00466F75" w:rsidRDefault="00466F75" w:rsidP="00754964">
            <w:pPr>
              <w:jc w:val="both"/>
              <w:rPr>
                <w:rFonts w:ascii="Arial" w:hAnsi="Arial" w:cs="Arial"/>
                <w:sz w:val="20"/>
              </w:rPr>
            </w:pPr>
            <w:r w:rsidRPr="00466F75">
              <w:rPr>
                <w:rFonts w:ascii="Arial" w:hAnsi="Arial" w:cs="Arial"/>
                <w:sz w:val="20"/>
              </w:rPr>
              <w:t>45.23.31.40-2</w:t>
            </w:r>
          </w:p>
        </w:tc>
        <w:tc>
          <w:tcPr>
            <w:tcW w:w="6521" w:type="dxa"/>
          </w:tcPr>
          <w:p w:rsidR="00466F75" w:rsidRPr="00466F75" w:rsidRDefault="00D478E8" w:rsidP="00754964">
            <w:pPr>
              <w:jc w:val="both"/>
              <w:rPr>
                <w:rFonts w:ascii="Arial" w:hAnsi="Arial" w:cs="Arial"/>
                <w:sz w:val="20"/>
              </w:rPr>
            </w:pPr>
            <w:r>
              <w:rPr>
                <w:rFonts w:ascii="Arial" w:hAnsi="Arial" w:cs="Arial"/>
                <w:sz w:val="20"/>
              </w:rPr>
              <w:t>R</w:t>
            </w:r>
            <w:r w:rsidR="00466F75" w:rsidRPr="00466F75">
              <w:rPr>
                <w:rFonts w:ascii="Arial" w:hAnsi="Arial" w:cs="Arial"/>
                <w:sz w:val="20"/>
              </w:rPr>
              <w:t>oboty drogowe</w:t>
            </w:r>
          </w:p>
        </w:tc>
      </w:tr>
      <w:tr w:rsidR="00466F75" w:rsidRPr="00986EDD" w:rsidTr="00754964">
        <w:tc>
          <w:tcPr>
            <w:tcW w:w="1701" w:type="dxa"/>
          </w:tcPr>
          <w:p w:rsidR="00466F75" w:rsidRPr="00466F75" w:rsidRDefault="00D478E8" w:rsidP="00754964">
            <w:pPr>
              <w:rPr>
                <w:rFonts w:ascii="Arial" w:hAnsi="Arial" w:cs="Arial"/>
                <w:sz w:val="20"/>
                <w:szCs w:val="22"/>
              </w:rPr>
            </w:pPr>
            <w:r>
              <w:rPr>
                <w:rFonts w:ascii="Arial" w:hAnsi="Arial" w:cs="Arial"/>
                <w:sz w:val="20"/>
                <w:szCs w:val="22"/>
              </w:rPr>
              <w:t>45.23.32.20-7</w:t>
            </w:r>
          </w:p>
        </w:tc>
        <w:tc>
          <w:tcPr>
            <w:tcW w:w="6521" w:type="dxa"/>
          </w:tcPr>
          <w:p w:rsidR="00466F75" w:rsidRPr="00466F75" w:rsidRDefault="002C49CE" w:rsidP="00754964">
            <w:pPr>
              <w:rPr>
                <w:rFonts w:ascii="Arial" w:hAnsi="Arial" w:cs="Arial"/>
                <w:sz w:val="20"/>
                <w:szCs w:val="22"/>
              </w:rPr>
            </w:pPr>
            <w:r>
              <w:rPr>
                <w:rFonts w:ascii="Arial" w:hAnsi="Arial" w:cs="Arial"/>
                <w:sz w:val="20"/>
                <w:szCs w:val="22"/>
              </w:rPr>
              <w:t>R</w:t>
            </w:r>
            <w:r w:rsidR="00D478E8">
              <w:rPr>
                <w:rFonts w:ascii="Arial" w:hAnsi="Arial" w:cs="Arial"/>
                <w:sz w:val="20"/>
                <w:szCs w:val="22"/>
              </w:rPr>
              <w:t>oboty w zakresie nawierzchni</w:t>
            </w:r>
            <w:r w:rsidR="00466F75" w:rsidRPr="00466F75">
              <w:rPr>
                <w:rFonts w:ascii="Arial" w:hAnsi="Arial" w:cs="Arial"/>
                <w:sz w:val="20"/>
                <w:szCs w:val="22"/>
              </w:rPr>
              <w:t xml:space="preserve"> dróg</w:t>
            </w:r>
          </w:p>
        </w:tc>
      </w:tr>
    </w:tbl>
    <w:p w:rsidR="00941687" w:rsidRPr="00941687" w:rsidRDefault="00941687" w:rsidP="00941687">
      <w:pPr>
        <w:rPr>
          <w:lang w:eastAsia="en-US"/>
        </w:rPr>
      </w:pPr>
    </w:p>
    <w:p w:rsidR="00D478E8" w:rsidRPr="00FF7946" w:rsidRDefault="00D478E8" w:rsidP="00D478E8">
      <w:pPr>
        <w:pStyle w:val="Tekstpodstawowy3"/>
        <w:rPr>
          <w:rFonts w:ascii="Arial" w:hAnsi="Arial" w:cs="Arial"/>
          <w:b/>
          <w:sz w:val="20"/>
        </w:rPr>
      </w:pPr>
      <w:r>
        <w:rPr>
          <w:rFonts w:ascii="Arial" w:hAnsi="Arial" w:cs="Arial"/>
          <w:b/>
          <w:sz w:val="20"/>
        </w:rPr>
        <w:t>ROZDZIAŁ IV.</w:t>
      </w:r>
    </w:p>
    <w:p w:rsidR="00D478E8" w:rsidRPr="008728A4" w:rsidRDefault="00D478E8" w:rsidP="00D478E8">
      <w:pPr>
        <w:pStyle w:val="Nagwek4"/>
        <w:rPr>
          <w:rFonts w:ascii="Arial" w:hAnsi="Arial" w:cs="Arial"/>
          <w:sz w:val="20"/>
          <w:u w:val="single"/>
        </w:rPr>
      </w:pPr>
      <w:r>
        <w:rPr>
          <w:rFonts w:ascii="Arial" w:hAnsi="Arial" w:cs="Arial"/>
          <w:sz w:val="20"/>
          <w:u w:val="single"/>
        </w:rPr>
        <w:t>INFORMACJE DOTYCZĄCE OFERT CZĘŚCIOWYCH, WARIANTOWYCH I ZAMÓWIEŃ UZUPEŁNIAJĄCYCH</w:t>
      </w:r>
      <w:r w:rsidRPr="008728A4">
        <w:rPr>
          <w:rFonts w:ascii="Arial" w:hAnsi="Arial" w:cs="Arial"/>
          <w:sz w:val="20"/>
          <w:u w:val="single"/>
        </w:rPr>
        <w:t>:</w:t>
      </w:r>
    </w:p>
    <w:p w:rsidR="00941687" w:rsidRPr="00BA6A2E" w:rsidRDefault="00941687" w:rsidP="00941687">
      <w:pPr>
        <w:pStyle w:val="Nagwek4"/>
        <w:ind w:left="284"/>
        <w:rPr>
          <w:rFonts w:ascii="Arial" w:hAnsi="Arial" w:cs="Arial"/>
          <w:sz w:val="20"/>
        </w:rPr>
      </w:pPr>
    </w:p>
    <w:p w:rsidR="00941687" w:rsidRPr="00A42A13" w:rsidRDefault="00941687" w:rsidP="00B26694">
      <w:pPr>
        <w:pStyle w:val="Nagwek4"/>
        <w:numPr>
          <w:ilvl w:val="1"/>
          <w:numId w:val="73"/>
        </w:numPr>
        <w:ind w:left="709" w:hanging="283"/>
        <w:rPr>
          <w:rFonts w:ascii="Arial" w:hAnsi="Arial" w:cs="Arial"/>
          <w:b w:val="0"/>
          <w:sz w:val="20"/>
        </w:rPr>
      </w:pPr>
      <w:r w:rsidRPr="00A42A13">
        <w:rPr>
          <w:rFonts w:ascii="Arial" w:hAnsi="Arial" w:cs="Arial"/>
          <w:b w:val="0"/>
          <w:sz w:val="20"/>
        </w:rPr>
        <w:t>Każdy Wykonawca może złożyć tylko jedną ofertę.</w:t>
      </w:r>
    </w:p>
    <w:p w:rsidR="00941687" w:rsidRDefault="00941687" w:rsidP="00B26694">
      <w:pPr>
        <w:pStyle w:val="Nagwek4"/>
        <w:numPr>
          <w:ilvl w:val="1"/>
          <w:numId w:val="73"/>
        </w:numPr>
        <w:ind w:left="709" w:hanging="283"/>
        <w:rPr>
          <w:rFonts w:ascii="Arial" w:hAnsi="Arial" w:cs="Arial"/>
          <w:b w:val="0"/>
          <w:sz w:val="20"/>
        </w:rPr>
      </w:pPr>
      <w:r w:rsidRPr="00A42A13">
        <w:rPr>
          <w:rFonts w:ascii="Arial" w:hAnsi="Arial" w:cs="Arial"/>
          <w:b w:val="0"/>
          <w:sz w:val="20"/>
        </w:rPr>
        <w:t>Zamawiający nie dopuszcza składania ofert częściowych</w:t>
      </w:r>
      <w:r>
        <w:rPr>
          <w:rFonts w:ascii="Arial" w:hAnsi="Arial" w:cs="Arial"/>
          <w:b w:val="0"/>
          <w:sz w:val="20"/>
        </w:rPr>
        <w:t>.</w:t>
      </w:r>
    </w:p>
    <w:p w:rsidR="00941687" w:rsidRDefault="00941687" w:rsidP="00B26694">
      <w:pPr>
        <w:pStyle w:val="Nagwek4"/>
        <w:numPr>
          <w:ilvl w:val="1"/>
          <w:numId w:val="73"/>
        </w:numPr>
        <w:ind w:left="709" w:hanging="283"/>
        <w:rPr>
          <w:rFonts w:ascii="Arial" w:hAnsi="Arial" w:cs="Arial"/>
          <w:b w:val="0"/>
          <w:sz w:val="20"/>
        </w:rPr>
      </w:pPr>
      <w:r w:rsidRPr="00A42A13">
        <w:rPr>
          <w:rFonts w:ascii="Arial" w:hAnsi="Arial" w:cs="Arial"/>
          <w:b w:val="0"/>
          <w:sz w:val="20"/>
        </w:rPr>
        <w:t>Zamawiający nie dopuszcza składania ofert wariantowych.</w:t>
      </w:r>
    </w:p>
    <w:p w:rsidR="00B107CE" w:rsidRPr="006A2B38" w:rsidRDefault="00941687" w:rsidP="00B26694">
      <w:pPr>
        <w:numPr>
          <w:ilvl w:val="1"/>
          <w:numId w:val="73"/>
        </w:numPr>
        <w:ind w:left="709" w:hanging="283"/>
        <w:jc w:val="both"/>
        <w:rPr>
          <w:rFonts w:ascii="Arial" w:hAnsi="Arial" w:cs="Arial"/>
          <w:sz w:val="20"/>
        </w:rPr>
      </w:pPr>
      <w:r w:rsidRPr="00D07F6D">
        <w:rPr>
          <w:rFonts w:ascii="Arial" w:hAnsi="Arial" w:cs="Arial"/>
          <w:bCs/>
          <w:sz w:val="20"/>
          <w:szCs w:val="20"/>
        </w:rPr>
        <w:t>Zamawiaj</w:t>
      </w:r>
      <w:r w:rsidRPr="00D07F6D">
        <w:rPr>
          <w:rFonts w:ascii="Arial" w:hAnsi="Arial" w:cs="Arial"/>
          <w:sz w:val="20"/>
          <w:szCs w:val="20"/>
        </w:rPr>
        <w:t>ą</w:t>
      </w:r>
      <w:r w:rsidRPr="00D07F6D">
        <w:rPr>
          <w:rFonts w:ascii="Arial" w:hAnsi="Arial" w:cs="Arial"/>
          <w:bCs/>
          <w:sz w:val="20"/>
          <w:szCs w:val="20"/>
        </w:rPr>
        <w:t xml:space="preserve">cy </w:t>
      </w:r>
      <w:r>
        <w:rPr>
          <w:rFonts w:ascii="Arial" w:hAnsi="Arial" w:cs="Arial"/>
          <w:bCs/>
          <w:sz w:val="20"/>
          <w:szCs w:val="20"/>
        </w:rPr>
        <w:t xml:space="preserve">nie </w:t>
      </w:r>
      <w:r w:rsidRPr="00D07F6D">
        <w:rPr>
          <w:rFonts w:ascii="Arial" w:hAnsi="Arial" w:cs="Arial"/>
          <w:bCs/>
          <w:sz w:val="20"/>
          <w:szCs w:val="20"/>
        </w:rPr>
        <w:t>przewiduje udzielani</w:t>
      </w:r>
      <w:r>
        <w:rPr>
          <w:rFonts w:ascii="Arial" w:hAnsi="Arial" w:cs="Arial"/>
          <w:bCs/>
          <w:sz w:val="20"/>
          <w:szCs w:val="20"/>
        </w:rPr>
        <w:t>a</w:t>
      </w:r>
      <w:r w:rsidRPr="00D07F6D">
        <w:rPr>
          <w:rFonts w:ascii="Arial" w:hAnsi="Arial" w:cs="Arial"/>
          <w:bCs/>
          <w:sz w:val="20"/>
          <w:szCs w:val="20"/>
        </w:rPr>
        <w:t xml:space="preserve"> zamówie</w:t>
      </w:r>
      <w:r w:rsidR="009B6D08">
        <w:rPr>
          <w:rFonts w:ascii="Arial" w:hAnsi="Arial" w:cs="Arial"/>
          <w:sz w:val="20"/>
          <w:szCs w:val="20"/>
        </w:rPr>
        <w:t>ń</w:t>
      </w:r>
      <w:r w:rsidRPr="00D07F6D">
        <w:rPr>
          <w:rFonts w:ascii="Arial" w:hAnsi="Arial" w:cs="Arial"/>
          <w:bCs/>
          <w:sz w:val="20"/>
          <w:szCs w:val="20"/>
        </w:rPr>
        <w:t xml:space="preserve"> </w:t>
      </w:r>
      <w:r w:rsidRPr="00A10E6B">
        <w:rPr>
          <w:rFonts w:ascii="Arial" w:hAnsi="Arial" w:cs="Arial"/>
          <w:sz w:val="20"/>
        </w:rPr>
        <w:t>o których mowa w art. 67 ust.1 pkt. 6 ustawy Prawo zamówień publicznych</w:t>
      </w:r>
      <w:r w:rsidR="002A1821" w:rsidRPr="00941687">
        <w:rPr>
          <w:rFonts w:ascii="Arial" w:hAnsi="Arial" w:cs="Arial"/>
          <w:sz w:val="20"/>
        </w:rPr>
        <w:t>.</w:t>
      </w:r>
    </w:p>
    <w:p w:rsidR="00B107CE" w:rsidRPr="00BA6A2E" w:rsidRDefault="00B107CE" w:rsidP="00146A45">
      <w:pPr>
        <w:ind w:left="426"/>
        <w:jc w:val="both"/>
        <w:rPr>
          <w:rFonts w:ascii="Arial" w:hAnsi="Arial" w:cs="Arial"/>
          <w:sz w:val="20"/>
        </w:rPr>
      </w:pPr>
    </w:p>
    <w:p w:rsidR="00D478E8" w:rsidRPr="00FF7946" w:rsidRDefault="00D478E8" w:rsidP="00D478E8">
      <w:pPr>
        <w:pStyle w:val="Tekstpodstawowy3"/>
        <w:rPr>
          <w:rFonts w:ascii="Arial" w:hAnsi="Arial" w:cs="Arial"/>
          <w:b/>
          <w:sz w:val="20"/>
        </w:rPr>
      </w:pPr>
      <w:r>
        <w:rPr>
          <w:rFonts w:ascii="Arial" w:hAnsi="Arial" w:cs="Arial"/>
          <w:b/>
          <w:sz w:val="20"/>
        </w:rPr>
        <w:t>ROZDZIAŁ V.</w:t>
      </w:r>
    </w:p>
    <w:p w:rsidR="00D478E8" w:rsidRPr="008728A4" w:rsidRDefault="00D478E8" w:rsidP="00D478E8">
      <w:pPr>
        <w:pStyle w:val="Nagwek4"/>
        <w:rPr>
          <w:rFonts w:ascii="Arial" w:hAnsi="Arial" w:cs="Arial"/>
          <w:sz w:val="20"/>
          <w:u w:val="single"/>
        </w:rPr>
      </w:pPr>
      <w:r w:rsidRPr="008728A4">
        <w:rPr>
          <w:rFonts w:ascii="Arial" w:hAnsi="Arial" w:cs="Arial"/>
          <w:sz w:val="20"/>
          <w:u w:val="single"/>
        </w:rPr>
        <w:t>TERMIN WYKONANIA ZAMÓWIENIA:</w:t>
      </w:r>
      <w:r w:rsidRPr="008728A4">
        <w:rPr>
          <w:rFonts w:ascii="Arial" w:hAnsi="Arial" w:cs="Arial"/>
          <w:b w:val="0"/>
          <w:sz w:val="20"/>
          <w:u w:val="single"/>
        </w:rPr>
        <w:t xml:space="preserve"> </w:t>
      </w:r>
    </w:p>
    <w:p w:rsidR="002A1821" w:rsidRPr="00BA6A2E" w:rsidRDefault="002A1821" w:rsidP="00146A45">
      <w:pPr>
        <w:pStyle w:val="Nagwek4"/>
        <w:ind w:left="426"/>
        <w:rPr>
          <w:rFonts w:ascii="Arial" w:hAnsi="Arial" w:cs="Arial"/>
          <w:b w:val="0"/>
          <w:sz w:val="20"/>
        </w:rPr>
      </w:pPr>
    </w:p>
    <w:p w:rsidR="002A1821" w:rsidRPr="005B74AE" w:rsidRDefault="002A1821" w:rsidP="00A43DA0">
      <w:pPr>
        <w:pStyle w:val="Nagwek4"/>
        <w:rPr>
          <w:rFonts w:ascii="Arial" w:hAnsi="Arial" w:cs="Arial"/>
          <w:color w:val="FF0000"/>
          <w:sz w:val="20"/>
        </w:rPr>
      </w:pPr>
      <w:r w:rsidRPr="00BA6A2E">
        <w:rPr>
          <w:rFonts w:ascii="Arial" w:hAnsi="Arial" w:cs="Arial"/>
          <w:b w:val="0"/>
          <w:sz w:val="20"/>
        </w:rPr>
        <w:t xml:space="preserve">Zakończenie </w:t>
      </w:r>
      <w:r w:rsidR="006C5F54">
        <w:rPr>
          <w:rFonts w:ascii="Arial" w:hAnsi="Arial" w:cs="Arial"/>
          <w:b w:val="0"/>
          <w:sz w:val="20"/>
        </w:rPr>
        <w:t xml:space="preserve">realizacji </w:t>
      </w:r>
      <w:r w:rsidRPr="00BA6A2E">
        <w:rPr>
          <w:rFonts w:ascii="Arial" w:hAnsi="Arial" w:cs="Arial"/>
          <w:b w:val="0"/>
          <w:sz w:val="20"/>
        </w:rPr>
        <w:t xml:space="preserve">przedmiotu zamówienia w </w:t>
      </w:r>
      <w:r w:rsidRPr="009E455A">
        <w:rPr>
          <w:rFonts w:ascii="Arial" w:hAnsi="Arial" w:cs="Arial"/>
          <w:b w:val="0"/>
          <w:sz w:val="20"/>
        </w:rPr>
        <w:t>terminie</w:t>
      </w:r>
      <w:r w:rsidR="001E0C0F" w:rsidRPr="009E455A">
        <w:rPr>
          <w:rFonts w:ascii="Arial" w:hAnsi="Arial" w:cs="Arial"/>
          <w:b w:val="0"/>
          <w:sz w:val="20"/>
        </w:rPr>
        <w:t>:</w:t>
      </w:r>
      <w:r w:rsidRPr="009E455A">
        <w:rPr>
          <w:rFonts w:ascii="Arial" w:hAnsi="Arial" w:cs="Arial"/>
          <w:b w:val="0"/>
          <w:sz w:val="20"/>
        </w:rPr>
        <w:t xml:space="preserve"> </w:t>
      </w:r>
      <w:r w:rsidR="00D478E8" w:rsidRPr="00D478E8">
        <w:rPr>
          <w:rFonts w:ascii="Arial" w:hAnsi="Arial" w:cs="Arial"/>
          <w:sz w:val="20"/>
        </w:rPr>
        <w:t>jednego m</w:t>
      </w:r>
      <w:r w:rsidR="004A5832">
        <w:rPr>
          <w:rFonts w:ascii="Arial" w:hAnsi="Arial" w:cs="Arial"/>
          <w:sz w:val="20"/>
        </w:rPr>
        <w:t xml:space="preserve">iesiąca od </w:t>
      </w:r>
      <w:r w:rsidR="00B144FC">
        <w:rPr>
          <w:rFonts w:ascii="Arial" w:hAnsi="Arial" w:cs="Arial"/>
          <w:sz w:val="20"/>
        </w:rPr>
        <w:t>dnia zawarcia</w:t>
      </w:r>
      <w:r w:rsidR="00D478E8">
        <w:rPr>
          <w:rFonts w:ascii="Arial" w:hAnsi="Arial" w:cs="Arial"/>
          <w:sz w:val="20"/>
        </w:rPr>
        <w:t xml:space="preserve"> umowy</w:t>
      </w:r>
      <w:r w:rsidR="001004B9" w:rsidRPr="009E455A">
        <w:rPr>
          <w:rFonts w:ascii="Arial" w:hAnsi="Arial" w:cs="Arial"/>
          <w:sz w:val="20"/>
        </w:rPr>
        <w:t>.</w:t>
      </w:r>
    </w:p>
    <w:p w:rsidR="0091739B" w:rsidRPr="00BA6A2E" w:rsidRDefault="0091739B" w:rsidP="00146A45">
      <w:pPr>
        <w:ind w:left="708"/>
        <w:jc w:val="both"/>
        <w:rPr>
          <w:rFonts w:ascii="Arial" w:hAnsi="Arial" w:cs="Arial"/>
          <w:sz w:val="20"/>
        </w:rPr>
      </w:pPr>
    </w:p>
    <w:p w:rsidR="00D478E8" w:rsidRPr="00FF7946" w:rsidRDefault="00D478E8" w:rsidP="00D478E8">
      <w:pPr>
        <w:pStyle w:val="Tekstpodstawowy3"/>
        <w:rPr>
          <w:rFonts w:ascii="Arial" w:hAnsi="Arial" w:cs="Arial"/>
          <w:b/>
          <w:sz w:val="20"/>
        </w:rPr>
      </w:pPr>
      <w:r>
        <w:rPr>
          <w:rFonts w:ascii="Arial" w:hAnsi="Arial" w:cs="Arial"/>
          <w:b/>
          <w:sz w:val="20"/>
        </w:rPr>
        <w:t>ROZDZIAŁ VI.</w:t>
      </w:r>
    </w:p>
    <w:p w:rsidR="00D478E8" w:rsidRPr="00BA6A2E" w:rsidRDefault="00D478E8" w:rsidP="00D478E8">
      <w:pPr>
        <w:pStyle w:val="Nagwek4"/>
        <w:rPr>
          <w:rFonts w:ascii="Arial" w:hAnsi="Arial" w:cs="Arial"/>
          <w:sz w:val="20"/>
          <w:u w:val="single"/>
        </w:rPr>
      </w:pPr>
      <w:r w:rsidRPr="00BA6A2E">
        <w:rPr>
          <w:rFonts w:ascii="Arial" w:hAnsi="Arial" w:cs="Arial"/>
          <w:sz w:val="20"/>
          <w:u w:val="single"/>
        </w:rPr>
        <w:t>WARUNKI UDZIAŁU W POSTĘPOWANIU</w:t>
      </w:r>
      <w:r>
        <w:rPr>
          <w:rFonts w:ascii="Arial" w:hAnsi="Arial" w:cs="Arial"/>
          <w:sz w:val="20"/>
          <w:u w:val="single"/>
        </w:rPr>
        <w:t xml:space="preserve"> ORAZ OPIS SPOSOBU DOKONYWANIA OCENY SPEŁNIANIA TYCH WARUNKÓW</w:t>
      </w:r>
      <w:r w:rsidRPr="00BA6A2E">
        <w:rPr>
          <w:rFonts w:ascii="Arial" w:hAnsi="Arial" w:cs="Arial"/>
          <w:sz w:val="20"/>
          <w:u w:val="single"/>
        </w:rPr>
        <w:t>:</w:t>
      </w:r>
    </w:p>
    <w:p w:rsidR="002A1821" w:rsidRPr="00BA6A2E" w:rsidRDefault="002A1821" w:rsidP="00146A45">
      <w:pPr>
        <w:rPr>
          <w:rFonts w:ascii="Arial" w:hAnsi="Arial" w:cs="Arial"/>
          <w:sz w:val="20"/>
        </w:rPr>
      </w:pPr>
    </w:p>
    <w:p w:rsidR="00693D85" w:rsidRPr="00CC0E42" w:rsidRDefault="00CC0E42" w:rsidP="00CC0E42">
      <w:pPr>
        <w:pStyle w:val="Tekstpodstawowy"/>
        <w:numPr>
          <w:ilvl w:val="0"/>
          <w:numId w:val="19"/>
        </w:numPr>
        <w:tabs>
          <w:tab w:val="clear" w:pos="786"/>
        </w:tabs>
        <w:rPr>
          <w:rFonts w:ascii="Arial" w:hAnsi="Arial" w:cs="Arial"/>
          <w:b/>
          <w:sz w:val="20"/>
        </w:rPr>
      </w:pPr>
      <w:r>
        <w:rPr>
          <w:rFonts w:ascii="Arial" w:hAnsi="Arial" w:cs="Arial"/>
          <w:b/>
          <w:sz w:val="20"/>
        </w:rPr>
        <w:t>O</w:t>
      </w:r>
      <w:r w:rsidR="00693D85" w:rsidRPr="00CC0E42">
        <w:rPr>
          <w:rFonts w:ascii="Arial" w:hAnsi="Arial" w:cs="Arial"/>
          <w:b/>
          <w:sz w:val="20"/>
        </w:rPr>
        <w:t xml:space="preserve"> udzielenie zamówienia mogą się ubiegać wykonawcy, którzy:</w:t>
      </w:r>
    </w:p>
    <w:p w:rsidR="00693D85" w:rsidRDefault="0088301B" w:rsidP="00B26694">
      <w:pPr>
        <w:pStyle w:val="Tekstpodstawowy"/>
        <w:numPr>
          <w:ilvl w:val="0"/>
          <w:numId w:val="103"/>
        </w:numPr>
        <w:ind w:left="1418" w:hanging="272"/>
        <w:rPr>
          <w:rFonts w:ascii="Arial" w:hAnsi="Arial" w:cs="Arial"/>
          <w:b/>
          <w:sz w:val="20"/>
        </w:rPr>
      </w:pPr>
      <w:r>
        <w:rPr>
          <w:rFonts w:ascii="Arial" w:hAnsi="Arial" w:cs="Arial"/>
          <w:b/>
          <w:sz w:val="20"/>
        </w:rPr>
        <w:t>nie podlegają wykluczeniu;</w:t>
      </w:r>
    </w:p>
    <w:p w:rsidR="0088301B" w:rsidRDefault="0088301B" w:rsidP="00B26694">
      <w:pPr>
        <w:pStyle w:val="Tekstpodstawowy"/>
        <w:numPr>
          <w:ilvl w:val="0"/>
          <w:numId w:val="103"/>
        </w:numPr>
        <w:ind w:left="1418" w:hanging="272"/>
        <w:rPr>
          <w:rFonts w:ascii="Arial" w:hAnsi="Arial" w:cs="Arial"/>
          <w:b/>
          <w:sz w:val="20"/>
        </w:rPr>
      </w:pPr>
      <w:r>
        <w:rPr>
          <w:rFonts w:ascii="Arial" w:hAnsi="Arial" w:cs="Arial"/>
          <w:b/>
          <w:sz w:val="20"/>
        </w:rPr>
        <w:t xml:space="preserve">spełniają warunki udziału w postępowaniu określone przez Zamawiającego </w:t>
      </w:r>
      <w:r w:rsidR="00592474">
        <w:rPr>
          <w:rFonts w:ascii="Arial" w:hAnsi="Arial" w:cs="Arial"/>
          <w:b/>
          <w:sz w:val="20"/>
        </w:rPr>
        <w:br/>
      </w:r>
      <w:r>
        <w:rPr>
          <w:rFonts w:ascii="Arial" w:hAnsi="Arial" w:cs="Arial"/>
          <w:b/>
          <w:sz w:val="20"/>
        </w:rPr>
        <w:t xml:space="preserve">w </w:t>
      </w:r>
      <w:r w:rsidR="003743BE">
        <w:rPr>
          <w:rFonts w:ascii="Arial" w:hAnsi="Arial" w:cs="Arial"/>
          <w:b/>
          <w:sz w:val="20"/>
        </w:rPr>
        <w:t xml:space="preserve"> </w:t>
      </w:r>
      <w:r>
        <w:rPr>
          <w:rFonts w:ascii="Arial" w:hAnsi="Arial" w:cs="Arial"/>
          <w:b/>
          <w:sz w:val="20"/>
        </w:rPr>
        <w:t>ogłoszeniu o zamówieniu.</w:t>
      </w:r>
    </w:p>
    <w:p w:rsidR="00CC0E42" w:rsidRDefault="00CC0E42" w:rsidP="00CC0E42">
      <w:pPr>
        <w:pStyle w:val="Tekstpodstawowy"/>
        <w:ind w:left="1418"/>
        <w:rPr>
          <w:rFonts w:ascii="Arial" w:hAnsi="Arial" w:cs="Arial"/>
          <w:b/>
          <w:sz w:val="20"/>
        </w:rPr>
      </w:pPr>
    </w:p>
    <w:p w:rsidR="00CC0E42" w:rsidRPr="00592474" w:rsidRDefault="00CC0E42" w:rsidP="00CC0E42">
      <w:pPr>
        <w:pStyle w:val="Tekstpodstawowy"/>
        <w:ind w:left="1418" w:hanging="284"/>
        <w:contextualSpacing/>
        <w:rPr>
          <w:rFonts w:ascii="Arial" w:hAnsi="Arial" w:cs="Arial"/>
          <w:b/>
          <w:sz w:val="20"/>
        </w:rPr>
      </w:pPr>
      <w:r w:rsidRPr="00CC0E42">
        <w:rPr>
          <w:rFonts w:ascii="Arial" w:hAnsi="Arial" w:cs="Arial"/>
          <w:b/>
          <w:sz w:val="20"/>
        </w:rPr>
        <w:t xml:space="preserve">Ad. </w:t>
      </w:r>
      <w:proofErr w:type="spellStart"/>
      <w:r w:rsidR="00AE1FD2">
        <w:rPr>
          <w:rFonts w:ascii="Arial" w:hAnsi="Arial" w:cs="Arial"/>
          <w:b/>
          <w:sz w:val="20"/>
        </w:rPr>
        <w:t>Pkt</w:t>
      </w:r>
      <w:proofErr w:type="spellEnd"/>
      <w:r w:rsidR="00AE1FD2">
        <w:rPr>
          <w:rFonts w:ascii="Arial" w:hAnsi="Arial" w:cs="Arial"/>
          <w:b/>
          <w:sz w:val="20"/>
        </w:rPr>
        <w:t xml:space="preserve"> </w:t>
      </w:r>
      <w:r w:rsidRPr="00CC0E42">
        <w:rPr>
          <w:rFonts w:ascii="Arial" w:hAnsi="Arial" w:cs="Arial"/>
          <w:b/>
          <w:sz w:val="20"/>
        </w:rPr>
        <w:t>1</w:t>
      </w:r>
      <w:r w:rsidR="00AE1FD2">
        <w:rPr>
          <w:rFonts w:ascii="Arial" w:hAnsi="Arial" w:cs="Arial"/>
          <w:b/>
          <w:sz w:val="20"/>
        </w:rPr>
        <w:t xml:space="preserve"> </w:t>
      </w:r>
      <w:proofErr w:type="spellStart"/>
      <w:r w:rsidR="00AE1FD2">
        <w:rPr>
          <w:rFonts w:ascii="Arial" w:hAnsi="Arial" w:cs="Arial"/>
          <w:b/>
          <w:sz w:val="20"/>
        </w:rPr>
        <w:t>ppkt</w:t>
      </w:r>
      <w:proofErr w:type="spellEnd"/>
      <w:r w:rsidR="00AE1FD2">
        <w:rPr>
          <w:rFonts w:ascii="Arial" w:hAnsi="Arial" w:cs="Arial"/>
          <w:b/>
          <w:sz w:val="20"/>
        </w:rPr>
        <w:t xml:space="preserve">. </w:t>
      </w:r>
      <w:r w:rsidRPr="00CC0E42">
        <w:rPr>
          <w:rFonts w:ascii="Arial" w:hAnsi="Arial" w:cs="Arial"/>
          <w:b/>
          <w:sz w:val="20"/>
        </w:rPr>
        <w:t xml:space="preserve">1) postępowaniu mogą wziąć udział wykonawcy, którzy </w:t>
      </w:r>
      <w:r w:rsidRPr="00592474">
        <w:rPr>
          <w:rFonts w:ascii="Arial" w:hAnsi="Arial" w:cs="Arial"/>
          <w:b/>
          <w:bCs/>
          <w:sz w:val="20"/>
          <w:u w:val="single"/>
        </w:rPr>
        <w:t xml:space="preserve">nie podlegają wykluczeniu na podstawie art. 24 ust. 1 </w:t>
      </w:r>
      <w:proofErr w:type="spellStart"/>
      <w:r w:rsidRPr="00592474">
        <w:rPr>
          <w:rFonts w:ascii="Arial" w:hAnsi="Arial" w:cs="Arial"/>
          <w:b/>
          <w:bCs/>
          <w:sz w:val="20"/>
          <w:u w:val="single"/>
        </w:rPr>
        <w:t>pkt</w:t>
      </w:r>
      <w:proofErr w:type="spellEnd"/>
      <w:r w:rsidRPr="00592474">
        <w:rPr>
          <w:rFonts w:ascii="Arial" w:hAnsi="Arial" w:cs="Arial"/>
          <w:b/>
          <w:bCs/>
          <w:sz w:val="20"/>
          <w:u w:val="single"/>
        </w:rPr>
        <w:t xml:space="preserve"> 12) - 23) i 24 ust. 5 </w:t>
      </w:r>
      <w:proofErr w:type="spellStart"/>
      <w:r w:rsidRPr="00592474">
        <w:rPr>
          <w:rFonts w:ascii="Arial" w:hAnsi="Arial" w:cs="Arial"/>
          <w:b/>
          <w:bCs/>
          <w:sz w:val="20"/>
          <w:u w:val="single"/>
        </w:rPr>
        <w:t>pkt</w:t>
      </w:r>
      <w:proofErr w:type="spellEnd"/>
      <w:r w:rsidRPr="00592474">
        <w:rPr>
          <w:rFonts w:ascii="Arial" w:hAnsi="Arial" w:cs="Arial"/>
          <w:b/>
          <w:bCs/>
          <w:sz w:val="20"/>
          <w:u w:val="single"/>
        </w:rPr>
        <w:t xml:space="preserve"> 1)  ustawy </w:t>
      </w:r>
      <w:proofErr w:type="spellStart"/>
      <w:r w:rsidRPr="00592474">
        <w:rPr>
          <w:rFonts w:ascii="Arial" w:hAnsi="Arial" w:cs="Arial"/>
          <w:b/>
          <w:bCs/>
          <w:sz w:val="20"/>
          <w:u w:val="single"/>
        </w:rPr>
        <w:t>Pzp</w:t>
      </w:r>
      <w:proofErr w:type="spellEnd"/>
      <w:r w:rsidRPr="00592474">
        <w:rPr>
          <w:rFonts w:ascii="Arial" w:hAnsi="Arial" w:cs="Arial"/>
          <w:b/>
          <w:bCs/>
          <w:sz w:val="20"/>
          <w:u w:val="single"/>
        </w:rPr>
        <w:t>.</w:t>
      </w:r>
    </w:p>
    <w:p w:rsidR="00CC0E42" w:rsidRPr="00CC0E42" w:rsidRDefault="00CC0E42" w:rsidP="00CC0E42">
      <w:pPr>
        <w:pStyle w:val="Podtytu"/>
        <w:tabs>
          <w:tab w:val="left" w:pos="480"/>
          <w:tab w:val="left" w:pos="540"/>
        </w:tabs>
        <w:ind w:left="1418" w:hanging="284"/>
        <w:contextualSpacing/>
        <w:rPr>
          <w:rFonts w:ascii="Arial" w:hAnsi="Arial" w:cs="Arial"/>
          <w:b w:val="0"/>
          <w:bCs/>
          <w:sz w:val="20"/>
          <w:u w:val="single"/>
        </w:rPr>
      </w:pPr>
    </w:p>
    <w:p w:rsidR="00CC0E42" w:rsidRPr="00BB2D5E" w:rsidRDefault="00CC0E42" w:rsidP="00CC0E42">
      <w:pPr>
        <w:pStyle w:val="Tekstpodstawowy2"/>
        <w:spacing w:after="0" w:line="240" w:lineRule="auto"/>
        <w:ind w:left="1418"/>
        <w:contextualSpacing/>
        <w:jc w:val="both"/>
        <w:rPr>
          <w:rFonts w:ascii="Arial" w:hAnsi="Arial" w:cs="Arial"/>
          <w:i/>
          <w:iCs/>
          <w:sz w:val="20"/>
        </w:rPr>
      </w:pPr>
      <w:r w:rsidRPr="00CC0E42">
        <w:rPr>
          <w:rFonts w:ascii="Arial" w:hAnsi="Arial" w:cs="Arial"/>
          <w:sz w:val="20"/>
        </w:rPr>
        <w:t xml:space="preserve">Zamawiający z postępowania o udzielenie zamówienia wykluczy wykonawcę na podstawie art. 24 ust. 1 </w:t>
      </w:r>
      <w:proofErr w:type="spellStart"/>
      <w:r w:rsidRPr="00CC0E42">
        <w:rPr>
          <w:rFonts w:ascii="Arial" w:hAnsi="Arial" w:cs="Arial"/>
          <w:sz w:val="20"/>
        </w:rPr>
        <w:t>pkt</w:t>
      </w:r>
      <w:proofErr w:type="spellEnd"/>
      <w:r w:rsidRPr="00CC0E42">
        <w:rPr>
          <w:rFonts w:ascii="Arial" w:hAnsi="Arial" w:cs="Arial"/>
          <w:sz w:val="20"/>
        </w:rPr>
        <w:t xml:space="preserve"> 12) – 23) ustawy </w:t>
      </w:r>
      <w:proofErr w:type="spellStart"/>
      <w:r w:rsidRPr="00CC0E42">
        <w:rPr>
          <w:rFonts w:ascii="Arial" w:hAnsi="Arial" w:cs="Arial"/>
          <w:sz w:val="20"/>
        </w:rPr>
        <w:t>Pzp</w:t>
      </w:r>
      <w:proofErr w:type="spellEnd"/>
      <w:r w:rsidRPr="00CC0E42">
        <w:rPr>
          <w:rFonts w:ascii="Arial" w:hAnsi="Arial" w:cs="Arial"/>
          <w:sz w:val="20"/>
        </w:rPr>
        <w:t xml:space="preserve">, a także wykluczy wykonawcę na </w:t>
      </w:r>
      <w:r w:rsidRPr="00BB2D5E">
        <w:rPr>
          <w:rFonts w:ascii="Arial" w:hAnsi="Arial" w:cs="Arial"/>
          <w:sz w:val="20"/>
        </w:rPr>
        <w:t xml:space="preserve">podstawie art. 24 ust. 5 </w:t>
      </w:r>
      <w:proofErr w:type="spellStart"/>
      <w:r w:rsidRPr="00BB2D5E">
        <w:rPr>
          <w:rFonts w:ascii="Arial" w:hAnsi="Arial" w:cs="Arial"/>
          <w:sz w:val="20"/>
        </w:rPr>
        <w:t>pkt</w:t>
      </w:r>
      <w:proofErr w:type="spellEnd"/>
      <w:r w:rsidRPr="00BB2D5E">
        <w:rPr>
          <w:rFonts w:ascii="Arial" w:hAnsi="Arial" w:cs="Arial"/>
          <w:sz w:val="20"/>
        </w:rPr>
        <w:t xml:space="preserve"> 1) ustawy </w:t>
      </w:r>
      <w:proofErr w:type="spellStart"/>
      <w:r w:rsidRPr="00BB2D5E">
        <w:rPr>
          <w:rFonts w:ascii="Arial" w:hAnsi="Arial" w:cs="Arial"/>
          <w:sz w:val="20"/>
        </w:rPr>
        <w:t>Pzp</w:t>
      </w:r>
      <w:proofErr w:type="spellEnd"/>
      <w:r w:rsidRPr="00BB2D5E">
        <w:rPr>
          <w:rFonts w:ascii="Arial" w:hAnsi="Arial" w:cs="Arial"/>
          <w:sz w:val="20"/>
        </w:rPr>
        <w:t xml:space="preserve">: </w:t>
      </w:r>
    </w:p>
    <w:p w:rsidR="00CC0E42" w:rsidRPr="00BB2D5E" w:rsidRDefault="00CC0E42" w:rsidP="00CC0E42">
      <w:pPr>
        <w:pStyle w:val="Tekstpodstawowy"/>
        <w:ind w:left="1418"/>
        <w:contextualSpacing/>
        <w:rPr>
          <w:rFonts w:ascii="Arial" w:hAnsi="Arial" w:cs="Arial"/>
          <w:iCs/>
          <w:sz w:val="20"/>
        </w:rPr>
      </w:pPr>
      <w:r w:rsidRPr="00BB2D5E">
        <w:rPr>
          <w:rFonts w:ascii="Arial" w:hAnsi="Arial" w:cs="Arial"/>
          <w:iCs/>
          <w:sz w:val="20"/>
        </w:rPr>
        <w:t xml:space="preserve">- w stosunku do którego otwarto likwidację, w zatwierdzonym przez sąd układzie </w:t>
      </w:r>
      <w:r w:rsidRPr="00BB2D5E">
        <w:rPr>
          <w:rFonts w:ascii="Arial" w:hAnsi="Arial" w:cs="Arial"/>
          <w:iCs/>
          <w:sz w:val="20"/>
        </w:rPr>
        <w:br/>
        <w:t xml:space="preserve">w postępowaniu restrukturyzacyjnym jest przewidziane zaspokojenie wierzycieli przez likwidację jego majątku lub sąd zarządził likwidację jego majątku w trybie art. 332 ust. 1 ustawy z dnia 15 maja 2015 r. – Prawo restrukturyzacyjne (Dz. </w:t>
      </w:r>
      <w:proofErr w:type="spellStart"/>
      <w:r w:rsidRPr="00BB2D5E">
        <w:rPr>
          <w:rFonts w:ascii="Arial" w:hAnsi="Arial" w:cs="Arial"/>
          <w:iCs/>
          <w:sz w:val="20"/>
        </w:rPr>
        <w:t>U.</w:t>
      </w:r>
      <w:r w:rsidR="00BB2D5E" w:rsidRPr="00BB2D5E">
        <w:rPr>
          <w:rFonts w:ascii="Arial" w:hAnsi="Arial" w:cs="Arial"/>
          <w:iCs/>
          <w:sz w:val="20"/>
        </w:rPr>
        <w:t>z</w:t>
      </w:r>
      <w:proofErr w:type="spellEnd"/>
      <w:r w:rsidR="00BB2D5E" w:rsidRPr="00BB2D5E">
        <w:rPr>
          <w:rFonts w:ascii="Arial" w:hAnsi="Arial" w:cs="Arial"/>
          <w:iCs/>
          <w:sz w:val="20"/>
        </w:rPr>
        <w:t xml:space="preserve"> 2016 r. poz. 1574</w:t>
      </w:r>
      <w:r w:rsidRPr="00BB2D5E">
        <w:rPr>
          <w:rFonts w:ascii="Arial" w:hAnsi="Arial" w:cs="Arial"/>
          <w:iCs/>
          <w:sz w:val="20"/>
        </w:rPr>
        <w:t xml:space="preserve">, z </w:t>
      </w:r>
      <w:proofErr w:type="spellStart"/>
      <w:r w:rsidRPr="00BB2D5E">
        <w:rPr>
          <w:rFonts w:ascii="Arial" w:hAnsi="Arial" w:cs="Arial"/>
          <w:iCs/>
          <w:sz w:val="20"/>
        </w:rPr>
        <w:t>późn</w:t>
      </w:r>
      <w:proofErr w:type="spellEnd"/>
      <w:r w:rsidRPr="00BB2D5E">
        <w:rPr>
          <w:rFonts w:ascii="Arial" w:hAnsi="Arial" w:cs="Arial"/>
          <w:iCs/>
          <w:sz w:val="20"/>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BB2D5E" w:rsidRPr="00BB2D5E">
        <w:rPr>
          <w:rFonts w:ascii="Arial" w:hAnsi="Arial" w:cs="Arial"/>
          <w:iCs/>
          <w:sz w:val="20"/>
        </w:rPr>
        <w:t>Dz. U. z 2016</w:t>
      </w:r>
      <w:r w:rsidRPr="00BB2D5E">
        <w:rPr>
          <w:rFonts w:ascii="Arial" w:hAnsi="Arial" w:cs="Arial"/>
          <w:iCs/>
          <w:sz w:val="20"/>
        </w:rPr>
        <w:t xml:space="preserve"> r. poz. </w:t>
      </w:r>
      <w:r w:rsidR="00BB2D5E" w:rsidRPr="00BB2D5E">
        <w:rPr>
          <w:rFonts w:ascii="Arial" w:hAnsi="Arial" w:cs="Arial"/>
          <w:iCs/>
          <w:sz w:val="20"/>
        </w:rPr>
        <w:t>2171</w:t>
      </w:r>
      <w:r w:rsidRPr="00BB2D5E">
        <w:rPr>
          <w:rFonts w:ascii="Arial" w:hAnsi="Arial" w:cs="Arial"/>
          <w:iCs/>
          <w:sz w:val="20"/>
        </w:rPr>
        <w:t xml:space="preserve">, </w:t>
      </w:r>
      <w:r w:rsidR="00BB2D5E" w:rsidRPr="00BB2D5E">
        <w:rPr>
          <w:rFonts w:ascii="Arial" w:hAnsi="Arial" w:cs="Arial"/>
          <w:iCs/>
          <w:sz w:val="20"/>
        </w:rPr>
        <w:br/>
      </w:r>
      <w:r w:rsidRPr="00BB2D5E">
        <w:rPr>
          <w:rFonts w:ascii="Arial" w:hAnsi="Arial" w:cs="Arial"/>
          <w:iCs/>
          <w:sz w:val="20"/>
        </w:rPr>
        <w:t xml:space="preserve">z </w:t>
      </w:r>
      <w:proofErr w:type="spellStart"/>
      <w:r w:rsidRPr="00BB2D5E">
        <w:rPr>
          <w:rFonts w:ascii="Arial" w:hAnsi="Arial" w:cs="Arial"/>
          <w:iCs/>
          <w:sz w:val="20"/>
        </w:rPr>
        <w:t>późn</w:t>
      </w:r>
      <w:proofErr w:type="spellEnd"/>
      <w:r w:rsidRPr="00BB2D5E">
        <w:rPr>
          <w:rFonts w:ascii="Arial" w:hAnsi="Arial" w:cs="Arial"/>
          <w:iCs/>
          <w:sz w:val="20"/>
        </w:rPr>
        <w:t>. zm.);</w:t>
      </w:r>
    </w:p>
    <w:p w:rsidR="00CC0E42" w:rsidRPr="00BB2D5E" w:rsidRDefault="00CC0E42" w:rsidP="00CC0E42">
      <w:pPr>
        <w:pStyle w:val="Tekstpodstawowy"/>
        <w:ind w:left="1418"/>
        <w:contextualSpacing/>
        <w:rPr>
          <w:rFonts w:ascii="Arial" w:hAnsi="Arial" w:cs="Arial"/>
          <w:b/>
          <w:sz w:val="20"/>
        </w:rPr>
      </w:pPr>
    </w:p>
    <w:p w:rsidR="00C97E5B" w:rsidRDefault="00CC0E42" w:rsidP="00592474">
      <w:pPr>
        <w:pStyle w:val="Tekstpodstawowy"/>
        <w:ind w:left="1418" w:hanging="284"/>
        <w:rPr>
          <w:rFonts w:ascii="Arial" w:hAnsi="Arial" w:cs="Arial"/>
          <w:b/>
          <w:sz w:val="20"/>
        </w:rPr>
      </w:pPr>
      <w:r>
        <w:rPr>
          <w:rFonts w:ascii="Arial" w:hAnsi="Arial" w:cs="Arial"/>
          <w:b/>
          <w:sz w:val="20"/>
        </w:rPr>
        <w:t xml:space="preserve">Ad. </w:t>
      </w:r>
      <w:proofErr w:type="spellStart"/>
      <w:r w:rsidR="00AE1FD2">
        <w:rPr>
          <w:rFonts w:ascii="Arial" w:hAnsi="Arial" w:cs="Arial"/>
          <w:b/>
          <w:sz w:val="20"/>
        </w:rPr>
        <w:t>Pkt</w:t>
      </w:r>
      <w:proofErr w:type="spellEnd"/>
      <w:r w:rsidR="00AE1FD2">
        <w:rPr>
          <w:rFonts w:ascii="Arial" w:hAnsi="Arial" w:cs="Arial"/>
          <w:b/>
          <w:sz w:val="20"/>
        </w:rPr>
        <w:t xml:space="preserve"> 1 </w:t>
      </w:r>
      <w:proofErr w:type="spellStart"/>
      <w:r w:rsidR="00AD360A">
        <w:rPr>
          <w:rFonts w:ascii="Arial" w:hAnsi="Arial" w:cs="Arial"/>
          <w:b/>
          <w:sz w:val="20"/>
        </w:rPr>
        <w:t>p</w:t>
      </w:r>
      <w:r w:rsidR="00AE1FD2">
        <w:rPr>
          <w:rFonts w:ascii="Arial" w:hAnsi="Arial" w:cs="Arial"/>
          <w:b/>
          <w:sz w:val="20"/>
        </w:rPr>
        <w:t>pkt</w:t>
      </w:r>
      <w:proofErr w:type="spellEnd"/>
      <w:r w:rsidR="00AE1FD2">
        <w:rPr>
          <w:rFonts w:ascii="Arial" w:hAnsi="Arial" w:cs="Arial"/>
          <w:b/>
          <w:sz w:val="20"/>
        </w:rPr>
        <w:t xml:space="preserve">. </w:t>
      </w:r>
      <w:r>
        <w:rPr>
          <w:rFonts w:ascii="Arial" w:hAnsi="Arial" w:cs="Arial"/>
          <w:b/>
          <w:sz w:val="20"/>
        </w:rPr>
        <w:t xml:space="preserve">2) </w:t>
      </w:r>
      <w:r w:rsidR="008728A4">
        <w:rPr>
          <w:rFonts w:ascii="Arial" w:hAnsi="Arial" w:cs="Arial"/>
          <w:b/>
          <w:sz w:val="20"/>
        </w:rPr>
        <w:t>W postępowaniu mogą wziąć udział wykonawcy, którzy spełniają warunki udziału w postę</w:t>
      </w:r>
      <w:r w:rsidR="0088301B">
        <w:rPr>
          <w:rFonts w:ascii="Arial" w:hAnsi="Arial" w:cs="Arial"/>
          <w:b/>
          <w:sz w:val="20"/>
        </w:rPr>
        <w:t>powaniu</w:t>
      </w:r>
      <w:r w:rsidR="008728A4">
        <w:rPr>
          <w:rFonts w:ascii="Arial" w:hAnsi="Arial" w:cs="Arial"/>
          <w:b/>
          <w:sz w:val="20"/>
        </w:rPr>
        <w:t xml:space="preserve"> dotyczące:</w:t>
      </w:r>
    </w:p>
    <w:p w:rsidR="00927DB3" w:rsidRPr="00BA6A2E" w:rsidRDefault="00927DB3" w:rsidP="00927DB3">
      <w:pPr>
        <w:pStyle w:val="Tekstpodstawowy"/>
        <w:ind w:left="786"/>
        <w:rPr>
          <w:rFonts w:ascii="Arial" w:hAnsi="Arial" w:cs="Arial"/>
          <w:b/>
          <w:sz w:val="20"/>
        </w:rPr>
      </w:pPr>
    </w:p>
    <w:p w:rsidR="00205F27" w:rsidRPr="00205F27" w:rsidRDefault="0088301B" w:rsidP="006C7603">
      <w:pPr>
        <w:pStyle w:val="pkt"/>
        <w:numPr>
          <w:ilvl w:val="1"/>
          <w:numId w:val="19"/>
        </w:numPr>
        <w:tabs>
          <w:tab w:val="clear" w:pos="1506"/>
        </w:tabs>
        <w:spacing w:before="0" w:after="0"/>
        <w:rPr>
          <w:rFonts w:ascii="Arial" w:hAnsi="Arial" w:cs="Arial"/>
          <w:b/>
          <w:bCs/>
          <w:sz w:val="20"/>
        </w:rPr>
      </w:pPr>
      <w:r>
        <w:rPr>
          <w:rFonts w:ascii="Arial" w:hAnsi="Arial" w:cs="Arial"/>
          <w:b/>
          <w:sz w:val="20"/>
        </w:rPr>
        <w:t>Kompetencji lub uprawnień do prowadzenia</w:t>
      </w:r>
      <w:r w:rsidR="00C97E5B" w:rsidRPr="00205F27">
        <w:rPr>
          <w:rFonts w:ascii="Arial" w:hAnsi="Arial" w:cs="Arial"/>
          <w:b/>
          <w:sz w:val="20"/>
        </w:rPr>
        <w:t xml:space="preserve"> określonej działalności </w:t>
      </w:r>
      <w:r>
        <w:rPr>
          <w:rFonts w:ascii="Arial" w:hAnsi="Arial" w:cs="Arial"/>
          <w:b/>
          <w:sz w:val="20"/>
        </w:rPr>
        <w:t>zawodowej, o ile wynika to z odrębnych przepisów</w:t>
      </w:r>
      <w:r w:rsidR="00E3207A">
        <w:rPr>
          <w:rFonts w:ascii="Arial" w:hAnsi="Arial" w:cs="Arial"/>
          <w:b/>
          <w:bCs/>
          <w:sz w:val="20"/>
        </w:rPr>
        <w:t>:</w:t>
      </w:r>
    </w:p>
    <w:p w:rsidR="00205F27" w:rsidRDefault="00205F27" w:rsidP="00205F27">
      <w:pPr>
        <w:pStyle w:val="pkt"/>
        <w:spacing w:before="0" w:after="0"/>
        <w:ind w:left="786" w:firstLine="632"/>
        <w:rPr>
          <w:rFonts w:ascii="Arial" w:hAnsi="Arial" w:cs="Arial"/>
          <w:bCs/>
          <w:sz w:val="20"/>
        </w:rPr>
      </w:pPr>
      <w:r w:rsidRPr="00735C20">
        <w:rPr>
          <w:rFonts w:ascii="Arial" w:hAnsi="Arial" w:cs="Arial"/>
          <w:bCs/>
          <w:sz w:val="20"/>
          <w:u w:val="single"/>
        </w:rPr>
        <w:t xml:space="preserve">Opis sposobu dokonywania oceny spełniania </w:t>
      </w:r>
      <w:r>
        <w:rPr>
          <w:rFonts w:ascii="Arial" w:hAnsi="Arial" w:cs="Arial"/>
          <w:bCs/>
          <w:sz w:val="20"/>
          <w:u w:val="single"/>
        </w:rPr>
        <w:t xml:space="preserve">tego </w:t>
      </w:r>
      <w:r w:rsidRPr="00735C20">
        <w:rPr>
          <w:rFonts w:ascii="Arial" w:hAnsi="Arial" w:cs="Arial"/>
          <w:bCs/>
          <w:sz w:val="20"/>
          <w:u w:val="single"/>
        </w:rPr>
        <w:t>warunku</w:t>
      </w:r>
      <w:r>
        <w:rPr>
          <w:rFonts w:ascii="Arial" w:hAnsi="Arial" w:cs="Arial"/>
          <w:bCs/>
          <w:sz w:val="20"/>
        </w:rPr>
        <w:t>:</w:t>
      </w:r>
    </w:p>
    <w:p w:rsidR="00DC4608" w:rsidRPr="00B144FC" w:rsidRDefault="00E3207A" w:rsidP="00B144FC">
      <w:pPr>
        <w:pStyle w:val="pkt"/>
        <w:numPr>
          <w:ilvl w:val="0"/>
          <w:numId w:val="39"/>
        </w:numPr>
        <w:spacing w:before="0" w:after="0"/>
        <w:ind w:left="2127" w:hanging="284"/>
        <w:rPr>
          <w:rFonts w:ascii="Arial" w:hAnsi="Arial" w:cs="Arial"/>
          <w:b/>
          <w:bCs/>
          <w:sz w:val="20"/>
        </w:rPr>
      </w:pPr>
      <w:r>
        <w:rPr>
          <w:rFonts w:ascii="Arial" w:hAnsi="Arial" w:cs="Arial"/>
          <w:bCs/>
          <w:sz w:val="20"/>
        </w:rPr>
        <w:t>Z</w:t>
      </w:r>
      <w:r w:rsidR="005B313A">
        <w:rPr>
          <w:rFonts w:ascii="Arial" w:hAnsi="Arial" w:cs="Arial"/>
          <w:bCs/>
          <w:sz w:val="20"/>
        </w:rPr>
        <w:t xml:space="preserve">amawiający nie </w:t>
      </w:r>
      <w:r>
        <w:rPr>
          <w:rFonts w:ascii="Arial" w:hAnsi="Arial" w:cs="Arial"/>
          <w:bCs/>
          <w:sz w:val="20"/>
        </w:rPr>
        <w:t>stawia szczególnych wymagań w zakresie spełniania tego warunku. Wykonawca potwierdza spełnianie warunku poprzez złożeni</w:t>
      </w:r>
      <w:r w:rsidR="000726A8">
        <w:rPr>
          <w:rFonts w:ascii="Arial" w:hAnsi="Arial" w:cs="Arial"/>
          <w:bCs/>
          <w:sz w:val="20"/>
        </w:rPr>
        <w:t>e</w:t>
      </w:r>
      <w:r>
        <w:rPr>
          <w:rFonts w:ascii="Arial" w:hAnsi="Arial" w:cs="Arial"/>
          <w:bCs/>
          <w:sz w:val="20"/>
        </w:rPr>
        <w:t xml:space="preserve"> oświadcze</w:t>
      </w:r>
      <w:r w:rsidR="003743BE">
        <w:rPr>
          <w:rFonts w:ascii="Arial" w:hAnsi="Arial" w:cs="Arial"/>
          <w:bCs/>
          <w:sz w:val="20"/>
        </w:rPr>
        <w:t>nia (</w:t>
      </w:r>
      <w:r w:rsidR="003743BE" w:rsidRPr="003743BE">
        <w:rPr>
          <w:rFonts w:ascii="Arial" w:hAnsi="Arial" w:cs="Arial"/>
          <w:bCs/>
          <w:sz w:val="20"/>
        </w:rPr>
        <w:t>wg Z</w:t>
      </w:r>
      <w:r w:rsidR="0088301B" w:rsidRPr="003743BE">
        <w:rPr>
          <w:rFonts w:ascii="Arial" w:hAnsi="Arial" w:cs="Arial"/>
          <w:bCs/>
          <w:sz w:val="20"/>
        </w:rPr>
        <w:t xml:space="preserve">ałącznika </w:t>
      </w:r>
      <w:r w:rsidR="003743BE" w:rsidRPr="003743BE">
        <w:rPr>
          <w:rFonts w:ascii="Arial" w:hAnsi="Arial" w:cs="Arial"/>
          <w:bCs/>
          <w:sz w:val="20"/>
        </w:rPr>
        <w:t>nr 3</w:t>
      </w:r>
      <w:r w:rsidR="0088301B" w:rsidRPr="003743BE">
        <w:rPr>
          <w:rFonts w:ascii="Arial" w:hAnsi="Arial" w:cs="Arial"/>
          <w:bCs/>
          <w:sz w:val="20"/>
        </w:rPr>
        <w:t xml:space="preserve"> do SIWZ). Ocena spełniania tego warunku zostanie dokonana na podstawie złożonego oświadczenia</w:t>
      </w:r>
      <w:r>
        <w:rPr>
          <w:rFonts w:ascii="Arial" w:hAnsi="Arial" w:cs="Arial"/>
          <w:bCs/>
          <w:sz w:val="20"/>
        </w:rPr>
        <w:t>;</w:t>
      </w:r>
    </w:p>
    <w:p w:rsidR="00205F27" w:rsidRPr="00205F27" w:rsidRDefault="0088301B" w:rsidP="006C7603">
      <w:pPr>
        <w:pStyle w:val="pkt"/>
        <w:numPr>
          <w:ilvl w:val="1"/>
          <w:numId w:val="19"/>
        </w:numPr>
        <w:tabs>
          <w:tab w:val="clear" w:pos="1506"/>
        </w:tabs>
        <w:spacing w:before="0" w:after="0"/>
        <w:rPr>
          <w:rFonts w:ascii="Arial" w:hAnsi="Arial" w:cs="Arial"/>
          <w:b/>
          <w:sz w:val="20"/>
        </w:rPr>
      </w:pPr>
      <w:r>
        <w:rPr>
          <w:rFonts w:ascii="Arial" w:hAnsi="Arial" w:cs="Arial"/>
          <w:b/>
          <w:sz w:val="20"/>
        </w:rPr>
        <w:t>Sytuacji ekonomicznej lub finansowej:</w:t>
      </w:r>
      <w:r w:rsidR="008728A4" w:rsidRPr="00205F27">
        <w:rPr>
          <w:rFonts w:ascii="Arial" w:hAnsi="Arial" w:cs="Arial"/>
          <w:b/>
          <w:sz w:val="20"/>
        </w:rPr>
        <w:t xml:space="preserve"> </w:t>
      </w:r>
    </w:p>
    <w:p w:rsidR="00205F27" w:rsidRDefault="00205F27" w:rsidP="00205F27">
      <w:pPr>
        <w:pStyle w:val="pkt"/>
        <w:spacing w:before="0" w:after="0"/>
        <w:ind w:left="786" w:firstLine="632"/>
        <w:rPr>
          <w:rFonts w:ascii="Arial" w:hAnsi="Arial" w:cs="Arial"/>
          <w:bCs/>
          <w:sz w:val="20"/>
        </w:rPr>
      </w:pPr>
      <w:r w:rsidRPr="00735C20">
        <w:rPr>
          <w:rFonts w:ascii="Arial" w:hAnsi="Arial" w:cs="Arial"/>
          <w:bCs/>
          <w:sz w:val="20"/>
          <w:u w:val="single"/>
        </w:rPr>
        <w:t xml:space="preserve">Opis sposobu dokonywania oceny spełniania </w:t>
      </w:r>
      <w:r>
        <w:rPr>
          <w:rFonts w:ascii="Arial" w:hAnsi="Arial" w:cs="Arial"/>
          <w:bCs/>
          <w:sz w:val="20"/>
          <w:u w:val="single"/>
        </w:rPr>
        <w:t xml:space="preserve">tego </w:t>
      </w:r>
      <w:r w:rsidRPr="00735C20">
        <w:rPr>
          <w:rFonts w:ascii="Arial" w:hAnsi="Arial" w:cs="Arial"/>
          <w:bCs/>
          <w:sz w:val="20"/>
          <w:u w:val="single"/>
        </w:rPr>
        <w:t>warunku</w:t>
      </w:r>
      <w:r>
        <w:rPr>
          <w:rFonts w:ascii="Arial" w:hAnsi="Arial" w:cs="Arial"/>
          <w:bCs/>
          <w:sz w:val="20"/>
        </w:rPr>
        <w:t>:</w:t>
      </w:r>
    </w:p>
    <w:p w:rsidR="002C6056" w:rsidRPr="002C6056" w:rsidRDefault="002C6056" w:rsidP="002C6056">
      <w:pPr>
        <w:pStyle w:val="pkt"/>
        <w:spacing w:before="0" w:after="0"/>
        <w:ind w:left="1506" w:firstLine="0"/>
        <w:rPr>
          <w:rFonts w:ascii="Arial" w:hAnsi="Arial" w:cs="Arial"/>
          <w:sz w:val="20"/>
        </w:rPr>
      </w:pPr>
      <w:r>
        <w:rPr>
          <w:rFonts w:ascii="Arial" w:hAnsi="Arial" w:cs="Arial"/>
          <w:sz w:val="20"/>
        </w:rPr>
        <w:t>Warunek ten zostanie spełniony</w:t>
      </w:r>
      <w:r w:rsidRPr="00BA6A2E">
        <w:rPr>
          <w:rFonts w:ascii="Arial" w:hAnsi="Arial" w:cs="Arial"/>
          <w:sz w:val="20"/>
        </w:rPr>
        <w:t xml:space="preserve"> </w:t>
      </w:r>
      <w:r>
        <w:rPr>
          <w:rFonts w:ascii="Arial" w:hAnsi="Arial" w:cs="Arial"/>
          <w:sz w:val="20"/>
        </w:rPr>
        <w:t xml:space="preserve">jeżeli </w:t>
      </w:r>
      <w:r w:rsidRPr="004D45BD">
        <w:rPr>
          <w:rFonts w:ascii="Arial" w:hAnsi="Arial" w:cs="Arial"/>
          <w:sz w:val="20"/>
        </w:rPr>
        <w:t>wykonawca wykaże</w:t>
      </w:r>
      <w:r>
        <w:rPr>
          <w:rFonts w:ascii="Arial" w:hAnsi="Arial" w:cs="Arial"/>
          <w:sz w:val="20"/>
        </w:rPr>
        <w:t xml:space="preserve">, </w:t>
      </w:r>
      <w:r w:rsidRPr="00BA6A2E">
        <w:rPr>
          <w:rFonts w:ascii="Arial" w:hAnsi="Arial" w:cs="Arial"/>
          <w:sz w:val="20"/>
        </w:rPr>
        <w:t>że:</w:t>
      </w:r>
    </w:p>
    <w:p w:rsidR="0088301B" w:rsidRPr="007402BD" w:rsidRDefault="0088301B" w:rsidP="0088301B">
      <w:pPr>
        <w:pStyle w:val="pkt"/>
        <w:numPr>
          <w:ilvl w:val="0"/>
          <w:numId w:val="20"/>
        </w:numPr>
        <w:spacing w:before="0" w:after="0"/>
        <w:rPr>
          <w:rFonts w:ascii="Arial" w:hAnsi="Arial" w:cs="Arial"/>
          <w:b/>
          <w:sz w:val="20"/>
        </w:rPr>
      </w:pPr>
      <w:r w:rsidRPr="007402BD">
        <w:rPr>
          <w:rFonts w:ascii="Arial" w:hAnsi="Arial" w:cs="Arial"/>
          <w:b/>
          <w:sz w:val="20"/>
        </w:rPr>
        <w:t xml:space="preserve">jest ubezpieczony od odpowiedzialności cywilnej w zakresie prowadzenia działalności na kwotę nie mniejszą niż </w:t>
      </w:r>
      <w:r w:rsidR="00D478E8">
        <w:rPr>
          <w:rFonts w:ascii="Arial" w:hAnsi="Arial" w:cs="Arial"/>
          <w:b/>
          <w:sz w:val="20"/>
        </w:rPr>
        <w:t>13</w:t>
      </w:r>
      <w:r w:rsidR="007402BD" w:rsidRPr="007402BD">
        <w:rPr>
          <w:rFonts w:ascii="Arial" w:hAnsi="Arial" w:cs="Arial"/>
          <w:b/>
          <w:sz w:val="20"/>
        </w:rPr>
        <w:t>0</w:t>
      </w:r>
      <w:r w:rsidR="00D15CE6">
        <w:rPr>
          <w:rFonts w:ascii="Arial" w:hAnsi="Arial" w:cs="Arial"/>
          <w:b/>
          <w:sz w:val="20"/>
        </w:rPr>
        <w:t>.000,00</w:t>
      </w:r>
      <w:r w:rsidRPr="007402BD">
        <w:rPr>
          <w:rFonts w:ascii="Arial" w:hAnsi="Arial" w:cs="Arial"/>
          <w:b/>
          <w:sz w:val="20"/>
        </w:rPr>
        <w:t xml:space="preserve"> zł. </w:t>
      </w:r>
    </w:p>
    <w:p w:rsidR="00073C2E" w:rsidRPr="007C64F9" w:rsidRDefault="00073C2E" w:rsidP="00A8472C">
      <w:pPr>
        <w:autoSpaceDE w:val="0"/>
        <w:autoSpaceDN w:val="0"/>
        <w:adjustRightInd w:val="0"/>
        <w:ind w:left="2226"/>
        <w:jc w:val="both"/>
        <w:rPr>
          <w:rFonts w:ascii="Arial" w:hAnsi="Arial" w:cs="Arial"/>
          <w:b/>
          <w:color w:val="FF0000"/>
          <w:sz w:val="16"/>
          <w:szCs w:val="16"/>
        </w:rPr>
      </w:pPr>
    </w:p>
    <w:p w:rsidR="00205F27" w:rsidRPr="00205F27" w:rsidRDefault="0088301B" w:rsidP="006C7603">
      <w:pPr>
        <w:pStyle w:val="pkt"/>
        <w:numPr>
          <w:ilvl w:val="1"/>
          <w:numId w:val="19"/>
        </w:numPr>
        <w:tabs>
          <w:tab w:val="clear" w:pos="1506"/>
        </w:tabs>
        <w:spacing w:before="0" w:after="0"/>
        <w:rPr>
          <w:rFonts w:ascii="Arial" w:hAnsi="Arial" w:cs="Arial"/>
          <w:b/>
          <w:sz w:val="20"/>
        </w:rPr>
      </w:pPr>
      <w:r>
        <w:rPr>
          <w:rFonts w:ascii="Arial" w:hAnsi="Arial" w:cs="Arial"/>
          <w:b/>
          <w:sz w:val="20"/>
        </w:rPr>
        <w:t>Zdolności technicznych lub zawodowych:</w:t>
      </w:r>
    </w:p>
    <w:p w:rsidR="00205F27" w:rsidRDefault="00205F27" w:rsidP="00205F27">
      <w:pPr>
        <w:pStyle w:val="pkt"/>
        <w:spacing w:before="0" w:after="0"/>
        <w:ind w:left="1506" w:firstLine="0"/>
        <w:rPr>
          <w:rFonts w:ascii="Arial" w:hAnsi="Arial" w:cs="Arial"/>
          <w:sz w:val="20"/>
        </w:rPr>
      </w:pPr>
      <w:r w:rsidRPr="00735C20">
        <w:rPr>
          <w:rFonts w:ascii="Arial" w:hAnsi="Arial" w:cs="Arial"/>
          <w:bCs/>
          <w:sz w:val="20"/>
          <w:u w:val="single"/>
        </w:rPr>
        <w:t xml:space="preserve">Opis sposobu dokonywania oceny spełniania </w:t>
      </w:r>
      <w:r>
        <w:rPr>
          <w:rFonts w:ascii="Arial" w:hAnsi="Arial" w:cs="Arial"/>
          <w:bCs/>
          <w:sz w:val="20"/>
          <w:u w:val="single"/>
        </w:rPr>
        <w:t xml:space="preserve">tego </w:t>
      </w:r>
      <w:r w:rsidRPr="00735C20">
        <w:rPr>
          <w:rFonts w:ascii="Arial" w:hAnsi="Arial" w:cs="Arial"/>
          <w:bCs/>
          <w:sz w:val="20"/>
          <w:u w:val="single"/>
        </w:rPr>
        <w:t>warunku</w:t>
      </w:r>
      <w:r>
        <w:rPr>
          <w:rFonts w:ascii="Arial" w:hAnsi="Arial" w:cs="Arial"/>
          <w:bCs/>
          <w:sz w:val="20"/>
          <w:u w:val="single"/>
        </w:rPr>
        <w:t>:</w:t>
      </w:r>
    </w:p>
    <w:p w:rsidR="00A8206E" w:rsidRDefault="001D7689" w:rsidP="00205F27">
      <w:pPr>
        <w:pStyle w:val="pkt"/>
        <w:spacing w:before="0" w:after="0"/>
        <w:ind w:left="1506" w:firstLine="0"/>
        <w:rPr>
          <w:rFonts w:ascii="Arial" w:hAnsi="Arial" w:cs="Arial"/>
          <w:sz w:val="20"/>
        </w:rPr>
      </w:pPr>
      <w:r>
        <w:rPr>
          <w:rFonts w:ascii="Arial" w:hAnsi="Arial" w:cs="Arial"/>
          <w:sz w:val="20"/>
        </w:rPr>
        <w:t>Warunek ten zostanie spełniony</w:t>
      </w:r>
      <w:r w:rsidRPr="00BA6A2E">
        <w:rPr>
          <w:rFonts w:ascii="Arial" w:hAnsi="Arial" w:cs="Arial"/>
          <w:sz w:val="20"/>
        </w:rPr>
        <w:t xml:space="preserve"> </w:t>
      </w:r>
      <w:r>
        <w:rPr>
          <w:rFonts w:ascii="Arial" w:hAnsi="Arial" w:cs="Arial"/>
          <w:sz w:val="20"/>
        </w:rPr>
        <w:t xml:space="preserve">jeżeli </w:t>
      </w:r>
      <w:r w:rsidRPr="004D45BD">
        <w:rPr>
          <w:rFonts w:ascii="Arial" w:hAnsi="Arial" w:cs="Arial"/>
          <w:sz w:val="20"/>
        </w:rPr>
        <w:t>wykonawca wykaże</w:t>
      </w:r>
      <w:r w:rsidR="003B6A8A">
        <w:rPr>
          <w:rFonts w:ascii="Arial" w:hAnsi="Arial" w:cs="Arial"/>
          <w:sz w:val="20"/>
        </w:rPr>
        <w:t>,</w:t>
      </w:r>
      <w:r>
        <w:rPr>
          <w:rFonts w:ascii="Arial" w:hAnsi="Arial" w:cs="Arial"/>
          <w:sz w:val="20"/>
        </w:rPr>
        <w:t xml:space="preserve"> </w:t>
      </w:r>
      <w:r w:rsidRPr="00BA6A2E">
        <w:rPr>
          <w:rFonts w:ascii="Arial" w:hAnsi="Arial" w:cs="Arial"/>
          <w:sz w:val="20"/>
        </w:rPr>
        <w:t>że:</w:t>
      </w:r>
    </w:p>
    <w:p w:rsidR="0088301B" w:rsidRPr="007402BD" w:rsidRDefault="0088301B" w:rsidP="00DC0A55">
      <w:pPr>
        <w:pStyle w:val="pkt"/>
        <w:numPr>
          <w:ilvl w:val="0"/>
          <w:numId w:val="22"/>
        </w:numPr>
        <w:spacing w:before="0" w:after="0"/>
        <w:rPr>
          <w:rFonts w:ascii="Arial" w:hAnsi="Arial" w:cs="Arial"/>
          <w:b/>
          <w:sz w:val="20"/>
        </w:rPr>
      </w:pPr>
      <w:r w:rsidRPr="0072781E">
        <w:rPr>
          <w:rFonts w:ascii="Arial" w:hAnsi="Arial" w:cs="Arial"/>
          <w:b/>
          <w:sz w:val="20"/>
        </w:rPr>
        <w:t xml:space="preserve">w okresie ostatnich pięciu lat przed upływem terminu składania ofert, </w:t>
      </w:r>
      <w:r w:rsidRPr="0072781E">
        <w:rPr>
          <w:rFonts w:ascii="Arial" w:hAnsi="Arial" w:cs="Arial"/>
          <w:b/>
          <w:sz w:val="20"/>
        </w:rPr>
        <w:br/>
        <w:t xml:space="preserve">a jeżeli okres prowadzenia działalności jest krótszy – w tym okresie, wykonał </w:t>
      </w:r>
      <w:r w:rsidR="00DC0A55">
        <w:rPr>
          <w:rFonts w:ascii="Arial" w:hAnsi="Arial" w:cs="Arial"/>
          <w:b/>
          <w:sz w:val="20"/>
          <w:u w:val="single"/>
        </w:rPr>
        <w:t>co najmniej dwie</w:t>
      </w:r>
      <w:r w:rsidR="00DC0A55">
        <w:rPr>
          <w:rFonts w:ascii="Arial" w:hAnsi="Arial" w:cs="Arial"/>
          <w:b/>
          <w:sz w:val="20"/>
        </w:rPr>
        <w:t xml:space="preserve"> roboty budowlane</w:t>
      </w:r>
      <w:r w:rsidRPr="0072781E">
        <w:rPr>
          <w:rFonts w:ascii="Arial" w:hAnsi="Arial" w:cs="Arial"/>
          <w:b/>
          <w:sz w:val="20"/>
        </w:rPr>
        <w:t xml:space="preserve"> </w:t>
      </w:r>
      <w:r w:rsidR="00DC0A55">
        <w:rPr>
          <w:rFonts w:ascii="Arial" w:hAnsi="Arial" w:cs="Arial"/>
          <w:b/>
          <w:sz w:val="20"/>
        </w:rPr>
        <w:t xml:space="preserve">polegające na budowie/przebudowie/remoncie/modernizacji drogi lub ulicy </w:t>
      </w:r>
      <w:r w:rsidR="00592474">
        <w:rPr>
          <w:rFonts w:ascii="Arial" w:hAnsi="Arial" w:cs="Arial"/>
          <w:b/>
          <w:sz w:val="20"/>
        </w:rPr>
        <w:br/>
      </w:r>
      <w:r w:rsidR="00DC0A55">
        <w:rPr>
          <w:rFonts w:ascii="Arial" w:hAnsi="Arial" w:cs="Arial"/>
          <w:b/>
          <w:sz w:val="20"/>
        </w:rPr>
        <w:t xml:space="preserve">o nawierzchni bitumicznej, o długości </w:t>
      </w:r>
      <w:r w:rsidR="00D478E8">
        <w:rPr>
          <w:rFonts w:ascii="Arial" w:hAnsi="Arial" w:cs="Arial"/>
          <w:b/>
          <w:sz w:val="20"/>
        </w:rPr>
        <w:t xml:space="preserve">min. </w:t>
      </w:r>
      <w:smartTag w:uri="urn:schemas-microsoft-com:office:smarttags" w:element="metricconverter">
        <w:smartTagPr>
          <w:attr w:name="ProductID" w:val="0,5 km"/>
        </w:smartTagPr>
        <w:r w:rsidR="00D478E8">
          <w:rPr>
            <w:rFonts w:ascii="Arial" w:hAnsi="Arial" w:cs="Arial"/>
            <w:b/>
            <w:sz w:val="20"/>
          </w:rPr>
          <w:t>0,5</w:t>
        </w:r>
        <w:r w:rsidR="00DC0A55" w:rsidRPr="007402BD">
          <w:rPr>
            <w:rFonts w:ascii="Arial" w:hAnsi="Arial" w:cs="Arial"/>
            <w:b/>
            <w:sz w:val="20"/>
          </w:rPr>
          <w:t xml:space="preserve"> km</w:t>
        </w:r>
      </w:smartTag>
      <w:r w:rsidR="00DC0A55" w:rsidRPr="007402BD">
        <w:rPr>
          <w:rFonts w:ascii="Arial" w:hAnsi="Arial" w:cs="Arial"/>
          <w:b/>
          <w:sz w:val="20"/>
        </w:rPr>
        <w:t xml:space="preserve"> i wa</w:t>
      </w:r>
      <w:r w:rsidR="00B10C73" w:rsidRPr="007402BD">
        <w:rPr>
          <w:rFonts w:ascii="Arial" w:hAnsi="Arial" w:cs="Arial"/>
          <w:b/>
          <w:sz w:val="20"/>
        </w:rPr>
        <w:t xml:space="preserve">rtości robót nie mniejszej niż </w:t>
      </w:r>
      <w:r w:rsidR="00D478E8">
        <w:rPr>
          <w:rFonts w:ascii="Arial" w:hAnsi="Arial" w:cs="Arial"/>
          <w:b/>
          <w:sz w:val="20"/>
        </w:rPr>
        <w:t>13</w:t>
      </w:r>
      <w:r w:rsidR="007402BD" w:rsidRPr="007402BD">
        <w:rPr>
          <w:rFonts w:ascii="Arial" w:hAnsi="Arial" w:cs="Arial"/>
          <w:b/>
          <w:sz w:val="20"/>
        </w:rPr>
        <w:t>0</w:t>
      </w:r>
      <w:r w:rsidR="00DC0A55" w:rsidRPr="007402BD">
        <w:rPr>
          <w:rFonts w:ascii="Arial" w:hAnsi="Arial" w:cs="Arial"/>
          <w:b/>
          <w:sz w:val="20"/>
        </w:rPr>
        <w:t xml:space="preserve"> 000,00 PLN brutto każda</w:t>
      </w:r>
      <w:r w:rsidR="007402BD">
        <w:rPr>
          <w:rFonts w:ascii="Arial" w:hAnsi="Arial" w:cs="Arial"/>
          <w:b/>
          <w:sz w:val="20"/>
        </w:rPr>
        <w:t>.</w:t>
      </w:r>
    </w:p>
    <w:p w:rsidR="0088301B" w:rsidRPr="0072781E" w:rsidRDefault="0088301B" w:rsidP="0088301B">
      <w:pPr>
        <w:pStyle w:val="pkt"/>
        <w:spacing w:before="0" w:after="0"/>
        <w:ind w:left="2226" w:firstLine="0"/>
        <w:rPr>
          <w:rFonts w:ascii="Arial" w:hAnsi="Arial" w:cs="Arial"/>
          <w:sz w:val="20"/>
        </w:rPr>
      </w:pPr>
      <w:r w:rsidRPr="0072781E">
        <w:rPr>
          <w:rFonts w:ascii="Arial" w:hAnsi="Arial" w:cs="Arial"/>
          <w:sz w:val="20"/>
        </w:rPr>
        <w:t xml:space="preserve">W przypadku, gdy </w:t>
      </w:r>
      <w:proofErr w:type="spellStart"/>
      <w:r w:rsidRPr="0072781E">
        <w:rPr>
          <w:rFonts w:ascii="Arial" w:hAnsi="Arial" w:cs="Arial"/>
          <w:sz w:val="20"/>
        </w:rPr>
        <w:t>ww</w:t>
      </w:r>
      <w:proofErr w:type="spellEnd"/>
      <w:r w:rsidRPr="0072781E">
        <w:rPr>
          <w:rFonts w:ascii="Arial" w:hAnsi="Arial" w:cs="Arial"/>
          <w:sz w:val="20"/>
        </w:rPr>
        <w:t xml:space="preserve">. zakres robót budowlanych będzie stanowił część robót o szerszym zakresie, Wykonawca zobowiązany jest wyodrębnić rodzajowo i kwotowo roboty, o których mowa powyżej; </w:t>
      </w:r>
    </w:p>
    <w:p w:rsidR="009B6D08" w:rsidRDefault="00B9104F" w:rsidP="000E3CC5">
      <w:pPr>
        <w:pStyle w:val="pkt"/>
        <w:numPr>
          <w:ilvl w:val="0"/>
          <w:numId w:val="29"/>
        </w:numPr>
        <w:spacing w:before="0" w:after="0"/>
        <w:rPr>
          <w:rFonts w:ascii="Arial" w:hAnsi="Arial" w:cs="Arial"/>
          <w:b/>
          <w:sz w:val="20"/>
        </w:rPr>
      </w:pPr>
      <w:r>
        <w:rPr>
          <w:rFonts w:ascii="Arial" w:hAnsi="Arial" w:cs="Arial"/>
          <w:b/>
          <w:sz w:val="20"/>
        </w:rPr>
        <w:t>s</w:t>
      </w:r>
      <w:r w:rsidR="00DC0A55">
        <w:rPr>
          <w:rFonts w:ascii="Arial" w:hAnsi="Arial" w:cs="Arial"/>
          <w:b/>
          <w:sz w:val="20"/>
        </w:rPr>
        <w:t>kieruje do realizacji przedmiotowego zamówienia osobę</w:t>
      </w:r>
      <w:r w:rsidR="004271BD" w:rsidRPr="004271BD">
        <w:rPr>
          <w:rFonts w:ascii="Arial" w:hAnsi="Arial" w:cs="Arial"/>
          <w:b/>
          <w:sz w:val="20"/>
        </w:rPr>
        <w:t>, która będzie pełnić funkcję kierownika robót,</w:t>
      </w:r>
      <w:r w:rsidR="000E3CC5" w:rsidRPr="004271BD">
        <w:rPr>
          <w:rFonts w:ascii="Arial" w:hAnsi="Arial" w:cs="Arial"/>
          <w:b/>
          <w:sz w:val="20"/>
        </w:rPr>
        <w:t xml:space="preserve"> posiadającą uprawnienia do kierowania robotami </w:t>
      </w:r>
      <w:r w:rsidR="0072781E">
        <w:rPr>
          <w:rFonts w:ascii="Arial" w:hAnsi="Arial" w:cs="Arial"/>
          <w:b/>
          <w:sz w:val="20"/>
        </w:rPr>
        <w:t xml:space="preserve">budowlanymi w specjalności </w:t>
      </w:r>
      <w:r w:rsidR="00466F75">
        <w:rPr>
          <w:rFonts w:ascii="Arial" w:hAnsi="Arial" w:cs="Arial"/>
          <w:b/>
          <w:sz w:val="20"/>
        </w:rPr>
        <w:t xml:space="preserve">drogowej </w:t>
      </w:r>
      <w:r w:rsidR="000E3CC5" w:rsidRPr="004271BD">
        <w:rPr>
          <w:rFonts w:ascii="Arial" w:hAnsi="Arial" w:cs="Arial"/>
          <w:b/>
          <w:sz w:val="20"/>
        </w:rPr>
        <w:t xml:space="preserve">lub odpowiadające im </w:t>
      </w:r>
      <w:r w:rsidR="00916B5D">
        <w:rPr>
          <w:rFonts w:ascii="Arial" w:hAnsi="Arial" w:cs="Arial"/>
          <w:b/>
          <w:sz w:val="20"/>
        </w:rPr>
        <w:t xml:space="preserve">ważne </w:t>
      </w:r>
      <w:r w:rsidR="000E3CC5" w:rsidRPr="004271BD">
        <w:rPr>
          <w:rFonts w:ascii="Arial" w:hAnsi="Arial" w:cs="Arial"/>
          <w:b/>
          <w:sz w:val="20"/>
        </w:rPr>
        <w:t>uprawnienia wydane na podstawie wcześniej obowiązujących przepisów</w:t>
      </w:r>
      <w:r w:rsidR="00B50560">
        <w:rPr>
          <w:rFonts w:ascii="Arial" w:hAnsi="Arial" w:cs="Arial"/>
          <w:b/>
          <w:sz w:val="20"/>
        </w:rPr>
        <w:t>,</w:t>
      </w:r>
      <w:r w:rsidR="000E3CC5" w:rsidRPr="004271BD">
        <w:rPr>
          <w:rFonts w:ascii="Arial" w:hAnsi="Arial" w:cs="Arial"/>
          <w:b/>
          <w:sz w:val="16"/>
        </w:rPr>
        <w:t xml:space="preserve"> </w:t>
      </w:r>
      <w:r w:rsidR="00B50560" w:rsidRPr="002A6784">
        <w:rPr>
          <w:rFonts w:ascii="Arial" w:hAnsi="Arial" w:cs="Arial"/>
          <w:b/>
          <w:sz w:val="20"/>
        </w:rPr>
        <w:t xml:space="preserve">posiadającą </w:t>
      </w:r>
      <w:r w:rsidR="004271BD" w:rsidRPr="002A6784">
        <w:rPr>
          <w:rFonts w:ascii="Arial" w:hAnsi="Arial" w:cs="Arial"/>
          <w:b/>
          <w:sz w:val="20"/>
        </w:rPr>
        <w:t>co najmniej 5</w:t>
      </w:r>
      <w:r w:rsidR="00B50560" w:rsidRPr="002A6784">
        <w:rPr>
          <w:rFonts w:ascii="Arial" w:hAnsi="Arial" w:cs="Arial"/>
          <w:b/>
          <w:sz w:val="20"/>
        </w:rPr>
        <w:t>-</w:t>
      </w:r>
      <w:r w:rsidR="004271BD" w:rsidRPr="002A6784">
        <w:rPr>
          <w:rFonts w:ascii="Arial" w:hAnsi="Arial" w:cs="Arial"/>
          <w:b/>
          <w:sz w:val="20"/>
        </w:rPr>
        <w:t>l</w:t>
      </w:r>
      <w:r w:rsidR="00B50560" w:rsidRPr="002A6784">
        <w:rPr>
          <w:rFonts w:ascii="Arial" w:hAnsi="Arial" w:cs="Arial"/>
          <w:b/>
          <w:sz w:val="20"/>
        </w:rPr>
        <w:t>e</w:t>
      </w:r>
      <w:r w:rsidR="004271BD" w:rsidRPr="002A6784">
        <w:rPr>
          <w:rFonts w:ascii="Arial" w:hAnsi="Arial" w:cs="Arial"/>
          <w:b/>
          <w:sz w:val="20"/>
        </w:rPr>
        <w:t>t</w:t>
      </w:r>
      <w:r w:rsidR="00B50560" w:rsidRPr="002A6784">
        <w:rPr>
          <w:rFonts w:ascii="Arial" w:hAnsi="Arial" w:cs="Arial"/>
          <w:b/>
          <w:sz w:val="20"/>
        </w:rPr>
        <w:t>nie doświadczenie</w:t>
      </w:r>
      <w:r w:rsidR="004271BD" w:rsidRPr="002A6784">
        <w:rPr>
          <w:rFonts w:ascii="Arial" w:hAnsi="Arial" w:cs="Arial"/>
          <w:b/>
          <w:sz w:val="20"/>
        </w:rPr>
        <w:t xml:space="preserve"> na stanowisku kierownika robót</w:t>
      </w:r>
      <w:r w:rsidR="00B50560" w:rsidRPr="002A6784">
        <w:rPr>
          <w:rFonts w:ascii="Arial" w:hAnsi="Arial" w:cs="Arial"/>
          <w:b/>
          <w:sz w:val="20"/>
        </w:rPr>
        <w:t>/budowy</w:t>
      </w:r>
      <w:r w:rsidR="000D4AEE">
        <w:rPr>
          <w:rFonts w:ascii="Arial" w:hAnsi="Arial" w:cs="Arial"/>
          <w:b/>
          <w:sz w:val="20"/>
        </w:rPr>
        <w:t xml:space="preserve"> (w tym co najmniej </w:t>
      </w:r>
      <w:r w:rsidR="00647021">
        <w:rPr>
          <w:rFonts w:ascii="Arial" w:hAnsi="Arial" w:cs="Arial"/>
          <w:b/>
          <w:sz w:val="20"/>
        </w:rPr>
        <w:t xml:space="preserve">na jednej </w:t>
      </w:r>
      <w:r w:rsidR="00466F75">
        <w:rPr>
          <w:rFonts w:ascii="Arial" w:hAnsi="Arial" w:cs="Arial"/>
          <w:b/>
          <w:sz w:val="20"/>
        </w:rPr>
        <w:t>budow</w:t>
      </w:r>
      <w:r w:rsidR="001B5293">
        <w:rPr>
          <w:rFonts w:ascii="Arial" w:hAnsi="Arial" w:cs="Arial"/>
          <w:b/>
          <w:sz w:val="20"/>
        </w:rPr>
        <w:t>ie</w:t>
      </w:r>
      <w:r w:rsidR="00466F75">
        <w:rPr>
          <w:rFonts w:ascii="Arial" w:hAnsi="Arial" w:cs="Arial"/>
          <w:b/>
          <w:sz w:val="20"/>
        </w:rPr>
        <w:t>/przebudow</w:t>
      </w:r>
      <w:r w:rsidR="001B5293">
        <w:rPr>
          <w:rFonts w:ascii="Arial" w:hAnsi="Arial" w:cs="Arial"/>
          <w:b/>
          <w:sz w:val="20"/>
        </w:rPr>
        <w:t>ie</w:t>
      </w:r>
      <w:r w:rsidR="00466F75">
        <w:rPr>
          <w:rFonts w:ascii="Arial" w:hAnsi="Arial" w:cs="Arial"/>
          <w:b/>
          <w:sz w:val="20"/>
        </w:rPr>
        <w:t>/remon</w:t>
      </w:r>
      <w:r w:rsidR="001B5293">
        <w:rPr>
          <w:rFonts w:ascii="Arial" w:hAnsi="Arial" w:cs="Arial"/>
          <w:b/>
          <w:sz w:val="20"/>
        </w:rPr>
        <w:t>cie</w:t>
      </w:r>
      <w:r w:rsidR="00466F75">
        <w:rPr>
          <w:rFonts w:ascii="Arial" w:hAnsi="Arial" w:cs="Arial"/>
          <w:b/>
          <w:sz w:val="20"/>
        </w:rPr>
        <w:t>/modernizacj</w:t>
      </w:r>
      <w:r w:rsidR="00DC0A55">
        <w:rPr>
          <w:rFonts w:ascii="Arial" w:hAnsi="Arial" w:cs="Arial"/>
          <w:b/>
          <w:sz w:val="20"/>
        </w:rPr>
        <w:t xml:space="preserve">i drogi lub ulicy </w:t>
      </w:r>
      <w:r w:rsidR="001B5293">
        <w:rPr>
          <w:rFonts w:ascii="Arial" w:hAnsi="Arial" w:cs="Arial"/>
          <w:b/>
          <w:sz w:val="20"/>
        </w:rPr>
        <w:t xml:space="preserve">o </w:t>
      </w:r>
      <w:r w:rsidR="00466F75">
        <w:rPr>
          <w:rFonts w:ascii="Arial" w:hAnsi="Arial" w:cs="Arial"/>
          <w:b/>
          <w:sz w:val="20"/>
        </w:rPr>
        <w:t>nawierzchni asfaltowej</w:t>
      </w:r>
      <w:r w:rsidR="004271BD" w:rsidRPr="002A6784">
        <w:rPr>
          <w:rFonts w:ascii="Arial" w:hAnsi="Arial" w:cs="Arial"/>
          <w:b/>
          <w:sz w:val="20"/>
        </w:rPr>
        <w:t>)</w:t>
      </w:r>
      <w:r w:rsidR="009B6D08">
        <w:rPr>
          <w:rFonts w:ascii="Arial" w:hAnsi="Arial" w:cs="Arial"/>
          <w:b/>
          <w:sz w:val="20"/>
        </w:rPr>
        <w:t xml:space="preserve">. </w:t>
      </w:r>
    </w:p>
    <w:p w:rsidR="004271BD" w:rsidRDefault="009B6D08" w:rsidP="009B6D08">
      <w:pPr>
        <w:pStyle w:val="pkt"/>
        <w:spacing w:before="0" w:after="0"/>
        <w:ind w:left="2226" w:firstLine="0"/>
        <w:rPr>
          <w:rFonts w:ascii="Arial" w:hAnsi="Arial" w:cs="Arial"/>
          <w:b/>
          <w:sz w:val="20"/>
        </w:rPr>
      </w:pPr>
      <w:r w:rsidRPr="00A27E82">
        <w:rPr>
          <w:rFonts w:ascii="Arial" w:hAnsi="Arial" w:cs="Arial"/>
          <w:sz w:val="20"/>
        </w:rPr>
        <w:t>Doświadczenie, o którym mowa wyżej, będzie liczone od dnia nabycia uprawnień</w:t>
      </w:r>
      <w:r>
        <w:rPr>
          <w:rFonts w:ascii="Arial" w:hAnsi="Arial" w:cs="Arial"/>
          <w:sz w:val="20"/>
        </w:rPr>
        <w:t>.</w:t>
      </w:r>
    </w:p>
    <w:p w:rsidR="007B4E0E" w:rsidRPr="0072781E" w:rsidRDefault="007B4E0E" w:rsidP="00855730">
      <w:pPr>
        <w:pStyle w:val="Standard"/>
        <w:ind w:left="1866"/>
        <w:jc w:val="both"/>
        <w:rPr>
          <w:rFonts w:ascii="Arial" w:hAnsi="Arial" w:cs="Arial"/>
          <w:sz w:val="20"/>
          <w:szCs w:val="20"/>
        </w:rPr>
      </w:pPr>
      <w:r w:rsidRPr="00BB2D5E">
        <w:rPr>
          <w:rFonts w:ascii="Arial" w:hAnsi="Arial" w:cs="Arial"/>
          <w:sz w:val="20"/>
          <w:szCs w:val="20"/>
        </w:rPr>
        <w:t xml:space="preserve">Uprawnienia, o których mowa powyżej powinny być zgodne z ustawą z dnia </w:t>
      </w:r>
      <w:r w:rsidR="00D1093C" w:rsidRPr="00BB2D5E">
        <w:rPr>
          <w:rFonts w:ascii="Arial" w:hAnsi="Arial" w:cs="Arial"/>
          <w:sz w:val="20"/>
          <w:szCs w:val="20"/>
        </w:rPr>
        <w:br/>
      </w:r>
      <w:r w:rsidRPr="00BB2D5E">
        <w:rPr>
          <w:rFonts w:ascii="Arial" w:hAnsi="Arial" w:cs="Arial"/>
          <w:sz w:val="20"/>
          <w:szCs w:val="20"/>
        </w:rPr>
        <w:t>7 lipca 1994 r. Prawo budowlane (</w:t>
      </w:r>
      <w:proofErr w:type="spellStart"/>
      <w:r w:rsidRPr="00BB2D5E">
        <w:rPr>
          <w:rFonts w:ascii="Arial" w:hAnsi="Arial" w:cs="Arial"/>
          <w:sz w:val="20"/>
          <w:szCs w:val="20"/>
        </w:rPr>
        <w:t>t.j</w:t>
      </w:r>
      <w:proofErr w:type="spellEnd"/>
      <w:r w:rsidRPr="00BB2D5E">
        <w:rPr>
          <w:rFonts w:ascii="Arial" w:hAnsi="Arial" w:cs="Arial"/>
          <w:sz w:val="20"/>
          <w:szCs w:val="20"/>
        </w:rPr>
        <w:t xml:space="preserve">. </w:t>
      </w:r>
      <w:proofErr w:type="spellStart"/>
      <w:r w:rsidRPr="00BB2D5E">
        <w:rPr>
          <w:rFonts w:ascii="Arial" w:hAnsi="Arial" w:cs="Arial"/>
          <w:sz w:val="20"/>
          <w:szCs w:val="20"/>
        </w:rPr>
        <w:t>Dz.U</w:t>
      </w:r>
      <w:proofErr w:type="spellEnd"/>
      <w:r w:rsidRPr="00BB2D5E">
        <w:rPr>
          <w:rFonts w:ascii="Arial" w:hAnsi="Arial" w:cs="Arial"/>
          <w:sz w:val="20"/>
          <w:szCs w:val="20"/>
        </w:rPr>
        <w:t>. z 201</w:t>
      </w:r>
      <w:r w:rsidR="004F6B8E" w:rsidRPr="00BB2D5E">
        <w:rPr>
          <w:rFonts w:ascii="Arial" w:hAnsi="Arial" w:cs="Arial"/>
          <w:sz w:val="20"/>
          <w:szCs w:val="20"/>
        </w:rPr>
        <w:t>6</w:t>
      </w:r>
      <w:r w:rsidRPr="00BB2D5E">
        <w:rPr>
          <w:rFonts w:ascii="Arial" w:hAnsi="Arial" w:cs="Arial"/>
          <w:sz w:val="20"/>
          <w:szCs w:val="20"/>
        </w:rPr>
        <w:t xml:space="preserve"> r. poz. </w:t>
      </w:r>
      <w:r w:rsidR="004F6B8E" w:rsidRPr="00BB2D5E">
        <w:rPr>
          <w:rFonts w:ascii="Arial" w:hAnsi="Arial" w:cs="Arial"/>
          <w:sz w:val="20"/>
          <w:szCs w:val="20"/>
        </w:rPr>
        <w:t>290</w:t>
      </w:r>
      <w:r w:rsidR="001E178B" w:rsidRPr="00BB2D5E">
        <w:rPr>
          <w:rFonts w:ascii="Arial" w:hAnsi="Arial" w:cs="Arial"/>
          <w:sz w:val="20"/>
          <w:szCs w:val="20"/>
        </w:rPr>
        <w:t xml:space="preserve"> ze zmianami</w:t>
      </w:r>
      <w:r w:rsidRPr="00BB2D5E">
        <w:rPr>
          <w:rFonts w:ascii="Arial" w:hAnsi="Arial" w:cs="Arial"/>
          <w:sz w:val="20"/>
          <w:szCs w:val="20"/>
        </w:rPr>
        <w:t xml:space="preserve">) oraz Rozporządzeniem Ministra </w:t>
      </w:r>
      <w:r w:rsidR="004F6B8E" w:rsidRPr="00BB2D5E">
        <w:rPr>
          <w:rFonts w:ascii="Arial" w:hAnsi="Arial" w:cs="Arial"/>
          <w:sz w:val="20"/>
          <w:szCs w:val="20"/>
        </w:rPr>
        <w:t>Infrastruktury i Rozwoju</w:t>
      </w:r>
      <w:r w:rsidRPr="00BB2D5E">
        <w:rPr>
          <w:rFonts w:ascii="Arial" w:hAnsi="Arial" w:cs="Arial"/>
          <w:sz w:val="20"/>
          <w:szCs w:val="20"/>
        </w:rPr>
        <w:t xml:space="preserve"> z dnia </w:t>
      </w:r>
      <w:r w:rsidR="004F6B8E" w:rsidRPr="00BB2D5E">
        <w:rPr>
          <w:rFonts w:ascii="Arial" w:hAnsi="Arial" w:cs="Arial"/>
          <w:sz w:val="20"/>
          <w:szCs w:val="20"/>
        </w:rPr>
        <w:t>11</w:t>
      </w:r>
      <w:r w:rsidRPr="00BB2D5E">
        <w:rPr>
          <w:rFonts w:ascii="Arial" w:hAnsi="Arial" w:cs="Arial"/>
          <w:sz w:val="20"/>
          <w:szCs w:val="20"/>
        </w:rPr>
        <w:t xml:space="preserve"> </w:t>
      </w:r>
      <w:r w:rsidR="007927C1" w:rsidRPr="00BB2D5E">
        <w:rPr>
          <w:rFonts w:ascii="Arial" w:hAnsi="Arial" w:cs="Arial"/>
          <w:sz w:val="20"/>
          <w:szCs w:val="20"/>
        </w:rPr>
        <w:t>września 2014</w:t>
      </w:r>
      <w:r w:rsidRPr="00BB2D5E">
        <w:rPr>
          <w:rFonts w:ascii="Arial" w:hAnsi="Arial" w:cs="Arial"/>
          <w:sz w:val="20"/>
          <w:szCs w:val="20"/>
        </w:rPr>
        <w:t xml:space="preserve"> r. </w:t>
      </w:r>
      <w:r w:rsidR="00B144FC">
        <w:rPr>
          <w:rFonts w:ascii="Arial" w:hAnsi="Arial" w:cs="Arial"/>
          <w:sz w:val="20"/>
          <w:szCs w:val="20"/>
        </w:rPr>
        <w:br/>
      </w:r>
      <w:r w:rsidRPr="00BB2D5E">
        <w:rPr>
          <w:rFonts w:ascii="Arial" w:hAnsi="Arial" w:cs="Arial"/>
          <w:sz w:val="20"/>
          <w:szCs w:val="20"/>
        </w:rPr>
        <w:t xml:space="preserve">w sprawie samodzielnych funkcji technicznych w budownictwie </w:t>
      </w:r>
      <w:r w:rsidR="00BB2D5E" w:rsidRPr="00BB2D5E">
        <w:rPr>
          <w:rFonts w:ascii="Arial" w:hAnsi="Arial" w:cs="Arial"/>
          <w:sz w:val="20"/>
          <w:szCs w:val="20"/>
        </w:rPr>
        <w:t>(</w:t>
      </w:r>
      <w:proofErr w:type="spellStart"/>
      <w:r w:rsidR="00BB2D5E" w:rsidRPr="00BB2D5E">
        <w:rPr>
          <w:rFonts w:ascii="Arial" w:hAnsi="Arial" w:cs="Arial"/>
          <w:sz w:val="20"/>
          <w:szCs w:val="20"/>
        </w:rPr>
        <w:t>Dz.U</w:t>
      </w:r>
      <w:proofErr w:type="spellEnd"/>
      <w:r w:rsidR="00BB2D5E" w:rsidRPr="00BB2D5E">
        <w:rPr>
          <w:rFonts w:ascii="Arial" w:hAnsi="Arial" w:cs="Arial"/>
          <w:sz w:val="20"/>
          <w:szCs w:val="20"/>
        </w:rPr>
        <w:t>. z 2014</w:t>
      </w:r>
      <w:r w:rsidRPr="00BB2D5E">
        <w:rPr>
          <w:rFonts w:ascii="Arial" w:hAnsi="Arial" w:cs="Arial"/>
          <w:sz w:val="20"/>
          <w:szCs w:val="20"/>
        </w:rPr>
        <w:t xml:space="preserve">, poz. </w:t>
      </w:r>
      <w:r w:rsidR="007927C1" w:rsidRPr="00BB2D5E">
        <w:rPr>
          <w:rFonts w:ascii="Arial" w:hAnsi="Arial" w:cs="Arial"/>
          <w:sz w:val="20"/>
          <w:szCs w:val="20"/>
        </w:rPr>
        <w:t>1278</w:t>
      </w:r>
      <w:r w:rsidRPr="00BB2D5E">
        <w:rPr>
          <w:rFonts w:ascii="Arial" w:hAnsi="Arial" w:cs="Arial"/>
          <w:sz w:val="20"/>
          <w:szCs w:val="20"/>
        </w:rPr>
        <w:t>) lub ważne odpowiadające im kwalifikacje, nadane na podstawie wcześniej obowiązujących przepisów, upoważniające do kierowania robotami w zakresie</w:t>
      </w:r>
      <w:r w:rsidRPr="0072781E">
        <w:rPr>
          <w:rFonts w:ascii="Arial" w:hAnsi="Arial" w:cs="Arial"/>
          <w:sz w:val="20"/>
          <w:szCs w:val="20"/>
        </w:rPr>
        <w:t xml:space="preserve"> objętym niniejszym zamówieniem.</w:t>
      </w:r>
    </w:p>
    <w:p w:rsidR="0071771E" w:rsidRPr="00BB2D5E" w:rsidRDefault="00916B5D" w:rsidP="00855730">
      <w:pPr>
        <w:pStyle w:val="Standard"/>
        <w:ind w:left="1866"/>
        <w:jc w:val="both"/>
        <w:rPr>
          <w:rFonts w:ascii="Arial" w:hAnsi="Arial" w:cs="Arial"/>
          <w:sz w:val="20"/>
          <w:szCs w:val="20"/>
        </w:rPr>
      </w:pPr>
      <w:r w:rsidRPr="0072781E">
        <w:rPr>
          <w:rFonts w:ascii="Arial" w:hAnsi="Arial" w:cs="Arial"/>
          <w:sz w:val="20"/>
        </w:rPr>
        <w:t xml:space="preserve">Osoby będące obywatelami krajów członkowskich Unii Europejskiej, </w:t>
      </w:r>
      <w:r w:rsidR="007B4E0E" w:rsidRPr="0072781E">
        <w:rPr>
          <w:rFonts w:ascii="Arial" w:hAnsi="Arial" w:cs="Arial"/>
          <w:sz w:val="20"/>
        </w:rPr>
        <w:br/>
      </w:r>
      <w:r w:rsidRPr="0072781E">
        <w:rPr>
          <w:rFonts w:ascii="Arial" w:hAnsi="Arial" w:cs="Arial"/>
          <w:sz w:val="20"/>
        </w:rPr>
        <w:t xml:space="preserve">a wskazane jako osoby uczestniczące w realizacji zamówienia, od których </w:t>
      </w:r>
      <w:r w:rsidRPr="00BB2D5E">
        <w:rPr>
          <w:rFonts w:ascii="Arial" w:hAnsi="Arial" w:cs="Arial"/>
          <w:sz w:val="20"/>
        </w:rPr>
        <w:t xml:space="preserve">wymagane są stosowne uprawnienia budowlane, powinny posiadać decyzję </w:t>
      </w:r>
      <w:r w:rsidR="0071771E" w:rsidRPr="00BB2D5E">
        <w:rPr>
          <w:rFonts w:ascii="Arial" w:hAnsi="Arial" w:cs="Arial"/>
          <w:sz w:val="20"/>
        </w:rPr>
        <w:br/>
      </w:r>
      <w:r w:rsidRPr="00BB2D5E">
        <w:rPr>
          <w:rFonts w:ascii="Arial" w:hAnsi="Arial" w:cs="Arial"/>
          <w:sz w:val="20"/>
        </w:rPr>
        <w:t>w sprawie uznania wymaganych kwalifikacji do wykonywania w Rzeczypospolitej</w:t>
      </w:r>
      <w:r w:rsidR="007B4E0E" w:rsidRPr="00BB2D5E">
        <w:rPr>
          <w:rFonts w:ascii="Arial" w:hAnsi="Arial" w:cs="Arial"/>
          <w:sz w:val="20"/>
        </w:rPr>
        <w:t xml:space="preserve"> Polskiej funkcji technicznych </w:t>
      </w:r>
      <w:r w:rsidRPr="00BB2D5E">
        <w:rPr>
          <w:rFonts w:ascii="Arial" w:hAnsi="Arial" w:cs="Arial"/>
          <w:sz w:val="20"/>
        </w:rPr>
        <w:t>w budownictwie w zakresie przedmiotu niniejszego zamówienia - zgodnie z Usta</w:t>
      </w:r>
      <w:r w:rsidR="007B4E0E" w:rsidRPr="00BB2D5E">
        <w:rPr>
          <w:rFonts w:ascii="Arial" w:hAnsi="Arial" w:cs="Arial"/>
          <w:sz w:val="20"/>
        </w:rPr>
        <w:t xml:space="preserve">wą </w:t>
      </w:r>
      <w:r w:rsidRPr="00BB2D5E">
        <w:rPr>
          <w:rFonts w:ascii="Arial" w:hAnsi="Arial" w:cs="Arial"/>
          <w:sz w:val="20"/>
        </w:rPr>
        <w:t xml:space="preserve">z dnia </w:t>
      </w:r>
      <w:r w:rsidR="007927C1" w:rsidRPr="00BB2D5E">
        <w:rPr>
          <w:rFonts w:ascii="Arial" w:hAnsi="Arial" w:cs="Arial"/>
          <w:sz w:val="20"/>
        </w:rPr>
        <w:t>22 grudnia 2015</w:t>
      </w:r>
      <w:r w:rsidRPr="00BB2D5E">
        <w:rPr>
          <w:rFonts w:ascii="Arial" w:hAnsi="Arial" w:cs="Arial"/>
          <w:sz w:val="20"/>
        </w:rPr>
        <w:t xml:space="preserve"> r. o zasadach uznania kw</w:t>
      </w:r>
      <w:r w:rsidR="007B4E0E" w:rsidRPr="00BB2D5E">
        <w:rPr>
          <w:rFonts w:ascii="Arial" w:hAnsi="Arial" w:cs="Arial"/>
          <w:sz w:val="20"/>
        </w:rPr>
        <w:t xml:space="preserve">alifikacji zawodowych nabytych </w:t>
      </w:r>
      <w:r w:rsidRPr="00BB2D5E">
        <w:rPr>
          <w:rFonts w:ascii="Arial" w:hAnsi="Arial" w:cs="Arial"/>
          <w:sz w:val="20"/>
        </w:rPr>
        <w:t>w krajach członkowskich Unii Europe</w:t>
      </w:r>
      <w:r w:rsidR="007927C1" w:rsidRPr="00BB2D5E">
        <w:rPr>
          <w:rFonts w:ascii="Arial" w:hAnsi="Arial" w:cs="Arial"/>
          <w:sz w:val="20"/>
        </w:rPr>
        <w:t>jskiej (Dz. U. z 20</w:t>
      </w:r>
      <w:r w:rsidR="00182A21" w:rsidRPr="00BB2D5E">
        <w:rPr>
          <w:rFonts w:ascii="Arial" w:hAnsi="Arial" w:cs="Arial"/>
          <w:sz w:val="20"/>
        </w:rPr>
        <w:t>16, poz. 65</w:t>
      </w:r>
      <w:r w:rsidRPr="00BB2D5E">
        <w:rPr>
          <w:rFonts w:ascii="Arial" w:hAnsi="Arial" w:cs="Arial"/>
          <w:sz w:val="20"/>
        </w:rPr>
        <w:t>).</w:t>
      </w:r>
      <w:r w:rsidR="0071771E" w:rsidRPr="00BB2D5E">
        <w:rPr>
          <w:rFonts w:ascii="Arial" w:hAnsi="Arial" w:cs="Arial"/>
          <w:sz w:val="20"/>
          <w:szCs w:val="20"/>
        </w:rPr>
        <w:t xml:space="preserve"> Wskazane osoby muszą posiadać biegłą znajomość języka polskiego. W przypadku, gdy wskazane osoby nie posiadają biegłej znajomości języka polskiego Wykonawca jest zobowiązany zapewnić tłumacza(y), zapewniającego stałe, biegłe i fachowe tłumaczenie w kontaktach między Zamawiającym a Wykonawcą, na okres i dla potrzeb realizacji umowy.</w:t>
      </w:r>
    </w:p>
    <w:p w:rsidR="00073C2E" w:rsidRPr="00BB2D5E" w:rsidRDefault="00073C2E" w:rsidP="0088301B">
      <w:pPr>
        <w:pStyle w:val="pkt"/>
        <w:spacing w:before="0" w:after="0"/>
        <w:ind w:left="0" w:firstLine="0"/>
        <w:rPr>
          <w:rFonts w:ascii="Arial" w:hAnsi="Arial" w:cs="Arial"/>
          <w:b/>
          <w:sz w:val="16"/>
          <w:szCs w:val="16"/>
        </w:rPr>
      </w:pPr>
    </w:p>
    <w:p w:rsidR="00516318" w:rsidRPr="00516318" w:rsidRDefault="00516318" w:rsidP="00516318">
      <w:pPr>
        <w:pStyle w:val="Tekstpodstawowy"/>
        <w:numPr>
          <w:ilvl w:val="0"/>
          <w:numId w:val="19"/>
        </w:numPr>
        <w:rPr>
          <w:rFonts w:ascii="Arial" w:hAnsi="Arial" w:cs="Arial"/>
          <w:sz w:val="20"/>
        </w:rPr>
      </w:pPr>
      <w:r w:rsidRPr="00BB2D5E">
        <w:rPr>
          <w:rFonts w:ascii="Arial" w:hAnsi="Arial" w:cs="Arial"/>
          <w:b/>
          <w:spacing w:val="-4"/>
          <w:w w:val="101"/>
          <w:sz w:val="20"/>
        </w:rPr>
        <w:t>W</w:t>
      </w:r>
      <w:r w:rsidRPr="00516318">
        <w:rPr>
          <w:rFonts w:ascii="Arial" w:hAnsi="Arial" w:cs="Arial"/>
          <w:b/>
          <w:spacing w:val="-4"/>
          <w:w w:val="101"/>
          <w:sz w:val="20"/>
        </w:rPr>
        <w:t xml:space="preserve"> </w:t>
      </w:r>
      <w:r w:rsidR="009B6D08" w:rsidRPr="00516318">
        <w:rPr>
          <w:rFonts w:ascii="Arial" w:hAnsi="Arial" w:cs="Arial"/>
          <w:b/>
          <w:spacing w:val="-4"/>
          <w:w w:val="101"/>
          <w:sz w:val="20"/>
        </w:rPr>
        <w:t xml:space="preserve">przypadku wykonawców </w:t>
      </w:r>
      <w:r w:rsidR="009B6D08" w:rsidRPr="00516318">
        <w:rPr>
          <w:rFonts w:ascii="Arial" w:hAnsi="Arial" w:cs="Arial"/>
          <w:b/>
          <w:spacing w:val="-4"/>
          <w:w w:val="101"/>
          <w:sz w:val="20"/>
          <w:u w:val="single"/>
        </w:rPr>
        <w:t>wspólnie</w:t>
      </w:r>
      <w:r w:rsidR="009B6D08" w:rsidRPr="00516318">
        <w:rPr>
          <w:rFonts w:ascii="Arial" w:hAnsi="Arial" w:cs="Arial"/>
          <w:b/>
          <w:spacing w:val="-4"/>
          <w:w w:val="101"/>
          <w:sz w:val="20"/>
        </w:rPr>
        <w:t xml:space="preserve"> ubiegających się o udzielenie zamówienia warunki określone w </w:t>
      </w:r>
      <w:proofErr w:type="spellStart"/>
      <w:r w:rsidR="009B6D08" w:rsidRPr="00516318">
        <w:rPr>
          <w:rFonts w:ascii="Arial" w:hAnsi="Arial" w:cs="Arial"/>
          <w:b/>
          <w:spacing w:val="-4"/>
          <w:w w:val="101"/>
          <w:sz w:val="20"/>
        </w:rPr>
        <w:t>ww</w:t>
      </w:r>
      <w:proofErr w:type="spellEnd"/>
      <w:r w:rsidR="009B6D08" w:rsidRPr="00516318">
        <w:rPr>
          <w:rFonts w:ascii="Arial" w:hAnsi="Arial" w:cs="Arial"/>
          <w:b/>
          <w:spacing w:val="-4"/>
          <w:w w:val="101"/>
          <w:sz w:val="20"/>
        </w:rPr>
        <w:t xml:space="preserve">. pkt. </w:t>
      </w:r>
      <w:r w:rsidR="009B6D08" w:rsidRPr="00516318">
        <w:rPr>
          <w:rFonts w:ascii="Arial" w:hAnsi="Arial" w:cs="Arial"/>
          <w:b/>
          <w:sz w:val="20"/>
        </w:rPr>
        <w:t>1.2)</w:t>
      </w:r>
      <w:r w:rsidR="009B6D08" w:rsidRPr="00516318">
        <w:rPr>
          <w:rFonts w:ascii="Arial" w:hAnsi="Arial" w:cs="Arial"/>
          <w:b/>
          <w:spacing w:val="-4"/>
          <w:w w:val="101"/>
          <w:sz w:val="20"/>
        </w:rPr>
        <w:t xml:space="preserve"> muszą być spełnione łącznie przez wykonawców. </w:t>
      </w:r>
      <w:r w:rsidR="009B6D08">
        <w:rPr>
          <w:rFonts w:ascii="Arial" w:hAnsi="Arial" w:cs="Arial"/>
          <w:b/>
          <w:spacing w:val="-4"/>
          <w:w w:val="101"/>
          <w:sz w:val="20"/>
        </w:rPr>
        <w:t xml:space="preserve">Przy czym niedopuszczalne jest łączenie doświadczenia konsorcjantów w zakresie pojedynczego warunku. </w:t>
      </w:r>
      <w:r w:rsidR="009B6D08" w:rsidRPr="00516318">
        <w:rPr>
          <w:rFonts w:ascii="Arial" w:hAnsi="Arial" w:cs="Arial"/>
          <w:b/>
          <w:spacing w:val="-3"/>
          <w:w w:val="101"/>
          <w:sz w:val="20"/>
        </w:rPr>
        <w:t xml:space="preserve">Natomiast warunki określone w </w:t>
      </w:r>
      <w:proofErr w:type="spellStart"/>
      <w:r w:rsidR="009B6D08" w:rsidRPr="00516318">
        <w:rPr>
          <w:rFonts w:ascii="Arial" w:hAnsi="Arial" w:cs="Arial"/>
          <w:b/>
          <w:spacing w:val="-4"/>
          <w:w w:val="101"/>
          <w:sz w:val="20"/>
        </w:rPr>
        <w:t>ww</w:t>
      </w:r>
      <w:proofErr w:type="spellEnd"/>
      <w:r w:rsidR="009B6D08" w:rsidRPr="00516318">
        <w:rPr>
          <w:rFonts w:ascii="Arial" w:hAnsi="Arial" w:cs="Arial"/>
          <w:b/>
          <w:spacing w:val="-4"/>
          <w:w w:val="101"/>
          <w:sz w:val="20"/>
        </w:rPr>
        <w:t xml:space="preserve">. pkt. </w:t>
      </w:r>
      <w:r w:rsidR="009B6D08" w:rsidRPr="00516318">
        <w:rPr>
          <w:rFonts w:ascii="Arial" w:hAnsi="Arial" w:cs="Arial"/>
          <w:b/>
          <w:sz w:val="20"/>
        </w:rPr>
        <w:t>1.1)</w:t>
      </w:r>
      <w:r w:rsidR="009B6D08" w:rsidRPr="00516318">
        <w:rPr>
          <w:rFonts w:ascii="Arial" w:hAnsi="Arial" w:cs="Arial"/>
          <w:b/>
          <w:spacing w:val="-4"/>
          <w:w w:val="101"/>
          <w:sz w:val="20"/>
        </w:rPr>
        <w:t xml:space="preserve"> powinien spełniać </w:t>
      </w:r>
      <w:r w:rsidR="009B6D08" w:rsidRPr="00516318">
        <w:rPr>
          <w:rFonts w:ascii="Arial" w:hAnsi="Arial" w:cs="Arial"/>
          <w:b/>
          <w:spacing w:val="-4"/>
          <w:w w:val="101"/>
          <w:sz w:val="20"/>
          <w:u w:val="single"/>
        </w:rPr>
        <w:t xml:space="preserve">każdy </w:t>
      </w:r>
      <w:r w:rsidR="009B6D08">
        <w:rPr>
          <w:rFonts w:ascii="Arial" w:hAnsi="Arial" w:cs="Arial"/>
          <w:b/>
          <w:spacing w:val="-4"/>
          <w:w w:val="101"/>
          <w:sz w:val="20"/>
          <w:u w:val="single"/>
        </w:rPr>
        <w:br/>
      </w:r>
      <w:r w:rsidR="009B6D08" w:rsidRPr="00516318">
        <w:rPr>
          <w:rFonts w:ascii="Arial" w:hAnsi="Arial" w:cs="Arial"/>
          <w:b/>
          <w:spacing w:val="-4"/>
          <w:w w:val="101"/>
          <w:sz w:val="20"/>
          <w:u w:val="single"/>
        </w:rPr>
        <w:t>z wykonawców samodzielnie</w:t>
      </w:r>
      <w:r w:rsidRPr="00516318">
        <w:rPr>
          <w:rFonts w:ascii="Arial" w:hAnsi="Arial" w:cs="Arial"/>
          <w:b/>
          <w:spacing w:val="-4"/>
          <w:w w:val="101"/>
          <w:sz w:val="20"/>
        </w:rPr>
        <w:t>.</w:t>
      </w:r>
    </w:p>
    <w:p w:rsidR="00FF3376" w:rsidRPr="00516318" w:rsidRDefault="00FF3376" w:rsidP="00FF3376">
      <w:pPr>
        <w:pStyle w:val="Tekstpodstawowy"/>
        <w:ind w:left="786"/>
        <w:rPr>
          <w:rFonts w:ascii="Arial" w:hAnsi="Arial" w:cs="Arial"/>
          <w:b/>
          <w:sz w:val="20"/>
        </w:rPr>
      </w:pPr>
    </w:p>
    <w:p w:rsidR="002A1821" w:rsidRPr="00516318" w:rsidRDefault="00A8206E" w:rsidP="00516318">
      <w:pPr>
        <w:pStyle w:val="Tekstpodstawowy"/>
        <w:numPr>
          <w:ilvl w:val="0"/>
          <w:numId w:val="19"/>
        </w:numPr>
        <w:tabs>
          <w:tab w:val="clear" w:pos="786"/>
        </w:tabs>
        <w:rPr>
          <w:rFonts w:ascii="Arial" w:hAnsi="Arial" w:cs="Arial"/>
          <w:b/>
          <w:sz w:val="20"/>
        </w:rPr>
      </w:pPr>
      <w:r w:rsidRPr="00516318">
        <w:rPr>
          <w:rFonts w:ascii="Arial" w:hAnsi="Arial" w:cs="Arial"/>
          <w:b/>
          <w:sz w:val="20"/>
        </w:rPr>
        <w:t xml:space="preserve">Ocena spełnienia </w:t>
      </w:r>
      <w:r w:rsidR="00A15411" w:rsidRPr="00516318">
        <w:rPr>
          <w:rFonts w:ascii="Arial" w:hAnsi="Arial" w:cs="Arial"/>
          <w:b/>
          <w:sz w:val="20"/>
        </w:rPr>
        <w:t xml:space="preserve">przedstawionych powyżej </w:t>
      </w:r>
      <w:r w:rsidRPr="00516318">
        <w:rPr>
          <w:rFonts w:ascii="Arial" w:hAnsi="Arial" w:cs="Arial"/>
          <w:b/>
          <w:sz w:val="20"/>
        </w:rPr>
        <w:t xml:space="preserve">warunków </w:t>
      </w:r>
      <w:r w:rsidR="00A15411" w:rsidRPr="00516318">
        <w:rPr>
          <w:rFonts w:ascii="Arial" w:hAnsi="Arial" w:cs="Arial"/>
          <w:b/>
          <w:sz w:val="20"/>
        </w:rPr>
        <w:t xml:space="preserve">udziału w postępowaniu </w:t>
      </w:r>
      <w:r w:rsidRPr="00516318">
        <w:rPr>
          <w:rFonts w:ascii="Arial" w:hAnsi="Arial" w:cs="Arial"/>
          <w:b/>
          <w:sz w:val="20"/>
        </w:rPr>
        <w:t>dokonana będzie przez Zamawiającego</w:t>
      </w:r>
      <w:r w:rsidR="00A15411" w:rsidRPr="00516318">
        <w:rPr>
          <w:rFonts w:ascii="Arial" w:hAnsi="Arial" w:cs="Arial"/>
          <w:b/>
          <w:sz w:val="20"/>
        </w:rPr>
        <w:t>, wg formuły „spełnia – nie spełnia”,</w:t>
      </w:r>
      <w:r w:rsidRPr="00516318">
        <w:rPr>
          <w:rFonts w:ascii="Arial" w:hAnsi="Arial" w:cs="Arial"/>
          <w:b/>
          <w:sz w:val="20"/>
        </w:rPr>
        <w:t xml:space="preserve"> na podstawie złożonych przez Wykonawców d</w:t>
      </w:r>
      <w:r w:rsidR="00A15411" w:rsidRPr="00516318">
        <w:rPr>
          <w:rFonts w:ascii="Arial" w:hAnsi="Arial" w:cs="Arial"/>
          <w:b/>
          <w:sz w:val="20"/>
        </w:rPr>
        <w:t xml:space="preserve">okumentów </w:t>
      </w:r>
      <w:r w:rsidRPr="00516318">
        <w:rPr>
          <w:rFonts w:ascii="Arial" w:hAnsi="Arial" w:cs="Arial"/>
          <w:b/>
          <w:sz w:val="20"/>
        </w:rPr>
        <w:t xml:space="preserve">i oświadczeń, </w:t>
      </w:r>
      <w:r w:rsidRPr="00516318">
        <w:rPr>
          <w:rFonts w:ascii="Arial" w:hAnsi="Arial" w:cs="Arial"/>
          <w:b/>
          <w:sz w:val="20"/>
          <w:u w:val="single"/>
        </w:rPr>
        <w:t xml:space="preserve">z których jednoznacznie musi wynikać, iż </w:t>
      </w:r>
      <w:proofErr w:type="spellStart"/>
      <w:r w:rsidRPr="00516318">
        <w:rPr>
          <w:rFonts w:ascii="Arial" w:hAnsi="Arial" w:cs="Arial"/>
          <w:b/>
          <w:sz w:val="20"/>
          <w:u w:val="single"/>
        </w:rPr>
        <w:t>ww</w:t>
      </w:r>
      <w:proofErr w:type="spellEnd"/>
      <w:r w:rsidRPr="00516318">
        <w:rPr>
          <w:rFonts w:ascii="Arial" w:hAnsi="Arial" w:cs="Arial"/>
          <w:b/>
          <w:sz w:val="20"/>
          <w:u w:val="single"/>
        </w:rPr>
        <w:t xml:space="preserve">. warunki </w:t>
      </w:r>
      <w:r w:rsidR="00A15411" w:rsidRPr="00516318">
        <w:rPr>
          <w:rFonts w:ascii="Arial" w:hAnsi="Arial" w:cs="Arial"/>
          <w:b/>
          <w:sz w:val="20"/>
          <w:u w:val="single"/>
        </w:rPr>
        <w:t>W</w:t>
      </w:r>
      <w:r w:rsidR="003743BE" w:rsidRPr="00516318">
        <w:rPr>
          <w:rFonts w:ascii="Arial" w:hAnsi="Arial" w:cs="Arial"/>
          <w:b/>
          <w:sz w:val="20"/>
          <w:u w:val="single"/>
        </w:rPr>
        <w:t>ykonawca spełnia/ są spełnione przez Wykonawców</w:t>
      </w:r>
      <w:r w:rsidRPr="00516318">
        <w:rPr>
          <w:rFonts w:ascii="Arial" w:hAnsi="Arial" w:cs="Arial"/>
          <w:b/>
          <w:sz w:val="20"/>
        </w:rPr>
        <w:t>.</w:t>
      </w:r>
    </w:p>
    <w:p w:rsidR="00063238" w:rsidRPr="0031482D" w:rsidRDefault="00063238" w:rsidP="00146A45">
      <w:pPr>
        <w:pStyle w:val="Tekstpodstawowy"/>
        <w:ind w:left="284"/>
        <w:rPr>
          <w:rFonts w:ascii="Arial" w:hAnsi="Arial" w:cs="Arial"/>
          <w:color w:val="FF0000"/>
          <w:sz w:val="20"/>
        </w:rPr>
      </w:pPr>
    </w:p>
    <w:p w:rsidR="00D478E8" w:rsidRPr="00FF7946" w:rsidRDefault="00D478E8" w:rsidP="00D478E8">
      <w:pPr>
        <w:pStyle w:val="Tekstpodstawowy3"/>
        <w:rPr>
          <w:rFonts w:ascii="Arial" w:hAnsi="Arial" w:cs="Arial"/>
          <w:b/>
          <w:sz w:val="20"/>
        </w:rPr>
      </w:pPr>
      <w:r>
        <w:rPr>
          <w:rFonts w:ascii="Arial" w:hAnsi="Arial" w:cs="Arial"/>
          <w:b/>
          <w:sz w:val="20"/>
        </w:rPr>
        <w:t>ROZDZIAŁ VII.</w:t>
      </w:r>
    </w:p>
    <w:p w:rsidR="00D478E8" w:rsidRPr="007A7777" w:rsidRDefault="00D478E8" w:rsidP="00D478E8">
      <w:pPr>
        <w:pStyle w:val="Nagwek4"/>
        <w:rPr>
          <w:rFonts w:ascii="Arial" w:hAnsi="Arial" w:cs="Arial"/>
          <w:sz w:val="20"/>
        </w:rPr>
      </w:pPr>
      <w:r w:rsidRPr="007A7777">
        <w:rPr>
          <w:rFonts w:ascii="Arial" w:hAnsi="Arial" w:cs="Arial"/>
          <w:sz w:val="20"/>
          <w:u w:val="single"/>
        </w:rPr>
        <w:t xml:space="preserve">WYKAZ OŚWIADCZEŃ I DOKUMENTÓW, JAKIE MAJĄ DOSTARCZYĆ WYKONAWCY </w:t>
      </w:r>
      <w:r w:rsidRPr="007A7777">
        <w:rPr>
          <w:rFonts w:ascii="Arial" w:hAnsi="Arial" w:cs="Arial"/>
          <w:sz w:val="20"/>
          <w:u w:val="single"/>
        </w:rPr>
        <w:br/>
        <w:t>W CELU POTWIERDZENIA SPEŁNIENIA WARUNKÓW UDZIAŁU W POSTĘPOWANIU</w:t>
      </w:r>
      <w:r w:rsidRPr="007A7777">
        <w:rPr>
          <w:rFonts w:ascii="Arial" w:hAnsi="Arial" w:cs="Arial"/>
          <w:sz w:val="20"/>
        </w:rPr>
        <w:t>:</w:t>
      </w:r>
    </w:p>
    <w:p w:rsidR="008B12C2" w:rsidRPr="0031482D" w:rsidRDefault="008B12C2" w:rsidP="00146A45">
      <w:pPr>
        <w:pStyle w:val="Stopka"/>
        <w:tabs>
          <w:tab w:val="clear" w:pos="4536"/>
          <w:tab w:val="clear" w:pos="9072"/>
        </w:tabs>
        <w:rPr>
          <w:rFonts w:ascii="Arial" w:hAnsi="Arial" w:cs="Arial"/>
          <w:color w:val="FF0000"/>
          <w:sz w:val="20"/>
          <w:szCs w:val="20"/>
        </w:rPr>
      </w:pPr>
    </w:p>
    <w:p w:rsidR="00516318" w:rsidRPr="00B144FC" w:rsidRDefault="008B12C2" w:rsidP="00B144FC">
      <w:pPr>
        <w:pStyle w:val="Tekstpodstawowy"/>
        <w:numPr>
          <w:ilvl w:val="0"/>
          <w:numId w:val="1"/>
        </w:numPr>
        <w:tabs>
          <w:tab w:val="clear" w:pos="360"/>
        </w:tabs>
        <w:ind w:left="709" w:hanging="349"/>
        <w:contextualSpacing/>
        <w:rPr>
          <w:rFonts w:ascii="Arial" w:hAnsi="Arial" w:cs="Arial"/>
          <w:b/>
          <w:sz w:val="20"/>
        </w:rPr>
      </w:pPr>
      <w:r w:rsidRPr="0031482D">
        <w:rPr>
          <w:rFonts w:ascii="Arial" w:hAnsi="Arial" w:cs="Arial"/>
          <w:b/>
          <w:sz w:val="20"/>
        </w:rPr>
        <w:t xml:space="preserve">W celu </w:t>
      </w:r>
      <w:r w:rsidR="00516318" w:rsidRPr="0031482D">
        <w:rPr>
          <w:rFonts w:ascii="Arial" w:hAnsi="Arial" w:cs="Arial"/>
          <w:b/>
          <w:sz w:val="20"/>
        </w:rPr>
        <w:t xml:space="preserve">wstępnego potwierdzenia, </w:t>
      </w:r>
      <w:r w:rsidR="00516318" w:rsidRPr="0031482D">
        <w:rPr>
          <w:rFonts w:ascii="Arial" w:hAnsi="Arial" w:cs="Arial"/>
          <w:b/>
          <w:bCs/>
          <w:iCs/>
          <w:sz w:val="20"/>
        </w:rPr>
        <w:t xml:space="preserve">że wykonawca nie podlega wykluczeniu i spełnia </w:t>
      </w:r>
      <w:r w:rsidR="00516318" w:rsidRPr="00B144FC">
        <w:rPr>
          <w:rFonts w:ascii="Arial" w:hAnsi="Arial" w:cs="Arial"/>
          <w:b/>
          <w:bCs/>
          <w:iCs/>
          <w:sz w:val="20"/>
        </w:rPr>
        <w:t>warunki udziału w postępowaniu, zobowiązany jest złożyć:</w:t>
      </w:r>
    </w:p>
    <w:p w:rsidR="00516318" w:rsidRPr="00B144FC" w:rsidRDefault="00516318" w:rsidP="00B26694">
      <w:pPr>
        <w:numPr>
          <w:ilvl w:val="2"/>
          <w:numId w:val="105"/>
        </w:numPr>
        <w:tabs>
          <w:tab w:val="clear" w:pos="1440"/>
          <w:tab w:val="num" w:pos="-5670"/>
          <w:tab w:val="left" w:pos="-5529"/>
        </w:tabs>
        <w:suppressAutoHyphens/>
        <w:autoSpaceDE w:val="0"/>
        <w:contextualSpacing/>
        <w:jc w:val="both"/>
        <w:rPr>
          <w:rFonts w:ascii="Arial" w:hAnsi="Arial" w:cs="Arial"/>
          <w:bCs/>
          <w:iCs/>
          <w:sz w:val="20"/>
          <w:szCs w:val="20"/>
        </w:rPr>
      </w:pPr>
      <w:r w:rsidRPr="00B144FC">
        <w:rPr>
          <w:rFonts w:ascii="Arial" w:hAnsi="Arial" w:cs="Arial"/>
          <w:bCs/>
          <w:iCs/>
          <w:sz w:val="20"/>
          <w:szCs w:val="20"/>
        </w:rPr>
        <w:t xml:space="preserve">oświadczenie o niepodleganiu wykluczeniu – </w:t>
      </w:r>
      <w:r w:rsidR="0031482D" w:rsidRPr="00B144FC">
        <w:rPr>
          <w:rFonts w:ascii="Arial" w:hAnsi="Arial" w:cs="Arial"/>
          <w:bCs/>
          <w:iCs/>
          <w:sz w:val="20"/>
          <w:szCs w:val="20"/>
        </w:rPr>
        <w:t xml:space="preserve">wg </w:t>
      </w:r>
      <w:r w:rsidRPr="00B144FC">
        <w:rPr>
          <w:rFonts w:ascii="Arial" w:hAnsi="Arial" w:cs="Arial"/>
          <w:bCs/>
          <w:iCs/>
          <w:sz w:val="20"/>
          <w:szCs w:val="20"/>
        </w:rPr>
        <w:t>Załącznik</w:t>
      </w:r>
      <w:r w:rsidR="00D478E8" w:rsidRPr="00B144FC">
        <w:rPr>
          <w:rFonts w:ascii="Arial" w:hAnsi="Arial" w:cs="Arial"/>
          <w:bCs/>
          <w:iCs/>
          <w:sz w:val="20"/>
          <w:szCs w:val="20"/>
        </w:rPr>
        <w:t>a N</w:t>
      </w:r>
      <w:r w:rsidR="0031482D" w:rsidRPr="00B144FC">
        <w:rPr>
          <w:rFonts w:ascii="Arial" w:hAnsi="Arial" w:cs="Arial"/>
          <w:bCs/>
          <w:iCs/>
          <w:sz w:val="20"/>
          <w:szCs w:val="20"/>
        </w:rPr>
        <w:t>r 2</w:t>
      </w:r>
      <w:r w:rsidRPr="00B144FC">
        <w:rPr>
          <w:rFonts w:ascii="Arial" w:hAnsi="Arial" w:cs="Arial"/>
          <w:bCs/>
          <w:iCs/>
          <w:sz w:val="20"/>
          <w:szCs w:val="20"/>
        </w:rPr>
        <w:t xml:space="preserve"> do </w:t>
      </w:r>
      <w:r w:rsidR="0031482D" w:rsidRPr="00B144FC">
        <w:rPr>
          <w:rFonts w:ascii="Arial" w:hAnsi="Arial" w:cs="Arial"/>
          <w:bCs/>
          <w:iCs/>
          <w:sz w:val="20"/>
          <w:szCs w:val="20"/>
        </w:rPr>
        <w:t>SIWZ</w:t>
      </w:r>
      <w:r w:rsidRPr="00B144FC">
        <w:rPr>
          <w:rFonts w:ascii="Arial" w:hAnsi="Arial" w:cs="Arial"/>
          <w:bCs/>
          <w:iCs/>
          <w:sz w:val="20"/>
          <w:szCs w:val="20"/>
        </w:rPr>
        <w:t>;</w:t>
      </w:r>
    </w:p>
    <w:p w:rsidR="00516318" w:rsidRPr="00B144FC" w:rsidRDefault="00516318" w:rsidP="00B26694">
      <w:pPr>
        <w:numPr>
          <w:ilvl w:val="2"/>
          <w:numId w:val="105"/>
        </w:numPr>
        <w:tabs>
          <w:tab w:val="clear" w:pos="1440"/>
          <w:tab w:val="num" w:pos="-5670"/>
          <w:tab w:val="left" w:pos="-5529"/>
        </w:tabs>
        <w:suppressAutoHyphens/>
        <w:autoSpaceDE w:val="0"/>
        <w:contextualSpacing/>
        <w:jc w:val="both"/>
        <w:rPr>
          <w:rFonts w:ascii="Arial" w:hAnsi="Arial" w:cs="Arial"/>
          <w:bCs/>
          <w:iCs/>
          <w:sz w:val="20"/>
          <w:szCs w:val="20"/>
        </w:rPr>
      </w:pPr>
      <w:r w:rsidRPr="00B144FC">
        <w:rPr>
          <w:rFonts w:ascii="Arial" w:hAnsi="Arial" w:cs="Arial"/>
          <w:bCs/>
          <w:iCs/>
          <w:sz w:val="20"/>
          <w:szCs w:val="20"/>
        </w:rPr>
        <w:t xml:space="preserve">oświadczenie o spełnianiu warunków udziału w postępowaniu – </w:t>
      </w:r>
      <w:r w:rsidR="0031482D" w:rsidRPr="00B144FC">
        <w:rPr>
          <w:rFonts w:ascii="Arial" w:hAnsi="Arial" w:cs="Arial"/>
          <w:bCs/>
          <w:iCs/>
          <w:sz w:val="20"/>
          <w:szCs w:val="20"/>
        </w:rPr>
        <w:t xml:space="preserve">wg </w:t>
      </w:r>
      <w:r w:rsidRPr="00B144FC">
        <w:rPr>
          <w:rFonts w:ascii="Arial" w:hAnsi="Arial" w:cs="Arial"/>
          <w:bCs/>
          <w:iCs/>
          <w:sz w:val="20"/>
          <w:szCs w:val="20"/>
        </w:rPr>
        <w:t>Załącznik</w:t>
      </w:r>
      <w:r w:rsidR="00D478E8" w:rsidRPr="00B144FC">
        <w:rPr>
          <w:rFonts w:ascii="Arial" w:hAnsi="Arial" w:cs="Arial"/>
          <w:bCs/>
          <w:iCs/>
          <w:sz w:val="20"/>
          <w:szCs w:val="20"/>
        </w:rPr>
        <w:t xml:space="preserve">a </w:t>
      </w:r>
      <w:r w:rsidR="00D478E8" w:rsidRPr="00B144FC">
        <w:rPr>
          <w:rFonts w:ascii="Arial" w:hAnsi="Arial" w:cs="Arial"/>
          <w:bCs/>
          <w:iCs/>
          <w:sz w:val="20"/>
          <w:szCs w:val="20"/>
        </w:rPr>
        <w:br/>
        <w:t>N</w:t>
      </w:r>
      <w:r w:rsidR="0031482D" w:rsidRPr="00B144FC">
        <w:rPr>
          <w:rFonts w:ascii="Arial" w:hAnsi="Arial" w:cs="Arial"/>
          <w:bCs/>
          <w:iCs/>
          <w:sz w:val="20"/>
          <w:szCs w:val="20"/>
        </w:rPr>
        <w:t>r 3</w:t>
      </w:r>
      <w:r w:rsidRPr="00B144FC">
        <w:rPr>
          <w:rFonts w:ascii="Arial" w:hAnsi="Arial" w:cs="Arial"/>
          <w:bCs/>
          <w:iCs/>
          <w:sz w:val="20"/>
          <w:szCs w:val="20"/>
        </w:rPr>
        <w:t xml:space="preserve"> do </w:t>
      </w:r>
      <w:r w:rsidR="0031482D" w:rsidRPr="00B144FC">
        <w:rPr>
          <w:rFonts w:ascii="Arial" w:hAnsi="Arial" w:cs="Arial"/>
          <w:bCs/>
          <w:iCs/>
          <w:sz w:val="20"/>
          <w:szCs w:val="20"/>
        </w:rPr>
        <w:t>SIWZ</w:t>
      </w:r>
      <w:r w:rsidRPr="00B144FC">
        <w:rPr>
          <w:rFonts w:ascii="Arial" w:hAnsi="Arial" w:cs="Arial"/>
          <w:bCs/>
          <w:iCs/>
          <w:sz w:val="20"/>
          <w:szCs w:val="20"/>
        </w:rPr>
        <w:t>.</w:t>
      </w:r>
    </w:p>
    <w:p w:rsidR="00516318" w:rsidRPr="00B144FC" w:rsidRDefault="00516318" w:rsidP="00516318">
      <w:pPr>
        <w:tabs>
          <w:tab w:val="left" w:pos="480"/>
          <w:tab w:val="left" w:pos="1080"/>
        </w:tabs>
        <w:autoSpaceDE w:val="0"/>
        <w:ind w:left="1260"/>
        <w:contextualSpacing/>
        <w:jc w:val="both"/>
        <w:rPr>
          <w:rFonts w:ascii="Arial" w:hAnsi="Arial" w:cs="Arial"/>
          <w:b/>
          <w:bCs/>
          <w:i/>
          <w:iCs/>
          <w:sz w:val="20"/>
          <w:szCs w:val="20"/>
          <w:u w:val="single"/>
        </w:rPr>
      </w:pPr>
    </w:p>
    <w:p w:rsidR="00516318" w:rsidRPr="0031482D" w:rsidRDefault="00516318" w:rsidP="00516318">
      <w:pPr>
        <w:tabs>
          <w:tab w:val="left" w:pos="480"/>
          <w:tab w:val="left" w:pos="1080"/>
        </w:tabs>
        <w:autoSpaceDE w:val="0"/>
        <w:ind w:left="600"/>
        <w:contextualSpacing/>
        <w:jc w:val="both"/>
        <w:rPr>
          <w:rFonts w:ascii="Arial" w:hAnsi="Arial" w:cs="Arial"/>
          <w:b/>
          <w:bCs/>
          <w:i/>
          <w:iCs/>
          <w:sz w:val="20"/>
          <w:szCs w:val="20"/>
          <w:u w:val="single"/>
        </w:rPr>
      </w:pPr>
      <w:r w:rsidRPr="0031482D">
        <w:rPr>
          <w:rFonts w:ascii="Arial" w:hAnsi="Arial" w:cs="Arial"/>
          <w:bCs/>
          <w:iCs/>
          <w:sz w:val="20"/>
          <w:szCs w:val="20"/>
        </w:rPr>
        <w:t>Wykonawca, który powołuje się na zasoby innych podmiotów, w celu wykazania braku istnienia wobec nich podstaw wykluczeni</w:t>
      </w:r>
      <w:r w:rsidR="0031482D">
        <w:rPr>
          <w:rFonts w:ascii="Arial" w:hAnsi="Arial" w:cs="Arial"/>
          <w:bCs/>
          <w:iCs/>
          <w:sz w:val="20"/>
          <w:szCs w:val="20"/>
        </w:rPr>
        <w:t xml:space="preserve">a oraz spełniania, w zakresie, </w:t>
      </w:r>
      <w:r w:rsidRPr="0031482D">
        <w:rPr>
          <w:rFonts w:ascii="Arial" w:hAnsi="Arial" w:cs="Arial"/>
          <w:bCs/>
          <w:iCs/>
          <w:sz w:val="20"/>
          <w:szCs w:val="20"/>
        </w:rPr>
        <w:t xml:space="preserve">w jakim powołuje się na ich zasoby, warunków udziału w postępowaniu </w:t>
      </w:r>
      <w:r w:rsidRPr="0031482D">
        <w:rPr>
          <w:rFonts w:ascii="Arial" w:hAnsi="Arial" w:cs="Arial"/>
          <w:bCs/>
          <w:iCs/>
          <w:sz w:val="20"/>
          <w:szCs w:val="20"/>
          <w:u w:val="single"/>
        </w:rPr>
        <w:t xml:space="preserve">zamieszcza informacje o tych podmiotach </w:t>
      </w:r>
      <w:r w:rsidR="00D15CE6">
        <w:rPr>
          <w:rFonts w:ascii="Arial" w:hAnsi="Arial" w:cs="Arial"/>
          <w:bCs/>
          <w:iCs/>
          <w:sz w:val="20"/>
          <w:szCs w:val="20"/>
          <w:u w:val="single"/>
        </w:rPr>
        <w:br/>
      </w:r>
      <w:r w:rsidRPr="0031482D">
        <w:rPr>
          <w:rFonts w:ascii="Arial" w:hAnsi="Arial" w:cs="Arial"/>
          <w:bCs/>
          <w:iCs/>
          <w:sz w:val="20"/>
          <w:szCs w:val="20"/>
          <w:u w:val="single"/>
        </w:rPr>
        <w:t>w oświ</w:t>
      </w:r>
      <w:r w:rsidR="0031482D">
        <w:rPr>
          <w:rFonts w:ascii="Arial" w:hAnsi="Arial" w:cs="Arial"/>
          <w:bCs/>
          <w:iCs/>
          <w:sz w:val="20"/>
          <w:szCs w:val="20"/>
          <w:u w:val="single"/>
        </w:rPr>
        <w:t xml:space="preserve">adczeniach, o których mowa w </w:t>
      </w:r>
      <w:proofErr w:type="spellStart"/>
      <w:r w:rsidR="0031482D">
        <w:rPr>
          <w:rFonts w:ascii="Arial" w:hAnsi="Arial" w:cs="Arial"/>
          <w:bCs/>
          <w:iCs/>
          <w:sz w:val="20"/>
          <w:szCs w:val="20"/>
          <w:u w:val="single"/>
        </w:rPr>
        <w:t>pkt</w:t>
      </w:r>
      <w:proofErr w:type="spellEnd"/>
      <w:r w:rsidR="0031482D">
        <w:rPr>
          <w:rFonts w:ascii="Arial" w:hAnsi="Arial" w:cs="Arial"/>
          <w:bCs/>
          <w:iCs/>
          <w:sz w:val="20"/>
          <w:szCs w:val="20"/>
          <w:u w:val="single"/>
        </w:rPr>
        <w:t xml:space="preserve"> 1 </w:t>
      </w:r>
      <w:proofErr w:type="spellStart"/>
      <w:r w:rsidR="0017706D">
        <w:rPr>
          <w:rFonts w:ascii="Arial" w:hAnsi="Arial" w:cs="Arial"/>
          <w:bCs/>
          <w:iCs/>
          <w:sz w:val="20"/>
          <w:szCs w:val="20"/>
          <w:u w:val="single"/>
        </w:rPr>
        <w:t>ppkt</w:t>
      </w:r>
      <w:proofErr w:type="spellEnd"/>
      <w:r w:rsidR="0017706D">
        <w:rPr>
          <w:rFonts w:ascii="Arial" w:hAnsi="Arial" w:cs="Arial"/>
          <w:bCs/>
          <w:iCs/>
          <w:sz w:val="20"/>
          <w:szCs w:val="20"/>
          <w:u w:val="single"/>
        </w:rPr>
        <w:t xml:space="preserve">. </w:t>
      </w:r>
      <w:r w:rsidR="0031482D">
        <w:rPr>
          <w:rFonts w:ascii="Arial" w:hAnsi="Arial" w:cs="Arial"/>
          <w:bCs/>
          <w:iCs/>
          <w:sz w:val="20"/>
          <w:szCs w:val="20"/>
          <w:u w:val="single"/>
        </w:rPr>
        <w:t xml:space="preserve">a) i </w:t>
      </w:r>
      <w:proofErr w:type="spellStart"/>
      <w:r w:rsidR="0017706D">
        <w:rPr>
          <w:rFonts w:ascii="Arial" w:hAnsi="Arial" w:cs="Arial"/>
          <w:bCs/>
          <w:iCs/>
          <w:sz w:val="20"/>
          <w:szCs w:val="20"/>
          <w:u w:val="single"/>
        </w:rPr>
        <w:t>ppkt.</w:t>
      </w:r>
      <w:r w:rsidR="0031482D">
        <w:rPr>
          <w:rFonts w:ascii="Arial" w:hAnsi="Arial" w:cs="Arial"/>
          <w:bCs/>
          <w:iCs/>
          <w:sz w:val="20"/>
          <w:szCs w:val="20"/>
          <w:u w:val="single"/>
        </w:rPr>
        <w:t>b</w:t>
      </w:r>
      <w:proofErr w:type="spellEnd"/>
      <w:r w:rsidR="0031482D">
        <w:rPr>
          <w:rFonts w:ascii="Arial" w:hAnsi="Arial" w:cs="Arial"/>
          <w:bCs/>
          <w:iCs/>
          <w:sz w:val="20"/>
          <w:szCs w:val="20"/>
          <w:u w:val="single"/>
        </w:rPr>
        <w:t>)</w:t>
      </w:r>
      <w:r w:rsidRPr="0031482D">
        <w:rPr>
          <w:rFonts w:ascii="Arial" w:hAnsi="Arial" w:cs="Arial"/>
          <w:bCs/>
          <w:iCs/>
          <w:sz w:val="20"/>
          <w:szCs w:val="20"/>
          <w:u w:val="single"/>
        </w:rPr>
        <w:t>.</w:t>
      </w:r>
    </w:p>
    <w:p w:rsidR="00E81359" w:rsidRPr="0031482D" w:rsidRDefault="00E81359" w:rsidP="00E81359">
      <w:pPr>
        <w:pStyle w:val="Tekstpodstawowy"/>
        <w:ind w:left="1146"/>
        <w:rPr>
          <w:rFonts w:ascii="Arial" w:hAnsi="Arial" w:cs="Arial"/>
          <w:color w:val="FF0000"/>
          <w:sz w:val="20"/>
        </w:rPr>
      </w:pPr>
    </w:p>
    <w:p w:rsidR="008B12C2" w:rsidRPr="00DB184D" w:rsidRDefault="008B12C2" w:rsidP="000B77F5">
      <w:pPr>
        <w:pStyle w:val="Tekstpodstawowy"/>
        <w:numPr>
          <w:ilvl w:val="0"/>
          <w:numId w:val="12"/>
        </w:numPr>
        <w:tabs>
          <w:tab w:val="clear" w:pos="1060"/>
          <w:tab w:val="num" w:pos="709"/>
        </w:tabs>
        <w:ind w:left="709" w:hanging="283"/>
        <w:rPr>
          <w:rFonts w:ascii="Arial" w:hAnsi="Arial" w:cs="Arial"/>
          <w:b/>
          <w:sz w:val="20"/>
        </w:rPr>
      </w:pPr>
      <w:r w:rsidRPr="00DB184D">
        <w:rPr>
          <w:rFonts w:ascii="Arial" w:hAnsi="Arial" w:cs="Arial"/>
          <w:b/>
          <w:sz w:val="20"/>
        </w:rPr>
        <w:t xml:space="preserve">W celu </w:t>
      </w:r>
      <w:r w:rsidR="00DB184D" w:rsidRPr="00DB184D">
        <w:rPr>
          <w:rFonts w:ascii="Arial" w:hAnsi="Arial" w:cs="Arial"/>
          <w:b/>
          <w:sz w:val="20"/>
        </w:rPr>
        <w:t>potwierdzenia spełnienia przez Wykonawcę, którego oferta została najwyżej oceniona,</w:t>
      </w:r>
      <w:r w:rsidR="002C49CE" w:rsidRPr="002C49CE">
        <w:rPr>
          <w:rFonts w:ascii="Arial" w:hAnsi="Arial" w:cs="Arial"/>
          <w:b/>
          <w:sz w:val="20"/>
        </w:rPr>
        <w:t xml:space="preserve"> </w:t>
      </w:r>
      <w:r w:rsidR="002C49CE" w:rsidRPr="00DB184D">
        <w:rPr>
          <w:rFonts w:ascii="Arial" w:hAnsi="Arial" w:cs="Arial"/>
          <w:b/>
          <w:sz w:val="20"/>
        </w:rPr>
        <w:t>braku podstaw do wykluczenia</w:t>
      </w:r>
      <w:r w:rsidR="00DB184D">
        <w:rPr>
          <w:rFonts w:ascii="Arial" w:hAnsi="Arial" w:cs="Arial"/>
          <w:b/>
          <w:sz w:val="20"/>
        </w:rPr>
        <w:t>,</w:t>
      </w:r>
      <w:r w:rsidRPr="00DB184D">
        <w:rPr>
          <w:rFonts w:ascii="Arial" w:hAnsi="Arial" w:cs="Arial"/>
          <w:b/>
          <w:sz w:val="20"/>
        </w:rPr>
        <w:t xml:space="preserve"> Zamawiający wymaga złożenia </w:t>
      </w:r>
      <w:r w:rsidR="00DB184D" w:rsidRPr="00DB184D">
        <w:rPr>
          <w:rFonts w:ascii="Arial" w:hAnsi="Arial" w:cs="Arial"/>
          <w:b/>
          <w:sz w:val="20"/>
        </w:rPr>
        <w:t>na wezwanie</w:t>
      </w:r>
      <w:r w:rsidR="005848FF" w:rsidRPr="00DB184D">
        <w:rPr>
          <w:rFonts w:ascii="Arial" w:hAnsi="Arial" w:cs="Arial"/>
          <w:b/>
          <w:sz w:val="20"/>
        </w:rPr>
        <w:t xml:space="preserve"> </w:t>
      </w:r>
      <w:r w:rsidRPr="00DB184D">
        <w:rPr>
          <w:rFonts w:ascii="Arial" w:hAnsi="Arial" w:cs="Arial"/>
          <w:b/>
          <w:sz w:val="20"/>
        </w:rPr>
        <w:t xml:space="preserve">n/w </w:t>
      </w:r>
      <w:r w:rsidR="00DB184D">
        <w:rPr>
          <w:rFonts w:ascii="Arial" w:hAnsi="Arial" w:cs="Arial"/>
          <w:b/>
          <w:sz w:val="20"/>
        </w:rPr>
        <w:t xml:space="preserve">oświadczeń lub </w:t>
      </w:r>
      <w:r w:rsidRPr="00DB184D">
        <w:rPr>
          <w:rFonts w:ascii="Arial" w:hAnsi="Arial" w:cs="Arial"/>
          <w:b/>
          <w:sz w:val="20"/>
        </w:rPr>
        <w:t>dokumentów:</w:t>
      </w:r>
    </w:p>
    <w:p w:rsidR="00DB184D" w:rsidRPr="00DB184D" w:rsidRDefault="00DB184D" w:rsidP="00DB184D">
      <w:pPr>
        <w:pStyle w:val="pkt"/>
        <w:numPr>
          <w:ilvl w:val="0"/>
          <w:numId w:val="27"/>
        </w:numPr>
        <w:spacing w:before="0" w:after="0"/>
        <w:ind w:left="1134" w:hanging="425"/>
        <w:rPr>
          <w:rFonts w:ascii="Arial" w:hAnsi="Arial" w:cs="Arial"/>
          <w:sz w:val="20"/>
        </w:rPr>
      </w:pPr>
      <w:r w:rsidRPr="00DB184D">
        <w:rPr>
          <w:rFonts w:ascii="Arial" w:hAnsi="Arial" w:cs="Arial"/>
          <w:sz w:val="20"/>
        </w:rPr>
        <w:t>odpis z właściwego rejestru lub z cen</w:t>
      </w:r>
      <w:r w:rsidR="00D478E8">
        <w:rPr>
          <w:rFonts w:ascii="Arial" w:hAnsi="Arial" w:cs="Arial"/>
          <w:sz w:val="20"/>
        </w:rPr>
        <w:t xml:space="preserve">tralnej ewidencji i informacji </w:t>
      </w:r>
      <w:r w:rsidRPr="00DB184D">
        <w:rPr>
          <w:rFonts w:ascii="Arial" w:hAnsi="Arial" w:cs="Arial"/>
          <w:sz w:val="20"/>
        </w:rPr>
        <w:t xml:space="preserve">o działalności gospodarczej, jeżeli odrębne przepisy wymagają wpisu do rejestru lub ewidencji, w celu potwierdzenia braku podstaw do wykluczenia na podstawie 24 ust. 5 </w:t>
      </w:r>
      <w:proofErr w:type="spellStart"/>
      <w:r w:rsidRPr="00DB184D">
        <w:rPr>
          <w:rFonts w:ascii="Arial" w:hAnsi="Arial" w:cs="Arial"/>
          <w:sz w:val="20"/>
        </w:rPr>
        <w:t>pkt</w:t>
      </w:r>
      <w:proofErr w:type="spellEnd"/>
      <w:r w:rsidRPr="00DB184D">
        <w:rPr>
          <w:rFonts w:ascii="Arial" w:hAnsi="Arial" w:cs="Arial"/>
          <w:sz w:val="20"/>
        </w:rPr>
        <w:t xml:space="preserve"> 1) ustawy.</w:t>
      </w:r>
    </w:p>
    <w:p w:rsidR="00DB184D" w:rsidRPr="00DB184D" w:rsidRDefault="00DB184D" w:rsidP="00DB184D">
      <w:pPr>
        <w:pStyle w:val="Tekstpodstawowy"/>
        <w:ind w:left="709"/>
        <w:rPr>
          <w:rFonts w:ascii="Arial" w:hAnsi="Arial" w:cs="Arial"/>
          <w:b/>
          <w:color w:val="FF0000"/>
          <w:sz w:val="20"/>
        </w:rPr>
      </w:pPr>
    </w:p>
    <w:p w:rsidR="00DB184D" w:rsidRPr="00DB184D" w:rsidRDefault="00DB184D" w:rsidP="00DB184D">
      <w:pPr>
        <w:pStyle w:val="Tekstpodstawowy"/>
        <w:numPr>
          <w:ilvl w:val="0"/>
          <w:numId w:val="12"/>
        </w:numPr>
        <w:tabs>
          <w:tab w:val="clear" w:pos="1060"/>
          <w:tab w:val="num" w:pos="709"/>
        </w:tabs>
        <w:ind w:left="709" w:hanging="283"/>
        <w:rPr>
          <w:rFonts w:ascii="Arial" w:hAnsi="Arial" w:cs="Arial"/>
          <w:b/>
          <w:sz w:val="20"/>
        </w:rPr>
      </w:pPr>
      <w:r w:rsidRPr="00DB184D">
        <w:rPr>
          <w:rFonts w:ascii="Arial" w:hAnsi="Arial" w:cs="Arial"/>
          <w:b/>
          <w:sz w:val="20"/>
        </w:rPr>
        <w:t>W celu potwierdzenia spełnienia przez Wykonawcę, którego oferta została najwyżej oceniona</w:t>
      </w:r>
      <w:r w:rsidR="002C49CE">
        <w:rPr>
          <w:rFonts w:ascii="Arial" w:hAnsi="Arial" w:cs="Arial"/>
          <w:b/>
          <w:sz w:val="20"/>
        </w:rPr>
        <w:t>, warunków udziału w postępowaniu</w:t>
      </w:r>
      <w:r w:rsidRPr="00DB184D">
        <w:rPr>
          <w:rFonts w:ascii="Arial" w:hAnsi="Arial" w:cs="Arial"/>
          <w:b/>
          <w:sz w:val="20"/>
        </w:rPr>
        <w:t xml:space="preserve">, Zamawiający wymaga złożenia </w:t>
      </w:r>
      <w:r w:rsidR="00D15CE6">
        <w:rPr>
          <w:rFonts w:ascii="Arial" w:hAnsi="Arial" w:cs="Arial"/>
          <w:b/>
          <w:sz w:val="20"/>
        </w:rPr>
        <w:br/>
      </w:r>
      <w:r w:rsidRPr="00DB184D">
        <w:rPr>
          <w:rFonts w:ascii="Arial" w:hAnsi="Arial" w:cs="Arial"/>
          <w:b/>
          <w:sz w:val="20"/>
        </w:rPr>
        <w:t xml:space="preserve">na wezwanie n/w </w:t>
      </w:r>
      <w:r w:rsidR="00591D40">
        <w:rPr>
          <w:rFonts w:ascii="Arial" w:hAnsi="Arial" w:cs="Arial"/>
          <w:b/>
          <w:sz w:val="20"/>
        </w:rPr>
        <w:t xml:space="preserve">oświadczeń </w:t>
      </w:r>
      <w:r w:rsidRPr="00DB184D">
        <w:rPr>
          <w:rFonts w:ascii="Arial" w:hAnsi="Arial" w:cs="Arial"/>
          <w:b/>
          <w:sz w:val="20"/>
        </w:rPr>
        <w:t>dokumentów:</w:t>
      </w:r>
    </w:p>
    <w:p w:rsidR="00591D40" w:rsidRPr="00591D40" w:rsidRDefault="00591D40" w:rsidP="00B26694">
      <w:pPr>
        <w:pStyle w:val="pkt"/>
        <w:numPr>
          <w:ilvl w:val="0"/>
          <w:numId w:val="106"/>
        </w:numPr>
        <w:spacing w:before="0" w:after="0"/>
        <w:rPr>
          <w:rFonts w:ascii="Arial" w:hAnsi="Arial" w:cs="Arial"/>
          <w:sz w:val="20"/>
        </w:rPr>
      </w:pPr>
      <w:r w:rsidRPr="00591D40">
        <w:rPr>
          <w:rFonts w:ascii="Arial" w:hAnsi="Arial" w:cs="Arial"/>
          <w:color w:val="000000"/>
          <w:sz w:val="20"/>
        </w:rPr>
        <w:t xml:space="preserve">wykaz robót budowlanych wykonanych nie wcześniej niż w okresie ostatnich pięciu lat przed upływem terminu składania ofert albo wniosków o dopuszczenie do udziału </w:t>
      </w:r>
      <w:r w:rsidR="00592474">
        <w:rPr>
          <w:rFonts w:ascii="Arial" w:hAnsi="Arial" w:cs="Arial"/>
          <w:color w:val="000000"/>
          <w:sz w:val="20"/>
        </w:rPr>
        <w:br/>
      </w:r>
      <w:r w:rsidRPr="00591D40">
        <w:rPr>
          <w:rFonts w:ascii="Arial" w:hAnsi="Arial" w:cs="Arial"/>
          <w:color w:val="000000"/>
          <w:sz w:val="20"/>
        </w:rPr>
        <w:t xml:space="preserve">w postępowaniu, a jeżeli okres prowadzenia działalności jest krótszy – w tym okresie, wraz z podaniem ich rodzaju, wartości, daty, miejsca wykonania i podmiotów na rzecz których roboty te zostały wykonane, z załączeniem dowodów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00592474">
        <w:rPr>
          <w:rFonts w:ascii="Arial" w:hAnsi="Arial" w:cs="Arial"/>
          <w:color w:val="000000"/>
          <w:sz w:val="20"/>
        </w:rPr>
        <w:br/>
      </w:r>
      <w:r w:rsidRPr="00591D40">
        <w:rPr>
          <w:rFonts w:ascii="Arial" w:hAnsi="Arial" w:cs="Arial"/>
          <w:color w:val="000000"/>
          <w:sz w:val="20"/>
        </w:rPr>
        <w:t>z uzasadnionej przyczyny o obiektywnym charakterze wykonawcę nie jest w stanie uzyskać tych dokumentów - inne dokument</w:t>
      </w:r>
      <w:r w:rsidRPr="00591D40">
        <w:rPr>
          <w:rFonts w:ascii="Arial" w:hAnsi="Arial" w:cs="Arial"/>
          <w:bCs/>
          <w:color w:val="000000"/>
          <w:sz w:val="20"/>
        </w:rPr>
        <w:t xml:space="preserve">y w zakresie informacji określonych </w:t>
      </w:r>
      <w:r w:rsidR="00592474">
        <w:rPr>
          <w:rFonts w:ascii="Arial" w:hAnsi="Arial" w:cs="Arial"/>
          <w:bCs/>
          <w:color w:val="000000"/>
          <w:sz w:val="20"/>
        </w:rPr>
        <w:br/>
      </w:r>
      <w:r w:rsidRPr="00591D40">
        <w:rPr>
          <w:rFonts w:ascii="Arial" w:hAnsi="Arial" w:cs="Arial"/>
          <w:bCs/>
          <w:color w:val="000000"/>
          <w:sz w:val="20"/>
        </w:rPr>
        <w:t>w</w:t>
      </w:r>
      <w:r w:rsidRPr="00591D40">
        <w:rPr>
          <w:rFonts w:ascii="Arial" w:hAnsi="Arial" w:cs="Arial"/>
          <w:b/>
          <w:bCs/>
          <w:color w:val="000000"/>
          <w:sz w:val="20"/>
        </w:rPr>
        <w:t xml:space="preserve"> </w:t>
      </w:r>
      <w:r w:rsidRPr="00591D40">
        <w:rPr>
          <w:rFonts w:ascii="Arial" w:hAnsi="Arial" w:cs="Arial"/>
          <w:bCs/>
          <w:color w:val="000000"/>
          <w:sz w:val="20"/>
        </w:rPr>
        <w:t>Załączniku nr 5 do SIWZ</w:t>
      </w:r>
    </w:p>
    <w:p w:rsidR="00591D40" w:rsidRPr="005B7E1B" w:rsidRDefault="00591D40" w:rsidP="00B26694">
      <w:pPr>
        <w:pStyle w:val="pkt"/>
        <w:numPr>
          <w:ilvl w:val="0"/>
          <w:numId w:val="106"/>
        </w:numPr>
        <w:spacing w:before="0" w:after="0"/>
        <w:rPr>
          <w:rFonts w:ascii="Arial" w:hAnsi="Arial" w:cs="Arial"/>
          <w:sz w:val="20"/>
        </w:rPr>
      </w:pPr>
      <w:r w:rsidRPr="00591D40">
        <w:rPr>
          <w:rFonts w:ascii="Arial" w:hAnsi="Arial" w:cs="Arial"/>
          <w:color w:val="000000"/>
          <w:sz w:val="20"/>
        </w:rPr>
        <w:t xml:space="preserve">wykaz osób, skierowanych przez wykonawcę do realizacji zamówienia publicznego, </w:t>
      </w:r>
      <w:r w:rsidR="00592474">
        <w:rPr>
          <w:rFonts w:ascii="Arial" w:hAnsi="Arial" w:cs="Arial"/>
          <w:color w:val="000000"/>
          <w:sz w:val="20"/>
        </w:rPr>
        <w:br/>
      </w:r>
      <w:r w:rsidRPr="00591D40">
        <w:rPr>
          <w:rFonts w:ascii="Arial" w:hAnsi="Arial" w:cs="Arial"/>
          <w:color w:val="000000"/>
          <w:sz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bCs/>
          <w:color w:val="000000"/>
          <w:sz w:val="20"/>
        </w:rPr>
        <w:t xml:space="preserve"> </w:t>
      </w:r>
      <w:r w:rsidRPr="00591D40">
        <w:rPr>
          <w:rFonts w:ascii="Arial" w:hAnsi="Arial" w:cs="Arial"/>
          <w:bCs/>
          <w:color w:val="000000"/>
          <w:sz w:val="20"/>
        </w:rPr>
        <w:t xml:space="preserve">w zakresie informacji </w:t>
      </w:r>
      <w:r w:rsidRPr="005B7E1B">
        <w:rPr>
          <w:rFonts w:ascii="Arial" w:hAnsi="Arial" w:cs="Arial"/>
          <w:bCs/>
          <w:sz w:val="20"/>
        </w:rPr>
        <w:t>określonych w</w:t>
      </w:r>
      <w:r w:rsidRPr="005B7E1B">
        <w:rPr>
          <w:rFonts w:ascii="Arial" w:hAnsi="Arial" w:cs="Arial"/>
          <w:sz w:val="20"/>
        </w:rPr>
        <w:t xml:space="preserve"> </w:t>
      </w:r>
      <w:r w:rsidRPr="005B7E1B">
        <w:rPr>
          <w:rFonts w:ascii="Arial" w:hAnsi="Arial" w:cs="Arial"/>
          <w:bCs/>
          <w:sz w:val="20"/>
        </w:rPr>
        <w:t>Załączniku nr 6 do SIWZ</w:t>
      </w:r>
    </w:p>
    <w:p w:rsidR="00591D40" w:rsidRPr="005B7E1B" w:rsidRDefault="00206521" w:rsidP="00B26694">
      <w:pPr>
        <w:pStyle w:val="Tekstpodstawowy"/>
        <w:numPr>
          <w:ilvl w:val="0"/>
          <w:numId w:val="106"/>
        </w:numPr>
        <w:rPr>
          <w:rFonts w:ascii="Arial" w:hAnsi="Arial" w:cs="Arial"/>
          <w:sz w:val="20"/>
        </w:rPr>
      </w:pPr>
      <w:r w:rsidRPr="005B7E1B">
        <w:rPr>
          <w:rFonts w:ascii="Arial" w:hAnsi="Arial" w:cs="Arial"/>
          <w:sz w:val="20"/>
        </w:rPr>
        <w:t xml:space="preserve">potwierdzających że Wykonawca jest ubezpieczony od odpowiedzialności cywilnej </w:t>
      </w:r>
      <w:r w:rsidR="00592474" w:rsidRPr="005B7E1B">
        <w:rPr>
          <w:rFonts w:ascii="Arial" w:hAnsi="Arial" w:cs="Arial"/>
          <w:sz w:val="20"/>
        </w:rPr>
        <w:br/>
      </w:r>
      <w:r w:rsidRPr="005B7E1B">
        <w:rPr>
          <w:rFonts w:ascii="Arial" w:hAnsi="Arial" w:cs="Arial"/>
          <w:sz w:val="20"/>
        </w:rPr>
        <w:t>w zakresie prowadzonej działalności związanej z przedmiotem zamówienia na sumę gwarancyjną określoną przez Zamawiającego.</w:t>
      </w:r>
    </w:p>
    <w:p w:rsidR="00206521" w:rsidRPr="00CF2B65" w:rsidRDefault="00206521" w:rsidP="00206521">
      <w:pPr>
        <w:pStyle w:val="Tekstpodstawowy"/>
        <w:ind w:left="1276"/>
        <w:rPr>
          <w:rFonts w:ascii="Arial" w:hAnsi="Arial" w:cs="Arial"/>
          <w:sz w:val="20"/>
        </w:rPr>
      </w:pPr>
    </w:p>
    <w:p w:rsidR="00B9104F" w:rsidRPr="00CF2B65" w:rsidRDefault="00B9104F" w:rsidP="00B9104F">
      <w:pPr>
        <w:pStyle w:val="Tekstpodstawowy"/>
        <w:numPr>
          <w:ilvl w:val="0"/>
          <w:numId w:val="12"/>
        </w:numPr>
        <w:tabs>
          <w:tab w:val="clear" w:pos="1060"/>
          <w:tab w:val="num" w:pos="709"/>
        </w:tabs>
        <w:ind w:left="709" w:hanging="283"/>
        <w:rPr>
          <w:rFonts w:ascii="Arial" w:hAnsi="Arial" w:cs="Arial"/>
          <w:b/>
          <w:sz w:val="20"/>
        </w:rPr>
      </w:pPr>
      <w:r w:rsidRPr="00CF2B65">
        <w:rPr>
          <w:rFonts w:ascii="Arial" w:hAnsi="Arial" w:cs="Arial"/>
          <w:sz w:val="20"/>
        </w:rPr>
        <w:t xml:space="preserve">W celu potwierdzenia braku podstaw do wykluczenia na podstawie art. 24 ust. 1 </w:t>
      </w:r>
      <w:proofErr w:type="spellStart"/>
      <w:r w:rsidRPr="00CF2B65">
        <w:rPr>
          <w:rFonts w:ascii="Arial" w:hAnsi="Arial" w:cs="Arial"/>
          <w:sz w:val="20"/>
        </w:rPr>
        <w:t>pkt</w:t>
      </w:r>
      <w:proofErr w:type="spellEnd"/>
      <w:r w:rsidRPr="00CF2B65">
        <w:rPr>
          <w:rFonts w:ascii="Arial" w:hAnsi="Arial" w:cs="Arial"/>
          <w:sz w:val="20"/>
        </w:rPr>
        <w:t xml:space="preserve"> 23) ustawy </w:t>
      </w:r>
      <w:proofErr w:type="spellStart"/>
      <w:r w:rsidRPr="00CF2B65">
        <w:rPr>
          <w:rFonts w:ascii="Arial" w:hAnsi="Arial" w:cs="Arial"/>
          <w:sz w:val="20"/>
        </w:rPr>
        <w:t>Pzp</w:t>
      </w:r>
      <w:proofErr w:type="spellEnd"/>
      <w:r w:rsidRPr="00CF2B65">
        <w:rPr>
          <w:rFonts w:ascii="Arial" w:hAnsi="Arial" w:cs="Arial"/>
          <w:sz w:val="20"/>
        </w:rPr>
        <w:t xml:space="preserve"> wykonawca zobowiązany jest złożyć </w:t>
      </w:r>
      <w:r w:rsidRPr="00CF2B65">
        <w:rPr>
          <w:rFonts w:ascii="Arial" w:hAnsi="Arial" w:cs="Arial"/>
          <w:b/>
          <w:sz w:val="20"/>
        </w:rPr>
        <w:t>oświadczenie o przynależności albo braku przynależności do tej samej grupy kapitałowej,</w:t>
      </w:r>
      <w:r w:rsidRPr="00CF2B65">
        <w:rPr>
          <w:rFonts w:ascii="Arial" w:hAnsi="Arial" w:cs="Arial"/>
          <w:sz w:val="20"/>
        </w:rPr>
        <w:t xml:space="preserve"> według wzoru stanowiącego </w:t>
      </w:r>
      <w:r w:rsidRPr="00CF2B65">
        <w:rPr>
          <w:rFonts w:ascii="Arial" w:hAnsi="Arial" w:cs="Arial"/>
          <w:b/>
          <w:bCs/>
          <w:sz w:val="20"/>
        </w:rPr>
        <w:t xml:space="preserve">Załącznik nr 4 do </w:t>
      </w:r>
      <w:r w:rsidR="00CF2B65" w:rsidRPr="00CF2B65">
        <w:rPr>
          <w:rFonts w:ascii="Arial" w:hAnsi="Arial" w:cs="Arial"/>
          <w:b/>
          <w:bCs/>
          <w:sz w:val="20"/>
        </w:rPr>
        <w:t>SIWZ</w:t>
      </w:r>
      <w:r w:rsidRPr="00CF2B65">
        <w:rPr>
          <w:rFonts w:ascii="Arial" w:hAnsi="Arial" w:cs="Arial"/>
          <w:sz w:val="20"/>
        </w:rPr>
        <w:t xml:space="preserve">. </w:t>
      </w:r>
      <w:r w:rsidRPr="00CF2B65">
        <w:rPr>
          <w:rFonts w:ascii="Arial" w:hAnsi="Arial" w:cs="Arial"/>
          <w:sz w:val="20"/>
          <w:u w:val="single"/>
        </w:rPr>
        <w:t>Wraz ze złożeniem oświadczenia o przynależności do tej samej grupy kapitałowej wykonawca może przedstawić dowody, że powiązania z innym wykonawcą nie prowadzą do zakłócenia konkurencji w postępowaniu o udzielenie zamówienia.</w:t>
      </w:r>
    </w:p>
    <w:p w:rsidR="00B554AD" w:rsidRDefault="000A436B" w:rsidP="00F74270">
      <w:pPr>
        <w:ind w:left="709"/>
        <w:jc w:val="both"/>
        <w:rPr>
          <w:rFonts w:ascii="Arial" w:hAnsi="Arial" w:cs="Arial"/>
          <w:sz w:val="20"/>
          <w:szCs w:val="22"/>
        </w:rPr>
      </w:pPr>
      <w:r w:rsidRPr="00CF2B65">
        <w:rPr>
          <w:rFonts w:ascii="Arial" w:hAnsi="Arial" w:cs="Arial"/>
          <w:sz w:val="20"/>
          <w:szCs w:val="22"/>
        </w:rPr>
        <w:t xml:space="preserve">Zgodnie z art. 4 </w:t>
      </w:r>
      <w:proofErr w:type="spellStart"/>
      <w:r w:rsidRPr="00CF2B65">
        <w:rPr>
          <w:rFonts w:ascii="Arial" w:hAnsi="Arial" w:cs="Arial"/>
          <w:sz w:val="20"/>
          <w:szCs w:val="22"/>
        </w:rPr>
        <w:t>pkt</w:t>
      </w:r>
      <w:proofErr w:type="spellEnd"/>
      <w:r w:rsidRPr="00CF2B65">
        <w:rPr>
          <w:rFonts w:ascii="Arial" w:hAnsi="Arial" w:cs="Arial"/>
          <w:sz w:val="20"/>
          <w:szCs w:val="22"/>
        </w:rPr>
        <w:t xml:space="preserve"> 14 ustawy z dnia 16 lutego 2007 r. o ochronie konkurencji i konsumentów (</w:t>
      </w:r>
      <w:proofErr w:type="spellStart"/>
      <w:r w:rsidR="00793706" w:rsidRPr="00CF2B65">
        <w:rPr>
          <w:rFonts w:ascii="Arial" w:hAnsi="Arial" w:cs="Arial"/>
          <w:sz w:val="20"/>
          <w:szCs w:val="22"/>
        </w:rPr>
        <w:t>t.j</w:t>
      </w:r>
      <w:proofErr w:type="spellEnd"/>
      <w:r w:rsidR="00793706" w:rsidRPr="00CF2B65">
        <w:rPr>
          <w:rFonts w:ascii="Arial" w:hAnsi="Arial" w:cs="Arial"/>
          <w:sz w:val="20"/>
          <w:szCs w:val="22"/>
        </w:rPr>
        <w:t xml:space="preserve">. </w:t>
      </w:r>
      <w:proofErr w:type="spellStart"/>
      <w:r w:rsidRPr="00CF2B65">
        <w:rPr>
          <w:rFonts w:ascii="Arial" w:hAnsi="Arial" w:cs="Arial"/>
          <w:sz w:val="20"/>
          <w:szCs w:val="22"/>
        </w:rPr>
        <w:t>Dz.U</w:t>
      </w:r>
      <w:proofErr w:type="spellEnd"/>
      <w:r w:rsidRPr="00CF2B65">
        <w:rPr>
          <w:rFonts w:ascii="Arial" w:hAnsi="Arial" w:cs="Arial"/>
          <w:sz w:val="20"/>
          <w:szCs w:val="22"/>
        </w:rPr>
        <w:t xml:space="preserve">. </w:t>
      </w:r>
      <w:r w:rsidR="00793706" w:rsidRPr="00CF2B65">
        <w:rPr>
          <w:rFonts w:ascii="Arial" w:hAnsi="Arial" w:cs="Arial"/>
          <w:sz w:val="20"/>
          <w:szCs w:val="22"/>
        </w:rPr>
        <w:t xml:space="preserve">z 2015 r. </w:t>
      </w:r>
      <w:r w:rsidRPr="00CF2B65">
        <w:rPr>
          <w:rFonts w:ascii="Arial" w:hAnsi="Arial" w:cs="Arial"/>
          <w:sz w:val="20"/>
          <w:szCs w:val="22"/>
        </w:rPr>
        <w:t xml:space="preserve">poz. </w:t>
      </w:r>
      <w:r w:rsidR="00793706" w:rsidRPr="00CF2B65">
        <w:rPr>
          <w:rFonts w:ascii="Arial" w:hAnsi="Arial" w:cs="Arial"/>
          <w:sz w:val="20"/>
          <w:szCs w:val="22"/>
        </w:rPr>
        <w:t>184</w:t>
      </w:r>
      <w:r w:rsidR="00182A21" w:rsidRPr="00CF2B65">
        <w:rPr>
          <w:rFonts w:ascii="Arial" w:hAnsi="Arial" w:cs="Arial"/>
          <w:sz w:val="20"/>
          <w:szCs w:val="22"/>
        </w:rPr>
        <w:t xml:space="preserve"> z </w:t>
      </w:r>
      <w:proofErr w:type="spellStart"/>
      <w:r w:rsidR="00182A21" w:rsidRPr="00CF2B65">
        <w:rPr>
          <w:rFonts w:ascii="Arial" w:hAnsi="Arial" w:cs="Arial"/>
          <w:sz w:val="20"/>
          <w:szCs w:val="22"/>
        </w:rPr>
        <w:t>późn</w:t>
      </w:r>
      <w:proofErr w:type="spellEnd"/>
      <w:r w:rsidR="00182A21" w:rsidRPr="00CF2B65">
        <w:rPr>
          <w:rFonts w:ascii="Arial" w:hAnsi="Arial" w:cs="Arial"/>
          <w:sz w:val="20"/>
          <w:szCs w:val="22"/>
        </w:rPr>
        <w:t>. zm.</w:t>
      </w:r>
      <w:r w:rsidRPr="00CF2B65">
        <w:rPr>
          <w:rFonts w:ascii="Arial" w:hAnsi="Arial" w:cs="Arial"/>
          <w:sz w:val="20"/>
          <w:szCs w:val="22"/>
        </w:rPr>
        <w:t>) przez grupę kapitałową rozumie się wszystkich przedsiębiorców, którzy są kontrolowani w sposób bezpośredni lub pośredni przez jednego przedsiębiorcę, w tym również tego przedsiębiorcę.</w:t>
      </w:r>
    </w:p>
    <w:p w:rsidR="002C49CE" w:rsidRPr="00CF2B65" w:rsidRDefault="002C49CE" w:rsidP="00F74270">
      <w:pPr>
        <w:ind w:left="709"/>
        <w:jc w:val="both"/>
        <w:rPr>
          <w:rFonts w:ascii="Arial" w:hAnsi="Arial" w:cs="Arial"/>
          <w:sz w:val="20"/>
          <w:szCs w:val="22"/>
        </w:rPr>
      </w:pPr>
      <w:r>
        <w:rPr>
          <w:rFonts w:ascii="Arial" w:hAnsi="Arial" w:cs="Arial"/>
          <w:sz w:val="20"/>
          <w:szCs w:val="22"/>
        </w:rPr>
        <w:t xml:space="preserve">W przypadku wspólnego ubiegania się o zamówienie oświadczenie to składa każdy </w:t>
      </w:r>
      <w:r>
        <w:rPr>
          <w:rFonts w:ascii="Arial" w:hAnsi="Arial" w:cs="Arial"/>
          <w:sz w:val="20"/>
          <w:szCs w:val="22"/>
        </w:rPr>
        <w:br/>
        <w:t>z Wykonawców.</w:t>
      </w:r>
    </w:p>
    <w:p w:rsidR="00E8300F" w:rsidRPr="00B9104F" w:rsidRDefault="00E8300F" w:rsidP="00F74270">
      <w:pPr>
        <w:ind w:left="709"/>
        <w:jc w:val="both"/>
        <w:rPr>
          <w:rFonts w:ascii="Arial" w:hAnsi="Arial" w:cs="Arial"/>
          <w:color w:val="FF0000"/>
          <w:sz w:val="20"/>
          <w:szCs w:val="20"/>
        </w:rPr>
      </w:pPr>
    </w:p>
    <w:p w:rsidR="00926463" w:rsidRPr="00CF2B65" w:rsidRDefault="00CF2B65" w:rsidP="00CF2B65">
      <w:pPr>
        <w:numPr>
          <w:ilvl w:val="0"/>
          <w:numId w:val="12"/>
        </w:numPr>
        <w:tabs>
          <w:tab w:val="clear" w:pos="1060"/>
          <w:tab w:val="num" w:pos="709"/>
        </w:tabs>
        <w:ind w:left="709" w:hanging="283"/>
        <w:jc w:val="both"/>
        <w:rPr>
          <w:rFonts w:ascii="Arial" w:hAnsi="Arial" w:cs="Arial"/>
          <w:sz w:val="20"/>
          <w:szCs w:val="20"/>
        </w:rPr>
      </w:pPr>
      <w:r w:rsidRPr="00206521">
        <w:rPr>
          <w:rFonts w:ascii="Arial" w:hAnsi="Arial" w:cs="Arial"/>
          <w:sz w:val="20"/>
          <w:szCs w:val="20"/>
        </w:rPr>
        <w:t xml:space="preserve">Zgodnie z art. 26 ust. 2c) ustawy </w:t>
      </w:r>
      <w:proofErr w:type="spellStart"/>
      <w:r w:rsidRPr="00206521">
        <w:rPr>
          <w:rFonts w:ascii="Arial" w:hAnsi="Arial" w:cs="Arial"/>
          <w:sz w:val="20"/>
          <w:szCs w:val="20"/>
        </w:rPr>
        <w:t>Pzp</w:t>
      </w:r>
      <w:proofErr w:type="spellEnd"/>
      <w:r w:rsidRPr="00206521">
        <w:rPr>
          <w:rFonts w:ascii="Arial" w:hAnsi="Arial" w:cs="Arial"/>
          <w:sz w:val="20"/>
          <w:szCs w:val="20"/>
        </w:rPr>
        <w:t xml:space="preserve">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E8300F" w:rsidRPr="006D7738" w:rsidRDefault="00E8300F" w:rsidP="006E758B">
      <w:pPr>
        <w:pStyle w:val="pkt"/>
        <w:spacing w:before="0" w:after="0"/>
        <w:ind w:left="709" w:firstLine="0"/>
        <w:rPr>
          <w:rFonts w:ascii="Arial" w:hAnsi="Arial" w:cs="Arial"/>
          <w:color w:val="FF0000"/>
          <w:sz w:val="20"/>
        </w:rPr>
      </w:pPr>
    </w:p>
    <w:p w:rsidR="006E758B" w:rsidRPr="00A43DA0" w:rsidRDefault="00A43DA0" w:rsidP="00A43DA0">
      <w:pPr>
        <w:pStyle w:val="Tekstpodstawowy"/>
        <w:numPr>
          <w:ilvl w:val="0"/>
          <w:numId w:val="12"/>
        </w:numPr>
        <w:tabs>
          <w:tab w:val="clear" w:pos="1060"/>
          <w:tab w:val="num" w:pos="709"/>
        </w:tabs>
        <w:ind w:left="709" w:hanging="283"/>
        <w:rPr>
          <w:rFonts w:ascii="Arial" w:hAnsi="Arial" w:cs="Arial"/>
          <w:sz w:val="20"/>
        </w:rPr>
      </w:pPr>
      <w:r>
        <w:rPr>
          <w:rFonts w:ascii="Arial" w:hAnsi="Arial" w:cs="Arial"/>
          <w:sz w:val="20"/>
        </w:rPr>
        <w:t>Zgodnie z § 2 ust. 6 Rozporządzenia Ministra Rozwoju w sprawie rodzajów dokumentów,</w:t>
      </w:r>
      <w:r w:rsidRPr="00A43DA0">
        <w:rPr>
          <w:rFonts w:ascii="Arial" w:hAnsi="Arial" w:cs="Arial"/>
          <w:sz w:val="20"/>
        </w:rPr>
        <w:t xml:space="preserve"> </w:t>
      </w:r>
      <w:r w:rsidRPr="005B74AE">
        <w:rPr>
          <w:rFonts w:ascii="Arial" w:hAnsi="Arial" w:cs="Arial"/>
          <w:sz w:val="20"/>
        </w:rPr>
        <w:t>jakich może żądać zamawiający od wykonawcy w postępowaniu o udzielenie zamówienia</w:t>
      </w:r>
      <w:r>
        <w:rPr>
          <w:rFonts w:ascii="Arial" w:hAnsi="Arial" w:cs="Arial"/>
          <w:sz w:val="20"/>
        </w:rPr>
        <w:t xml:space="preserve"> - j</w:t>
      </w:r>
      <w:r w:rsidRPr="00CF2B65">
        <w:rPr>
          <w:rFonts w:ascii="Arial" w:hAnsi="Arial" w:cs="Arial"/>
          <w:sz w:val="20"/>
        </w:rPr>
        <w:t>eżeli wykaz</w:t>
      </w:r>
      <w:r>
        <w:rPr>
          <w:rFonts w:ascii="Arial" w:hAnsi="Arial" w:cs="Arial"/>
          <w:sz w:val="20"/>
        </w:rPr>
        <w:t>, oświadczenie lub inne złożone przez wykonawcę dokumenty,</w:t>
      </w:r>
      <w:r w:rsidRPr="00CF2B65">
        <w:rPr>
          <w:rFonts w:ascii="Arial" w:hAnsi="Arial" w:cs="Arial"/>
          <w:sz w:val="20"/>
        </w:rPr>
        <w:t xml:space="preserve">  budzą wątpliwości zamawiającego, może on zwrócić się bezpośrednio do właściwego podmiotu, na rzecz którego roboty budowlane </w:t>
      </w:r>
      <w:r>
        <w:rPr>
          <w:rFonts w:ascii="Arial" w:hAnsi="Arial" w:cs="Arial"/>
          <w:sz w:val="20"/>
        </w:rPr>
        <w:t xml:space="preserve">lub usługi </w:t>
      </w:r>
      <w:r w:rsidRPr="00CF2B65">
        <w:rPr>
          <w:rFonts w:ascii="Arial" w:hAnsi="Arial" w:cs="Arial"/>
          <w:sz w:val="20"/>
        </w:rPr>
        <w:t xml:space="preserve">były wykonane, </w:t>
      </w:r>
      <w:r>
        <w:rPr>
          <w:rFonts w:ascii="Arial" w:hAnsi="Arial" w:cs="Arial"/>
          <w:sz w:val="20"/>
        </w:rPr>
        <w:t xml:space="preserve">a w przypadku świadczeń okresowych lub ciągłych są wykonywane, </w:t>
      </w:r>
      <w:r w:rsidRPr="00CF2B65">
        <w:rPr>
          <w:rFonts w:ascii="Arial" w:hAnsi="Arial" w:cs="Arial"/>
          <w:sz w:val="20"/>
        </w:rPr>
        <w:t>o przedłożenie dodatkowych informacji lub dokumentów w tym zakresie</w:t>
      </w:r>
      <w:r w:rsidR="006E758B" w:rsidRPr="00A43DA0">
        <w:rPr>
          <w:rFonts w:ascii="Arial" w:hAnsi="Arial" w:cs="Arial"/>
          <w:sz w:val="20"/>
        </w:rPr>
        <w:t>.</w:t>
      </w:r>
    </w:p>
    <w:p w:rsidR="00E8300F" w:rsidRPr="006E758B" w:rsidRDefault="00E8300F" w:rsidP="00E8300F">
      <w:pPr>
        <w:pStyle w:val="Tekstpodstawowy"/>
        <w:ind w:left="709"/>
        <w:rPr>
          <w:rFonts w:ascii="Arial" w:hAnsi="Arial" w:cs="Arial"/>
          <w:sz w:val="20"/>
        </w:rPr>
      </w:pPr>
    </w:p>
    <w:p w:rsidR="0017706D" w:rsidRPr="00083C88" w:rsidRDefault="0017706D" w:rsidP="0017706D">
      <w:pPr>
        <w:numPr>
          <w:ilvl w:val="0"/>
          <w:numId w:val="12"/>
        </w:numPr>
        <w:tabs>
          <w:tab w:val="clear" w:pos="1060"/>
          <w:tab w:val="num" w:pos="709"/>
        </w:tabs>
        <w:ind w:left="709" w:hanging="283"/>
        <w:jc w:val="both"/>
        <w:rPr>
          <w:rFonts w:ascii="Arial" w:hAnsi="Arial" w:cs="Arial"/>
          <w:sz w:val="20"/>
          <w:szCs w:val="20"/>
        </w:rPr>
      </w:pPr>
      <w:r w:rsidRPr="0017706D">
        <w:rPr>
          <w:rFonts w:ascii="Arial" w:hAnsi="Arial" w:cs="Arial"/>
          <w:sz w:val="20"/>
          <w:szCs w:val="20"/>
        </w:rPr>
        <w:t xml:space="preserve">Jeżeli wykonawca ma siedzibę lub miejsce zamieszkania poza terytorium Rzeczypospolitej Polskiej, zamiast dokumentów, o których mowa w </w:t>
      </w:r>
      <w:proofErr w:type="spellStart"/>
      <w:r w:rsidRPr="0017706D">
        <w:rPr>
          <w:rFonts w:ascii="Arial" w:hAnsi="Arial" w:cs="Arial"/>
          <w:sz w:val="20"/>
          <w:szCs w:val="20"/>
        </w:rPr>
        <w:t>ww</w:t>
      </w:r>
      <w:proofErr w:type="spellEnd"/>
      <w:r w:rsidRPr="0017706D">
        <w:rPr>
          <w:rFonts w:ascii="Arial" w:hAnsi="Arial" w:cs="Arial"/>
          <w:sz w:val="20"/>
          <w:szCs w:val="20"/>
        </w:rPr>
        <w:t>.</w:t>
      </w:r>
      <w:r w:rsidRPr="0017706D">
        <w:rPr>
          <w:rStyle w:val="tabulatory"/>
          <w:rFonts w:ascii="Arial" w:hAnsi="Arial" w:cs="Arial"/>
          <w:sz w:val="20"/>
          <w:szCs w:val="20"/>
        </w:rPr>
        <w:t>  </w:t>
      </w:r>
      <w:proofErr w:type="spellStart"/>
      <w:r w:rsidRPr="0017706D">
        <w:rPr>
          <w:rFonts w:ascii="Arial" w:hAnsi="Arial" w:cs="Arial"/>
          <w:sz w:val="20"/>
          <w:szCs w:val="20"/>
        </w:rPr>
        <w:t>pkt</w:t>
      </w:r>
      <w:proofErr w:type="spellEnd"/>
      <w:r w:rsidRPr="0017706D">
        <w:rPr>
          <w:rFonts w:ascii="Arial" w:hAnsi="Arial" w:cs="Arial"/>
          <w:sz w:val="20"/>
          <w:szCs w:val="20"/>
        </w:rPr>
        <w:t xml:space="preserve"> 2 </w:t>
      </w:r>
      <w:proofErr w:type="spellStart"/>
      <w:r w:rsidRPr="0017706D">
        <w:rPr>
          <w:rFonts w:ascii="Arial" w:hAnsi="Arial" w:cs="Arial"/>
          <w:sz w:val="20"/>
          <w:szCs w:val="20"/>
        </w:rPr>
        <w:t>ppkt</w:t>
      </w:r>
      <w:proofErr w:type="spellEnd"/>
      <w:r w:rsidRPr="0017706D">
        <w:rPr>
          <w:rFonts w:ascii="Arial" w:hAnsi="Arial" w:cs="Arial"/>
          <w:sz w:val="20"/>
          <w:szCs w:val="20"/>
        </w:rPr>
        <w:t>.</w:t>
      </w:r>
      <w:r>
        <w:rPr>
          <w:rFonts w:ascii="Arial" w:hAnsi="Arial" w:cs="Arial"/>
          <w:sz w:val="20"/>
          <w:szCs w:val="20"/>
        </w:rPr>
        <w:t xml:space="preserve"> </w:t>
      </w:r>
      <w:r w:rsidRPr="0017706D">
        <w:rPr>
          <w:rFonts w:ascii="Arial" w:hAnsi="Arial" w:cs="Arial"/>
          <w:sz w:val="20"/>
          <w:szCs w:val="20"/>
        </w:rPr>
        <w:t xml:space="preserve">a) SIWZ - składa dokument lub dokumenty wystawione w kraju, w którym ma siedzibę lub miejsce zamieszkania, </w:t>
      </w:r>
      <w:r w:rsidRPr="00083C88">
        <w:rPr>
          <w:rFonts w:ascii="Arial" w:hAnsi="Arial" w:cs="Arial"/>
          <w:sz w:val="20"/>
          <w:szCs w:val="20"/>
        </w:rPr>
        <w:t>potwierdzające odpowiednio, że:</w:t>
      </w:r>
    </w:p>
    <w:p w:rsidR="0017706D" w:rsidRPr="00083C88" w:rsidRDefault="0017706D" w:rsidP="0017706D">
      <w:pPr>
        <w:numPr>
          <w:ilvl w:val="0"/>
          <w:numId w:val="28"/>
        </w:numPr>
        <w:jc w:val="both"/>
        <w:rPr>
          <w:rFonts w:ascii="Arial" w:hAnsi="Arial" w:cs="Arial"/>
          <w:sz w:val="20"/>
          <w:szCs w:val="20"/>
        </w:rPr>
      </w:pPr>
      <w:r w:rsidRPr="00083C88">
        <w:rPr>
          <w:rFonts w:ascii="Arial" w:hAnsi="Arial" w:cs="Arial"/>
          <w:sz w:val="20"/>
          <w:szCs w:val="20"/>
        </w:rPr>
        <w:t>nie otwarto jego likwidacji ani nie ogłoszono upadłości</w:t>
      </w:r>
    </w:p>
    <w:p w:rsidR="0017706D" w:rsidRPr="00083C88" w:rsidRDefault="0017706D" w:rsidP="0017706D">
      <w:pPr>
        <w:ind w:left="709"/>
        <w:jc w:val="both"/>
        <w:rPr>
          <w:rFonts w:ascii="Arial" w:hAnsi="Arial" w:cs="Arial"/>
          <w:sz w:val="20"/>
          <w:szCs w:val="20"/>
        </w:rPr>
      </w:pPr>
      <w:r w:rsidRPr="00083C88">
        <w:rPr>
          <w:rFonts w:ascii="Arial" w:hAnsi="Arial" w:cs="Arial"/>
          <w:sz w:val="20"/>
          <w:szCs w:val="20"/>
        </w:rPr>
        <w:t xml:space="preserve">Dokument ten powinien być wystawiony wystawione nie wcześniej niż 6 miesięcy przed </w:t>
      </w:r>
      <w:r w:rsidR="002C49CE">
        <w:rPr>
          <w:rFonts w:ascii="Arial" w:hAnsi="Arial" w:cs="Arial"/>
          <w:sz w:val="20"/>
          <w:szCs w:val="20"/>
        </w:rPr>
        <w:t>upływem terminu składania ofert.</w:t>
      </w:r>
    </w:p>
    <w:p w:rsidR="0017706D" w:rsidRPr="00083C88" w:rsidRDefault="0017706D" w:rsidP="0017706D">
      <w:pPr>
        <w:ind w:left="709"/>
        <w:jc w:val="both"/>
        <w:rPr>
          <w:rFonts w:ascii="Arial" w:hAnsi="Arial" w:cs="Arial"/>
          <w:sz w:val="20"/>
          <w:szCs w:val="20"/>
        </w:rPr>
      </w:pPr>
    </w:p>
    <w:p w:rsidR="0017706D" w:rsidRPr="00066AB0" w:rsidRDefault="0017706D" w:rsidP="0017706D">
      <w:pPr>
        <w:numPr>
          <w:ilvl w:val="0"/>
          <w:numId w:val="12"/>
        </w:numPr>
        <w:tabs>
          <w:tab w:val="clear" w:pos="1060"/>
          <w:tab w:val="num" w:pos="709"/>
        </w:tabs>
        <w:ind w:left="709" w:hanging="283"/>
        <w:jc w:val="both"/>
        <w:rPr>
          <w:rFonts w:ascii="Arial" w:hAnsi="Arial" w:cs="Arial"/>
          <w:sz w:val="20"/>
          <w:szCs w:val="20"/>
        </w:rPr>
      </w:pPr>
      <w:r w:rsidRPr="00083C88">
        <w:rPr>
          <w:rFonts w:ascii="Arial" w:hAnsi="Arial" w:cs="Arial"/>
          <w:bCs/>
          <w:sz w:val="20"/>
          <w:szCs w:val="20"/>
        </w:rPr>
        <w:t>Je</w:t>
      </w:r>
      <w:r w:rsidRPr="00083C88">
        <w:rPr>
          <w:rFonts w:ascii="Arial" w:eastAsia="TTE1AE4AC0t00" w:hAnsi="Arial" w:cs="Arial"/>
          <w:bCs/>
          <w:sz w:val="20"/>
          <w:szCs w:val="20"/>
        </w:rPr>
        <w:t>ż</w:t>
      </w:r>
      <w:r w:rsidRPr="00083C88">
        <w:rPr>
          <w:rFonts w:ascii="Arial" w:hAnsi="Arial" w:cs="Arial"/>
          <w:bCs/>
          <w:sz w:val="20"/>
          <w:szCs w:val="20"/>
        </w:rPr>
        <w:t>eli w kraju, w którym wykonawca ma siedzibę lub miejsce zamieszkania lub miejsce zamieszkania ma osoba, której dokument dotyczy nie wydaje si</w:t>
      </w:r>
      <w:r w:rsidRPr="00083C88">
        <w:rPr>
          <w:rFonts w:ascii="Arial" w:eastAsia="TTE1AE4AC0t00" w:hAnsi="Arial" w:cs="Arial"/>
          <w:bCs/>
          <w:sz w:val="20"/>
          <w:szCs w:val="20"/>
        </w:rPr>
        <w:t xml:space="preserve">ę </w:t>
      </w:r>
      <w:r w:rsidRPr="00083C88">
        <w:rPr>
          <w:rFonts w:ascii="Arial" w:hAnsi="Arial" w:cs="Arial"/>
          <w:bCs/>
          <w:sz w:val="20"/>
          <w:szCs w:val="20"/>
        </w:rPr>
        <w:t xml:space="preserve">dokumentów, o których mowa w w/w </w:t>
      </w:r>
      <w:proofErr w:type="spellStart"/>
      <w:r w:rsidRPr="00083C88">
        <w:rPr>
          <w:rFonts w:ascii="Arial" w:hAnsi="Arial" w:cs="Arial"/>
          <w:bCs/>
          <w:sz w:val="20"/>
          <w:szCs w:val="20"/>
        </w:rPr>
        <w:t>pkt</w:t>
      </w:r>
      <w:proofErr w:type="spellEnd"/>
      <w:r w:rsidRPr="00083C88">
        <w:rPr>
          <w:rFonts w:ascii="Arial" w:hAnsi="Arial" w:cs="Arial"/>
          <w:bCs/>
          <w:sz w:val="20"/>
          <w:szCs w:val="20"/>
        </w:rPr>
        <w:t xml:space="preserve"> 7 zast</w:t>
      </w:r>
      <w:r w:rsidRPr="00083C88">
        <w:rPr>
          <w:rFonts w:ascii="Arial" w:eastAsia="TTE1AE4AC0t00" w:hAnsi="Arial" w:cs="Arial"/>
          <w:bCs/>
          <w:sz w:val="20"/>
          <w:szCs w:val="20"/>
        </w:rPr>
        <w:t>ę</w:t>
      </w:r>
      <w:r w:rsidRPr="00083C88">
        <w:rPr>
          <w:rFonts w:ascii="Arial" w:hAnsi="Arial" w:cs="Arial"/>
          <w:bCs/>
          <w:sz w:val="20"/>
          <w:szCs w:val="20"/>
        </w:rPr>
        <w:t>puje si</w:t>
      </w:r>
      <w:r w:rsidRPr="00083C88">
        <w:rPr>
          <w:rFonts w:ascii="Arial" w:eastAsia="TTE1AE4AC0t00" w:hAnsi="Arial" w:cs="Arial"/>
          <w:bCs/>
          <w:sz w:val="20"/>
          <w:szCs w:val="20"/>
        </w:rPr>
        <w:t>ę je</w:t>
      </w:r>
      <w:r w:rsidRPr="00083C88">
        <w:rPr>
          <w:rFonts w:ascii="Arial" w:hAnsi="Arial" w:cs="Arial"/>
          <w:bCs/>
          <w:sz w:val="20"/>
          <w:szCs w:val="20"/>
        </w:rPr>
        <w:t xml:space="preserve"> dokumentem zawierającym odpowiednio  o</w:t>
      </w:r>
      <w:r w:rsidRPr="00083C88">
        <w:rPr>
          <w:rFonts w:ascii="Arial" w:eastAsia="TTE1AE4AC0t00" w:hAnsi="Arial" w:cs="Arial"/>
          <w:bCs/>
          <w:sz w:val="20"/>
          <w:szCs w:val="20"/>
        </w:rPr>
        <w:t>ś</w:t>
      </w:r>
      <w:r w:rsidRPr="00083C88">
        <w:rPr>
          <w:rFonts w:ascii="Arial" w:hAnsi="Arial" w:cs="Arial"/>
          <w:bCs/>
          <w:sz w:val="20"/>
          <w:szCs w:val="20"/>
        </w:rPr>
        <w:t>wiadczenie wykonawcy, ze wskazaniem osoby albo osób uprawnionych do jego reprezentacji, lub oświadczenie osoby, której dokument miał dotyczyć, złożone przed notariuszem lub przed organem s</w:t>
      </w:r>
      <w:r w:rsidRPr="00083C88">
        <w:rPr>
          <w:rFonts w:ascii="Arial" w:eastAsia="TTE1AE4AC0t00" w:hAnsi="Arial" w:cs="Arial"/>
          <w:bCs/>
          <w:sz w:val="20"/>
          <w:szCs w:val="20"/>
        </w:rPr>
        <w:t>ą</w:t>
      </w:r>
      <w:r w:rsidRPr="00083C88">
        <w:rPr>
          <w:rFonts w:ascii="Arial" w:hAnsi="Arial" w:cs="Arial"/>
          <w:bCs/>
          <w:sz w:val="20"/>
          <w:szCs w:val="20"/>
        </w:rPr>
        <w:t>dowym, administracyjnym albo organem samorz</w:t>
      </w:r>
      <w:r w:rsidRPr="00083C88">
        <w:rPr>
          <w:rFonts w:ascii="Arial" w:eastAsia="TTE1AE4AC0t00" w:hAnsi="Arial" w:cs="Arial"/>
          <w:bCs/>
          <w:sz w:val="20"/>
          <w:szCs w:val="20"/>
        </w:rPr>
        <w:t>ą</w:t>
      </w:r>
      <w:r w:rsidR="00A43DA0">
        <w:rPr>
          <w:rFonts w:ascii="Arial" w:hAnsi="Arial" w:cs="Arial"/>
          <w:bCs/>
          <w:sz w:val="20"/>
          <w:szCs w:val="20"/>
        </w:rPr>
        <w:t xml:space="preserve">du zawodowego </w:t>
      </w:r>
      <w:r w:rsidRPr="00083C88">
        <w:rPr>
          <w:rFonts w:ascii="Arial" w:hAnsi="Arial" w:cs="Arial"/>
          <w:bCs/>
          <w:sz w:val="20"/>
          <w:szCs w:val="20"/>
        </w:rPr>
        <w:t xml:space="preserve">lub gospodarczego właściwym ze względu na siedzibę lub miejsce zamieszkania wykonawcy lub miejsce zamieszkania tej osoby.  </w:t>
      </w:r>
      <w:r w:rsidR="00083C88" w:rsidRPr="00083C88">
        <w:rPr>
          <w:rFonts w:ascii="Arial" w:hAnsi="Arial" w:cs="Arial"/>
          <w:sz w:val="20"/>
          <w:szCs w:val="20"/>
        </w:rPr>
        <w:t>Dokument ten po</w:t>
      </w:r>
      <w:r w:rsidR="00A43DA0">
        <w:rPr>
          <w:rFonts w:ascii="Arial" w:hAnsi="Arial" w:cs="Arial"/>
          <w:sz w:val="20"/>
          <w:szCs w:val="20"/>
        </w:rPr>
        <w:t>winien być wystawiony</w:t>
      </w:r>
      <w:r w:rsidR="00083C88" w:rsidRPr="00083C88">
        <w:rPr>
          <w:rFonts w:ascii="Arial" w:hAnsi="Arial" w:cs="Arial"/>
          <w:sz w:val="20"/>
          <w:szCs w:val="20"/>
        </w:rPr>
        <w:t xml:space="preserve"> nie </w:t>
      </w:r>
      <w:r w:rsidR="00083C88" w:rsidRPr="00066AB0">
        <w:rPr>
          <w:rFonts w:ascii="Arial" w:hAnsi="Arial" w:cs="Arial"/>
          <w:sz w:val="20"/>
          <w:szCs w:val="20"/>
        </w:rPr>
        <w:t xml:space="preserve">wcześniej niż </w:t>
      </w:r>
      <w:r w:rsidR="00A43DA0">
        <w:rPr>
          <w:rFonts w:ascii="Arial" w:hAnsi="Arial" w:cs="Arial"/>
          <w:sz w:val="20"/>
          <w:szCs w:val="20"/>
        </w:rPr>
        <w:br/>
      </w:r>
      <w:r w:rsidR="00083C88" w:rsidRPr="00066AB0">
        <w:rPr>
          <w:rFonts w:ascii="Arial" w:hAnsi="Arial" w:cs="Arial"/>
          <w:sz w:val="20"/>
          <w:szCs w:val="20"/>
        </w:rPr>
        <w:t>6 miesięcy przed upływem terminu składania ofert.</w:t>
      </w:r>
    </w:p>
    <w:p w:rsidR="00083C88" w:rsidRPr="00066AB0" w:rsidRDefault="00083C88" w:rsidP="00083C88">
      <w:pPr>
        <w:jc w:val="both"/>
        <w:rPr>
          <w:rFonts w:ascii="Arial" w:hAnsi="Arial" w:cs="Arial"/>
          <w:sz w:val="20"/>
          <w:szCs w:val="20"/>
        </w:rPr>
      </w:pPr>
    </w:p>
    <w:p w:rsidR="00083C88" w:rsidRPr="00066AB0" w:rsidRDefault="00083C88" w:rsidP="00083C88">
      <w:pPr>
        <w:pStyle w:val="Tekstpodstawowy"/>
        <w:numPr>
          <w:ilvl w:val="0"/>
          <w:numId w:val="12"/>
        </w:numPr>
        <w:tabs>
          <w:tab w:val="clear" w:pos="1060"/>
          <w:tab w:val="num" w:pos="709"/>
        </w:tabs>
        <w:ind w:left="709" w:hanging="283"/>
        <w:rPr>
          <w:rFonts w:ascii="Arial" w:hAnsi="Arial" w:cs="Arial"/>
          <w:sz w:val="20"/>
        </w:rPr>
      </w:pPr>
      <w:r w:rsidRPr="00066AB0">
        <w:rPr>
          <w:rFonts w:ascii="Arial" w:hAnsi="Arial" w:cs="Arial"/>
          <w:bCs/>
          <w:sz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7706D" w:rsidRPr="0017706D" w:rsidRDefault="0017706D" w:rsidP="00083C88">
      <w:pPr>
        <w:pStyle w:val="Tekstpodstawowy"/>
        <w:ind w:left="709"/>
        <w:rPr>
          <w:rFonts w:ascii="Arial" w:hAnsi="Arial" w:cs="Arial"/>
          <w:b/>
          <w:color w:val="FF0000"/>
          <w:sz w:val="20"/>
        </w:rPr>
      </w:pPr>
    </w:p>
    <w:p w:rsidR="005313A9" w:rsidRPr="00617494" w:rsidRDefault="005313A9" w:rsidP="005313A9">
      <w:pPr>
        <w:pStyle w:val="Tekstpodstawowy"/>
        <w:numPr>
          <w:ilvl w:val="0"/>
          <w:numId w:val="12"/>
        </w:numPr>
        <w:tabs>
          <w:tab w:val="clear" w:pos="1060"/>
          <w:tab w:val="num" w:pos="709"/>
        </w:tabs>
        <w:ind w:left="709" w:hanging="283"/>
        <w:rPr>
          <w:rFonts w:ascii="Arial" w:hAnsi="Arial" w:cs="Arial"/>
          <w:b/>
          <w:sz w:val="20"/>
        </w:rPr>
      </w:pPr>
      <w:r w:rsidRPr="00617494">
        <w:rPr>
          <w:rFonts w:ascii="Arial" w:hAnsi="Arial" w:cs="Arial"/>
          <w:b/>
          <w:sz w:val="20"/>
        </w:rPr>
        <w:t xml:space="preserve">W przypadku oferty składanej przez wykonawców wspólnie ubiegających się </w:t>
      </w:r>
      <w:r w:rsidR="00D1093C" w:rsidRPr="00617494">
        <w:rPr>
          <w:rFonts w:ascii="Arial" w:hAnsi="Arial" w:cs="Arial"/>
          <w:b/>
          <w:sz w:val="20"/>
        </w:rPr>
        <w:br/>
      </w:r>
      <w:r w:rsidRPr="00617494">
        <w:rPr>
          <w:rFonts w:ascii="Arial" w:hAnsi="Arial" w:cs="Arial"/>
          <w:b/>
          <w:sz w:val="20"/>
        </w:rPr>
        <w:t>o udzielenie zamówienia publicznego</w:t>
      </w:r>
      <w:r w:rsidR="006A5C88" w:rsidRPr="00617494">
        <w:rPr>
          <w:rFonts w:ascii="Arial" w:hAnsi="Arial" w:cs="Arial"/>
          <w:b/>
          <w:sz w:val="20"/>
        </w:rPr>
        <w:t>:</w:t>
      </w:r>
      <w:r w:rsidRPr="00617494">
        <w:rPr>
          <w:rFonts w:ascii="Arial" w:hAnsi="Arial" w:cs="Arial"/>
          <w:b/>
          <w:sz w:val="20"/>
        </w:rPr>
        <w:t xml:space="preserve"> </w:t>
      </w:r>
    </w:p>
    <w:p w:rsidR="00617494" w:rsidRPr="00617494" w:rsidRDefault="00617494" w:rsidP="005848FF">
      <w:pPr>
        <w:numPr>
          <w:ilvl w:val="0"/>
          <w:numId w:val="38"/>
        </w:numPr>
        <w:jc w:val="both"/>
        <w:rPr>
          <w:rFonts w:ascii="Arial" w:hAnsi="Arial" w:cs="Arial"/>
          <w:sz w:val="20"/>
          <w:szCs w:val="20"/>
        </w:rPr>
      </w:pPr>
      <w:r w:rsidRPr="00617494">
        <w:rPr>
          <w:rFonts w:ascii="Arial" w:hAnsi="Arial" w:cs="Arial"/>
          <w:sz w:val="20"/>
          <w:szCs w:val="20"/>
        </w:rPr>
        <w:t xml:space="preserve">każdy z wykonawców wspólnie ubiegających się o zamówienie </w:t>
      </w:r>
      <w:r w:rsidRPr="00617494">
        <w:rPr>
          <w:rFonts w:ascii="Arial" w:hAnsi="Arial" w:cs="Arial"/>
          <w:b/>
          <w:bCs/>
          <w:sz w:val="20"/>
          <w:szCs w:val="20"/>
        </w:rPr>
        <w:t>musi złożyć odrębne</w:t>
      </w:r>
      <w:r w:rsidRPr="00617494">
        <w:rPr>
          <w:rFonts w:ascii="Arial" w:hAnsi="Arial" w:cs="Arial"/>
          <w:sz w:val="20"/>
          <w:szCs w:val="20"/>
        </w:rPr>
        <w:t xml:space="preserve"> </w:t>
      </w:r>
      <w:r w:rsidRPr="00617494">
        <w:rPr>
          <w:rFonts w:ascii="Arial" w:hAnsi="Arial" w:cs="Arial"/>
          <w:b/>
          <w:sz w:val="20"/>
          <w:szCs w:val="20"/>
        </w:rPr>
        <w:t xml:space="preserve">oświadczenie, o którym mowa w w/w </w:t>
      </w:r>
      <w:proofErr w:type="spellStart"/>
      <w:r w:rsidRPr="00617494">
        <w:rPr>
          <w:rFonts w:ascii="Arial" w:hAnsi="Arial" w:cs="Arial"/>
          <w:b/>
          <w:bCs/>
          <w:sz w:val="20"/>
          <w:szCs w:val="20"/>
        </w:rPr>
        <w:t>pkt</w:t>
      </w:r>
      <w:proofErr w:type="spellEnd"/>
      <w:r w:rsidRPr="00617494">
        <w:rPr>
          <w:rFonts w:ascii="Arial" w:hAnsi="Arial" w:cs="Arial"/>
          <w:b/>
          <w:bCs/>
          <w:sz w:val="20"/>
          <w:szCs w:val="20"/>
        </w:rPr>
        <w:t xml:space="preserve"> 1. </w:t>
      </w:r>
      <w:proofErr w:type="spellStart"/>
      <w:r w:rsidRPr="00617494">
        <w:rPr>
          <w:rFonts w:ascii="Arial" w:hAnsi="Arial" w:cs="Arial"/>
          <w:b/>
          <w:bCs/>
          <w:sz w:val="20"/>
          <w:szCs w:val="20"/>
        </w:rPr>
        <w:t>ppkt</w:t>
      </w:r>
      <w:proofErr w:type="spellEnd"/>
      <w:r w:rsidRPr="00617494">
        <w:rPr>
          <w:rFonts w:ascii="Arial" w:hAnsi="Arial" w:cs="Arial"/>
          <w:b/>
          <w:bCs/>
          <w:sz w:val="20"/>
          <w:szCs w:val="20"/>
        </w:rPr>
        <w:t xml:space="preserve"> 1) SIWZ</w:t>
      </w:r>
      <w:r w:rsidRPr="00617494">
        <w:rPr>
          <w:rFonts w:ascii="Arial" w:hAnsi="Arial" w:cs="Arial"/>
          <w:sz w:val="20"/>
          <w:szCs w:val="20"/>
        </w:rPr>
        <w:t xml:space="preserve"> w zakresie, w którym każdy</w:t>
      </w:r>
      <w:r w:rsidR="00592474">
        <w:rPr>
          <w:rFonts w:ascii="Arial" w:hAnsi="Arial" w:cs="Arial"/>
          <w:sz w:val="20"/>
          <w:szCs w:val="20"/>
        </w:rPr>
        <w:br/>
      </w:r>
      <w:r w:rsidRPr="00617494">
        <w:rPr>
          <w:rFonts w:ascii="Arial" w:hAnsi="Arial" w:cs="Arial"/>
          <w:sz w:val="20"/>
          <w:szCs w:val="20"/>
        </w:rPr>
        <w:t xml:space="preserve"> z wykonawców wykazuje spełnianie warunków udziału w postępowaniu oraz </w:t>
      </w:r>
      <w:r w:rsidRPr="00617494">
        <w:rPr>
          <w:rFonts w:ascii="Arial" w:hAnsi="Arial" w:cs="Arial"/>
          <w:b/>
          <w:bCs/>
          <w:sz w:val="20"/>
          <w:szCs w:val="20"/>
        </w:rPr>
        <w:t xml:space="preserve">odrębne oświadczenie, o którym mowa w w/w  </w:t>
      </w:r>
      <w:proofErr w:type="spellStart"/>
      <w:r w:rsidRPr="00617494">
        <w:rPr>
          <w:rFonts w:ascii="Arial" w:hAnsi="Arial" w:cs="Arial"/>
          <w:b/>
          <w:bCs/>
          <w:sz w:val="20"/>
          <w:szCs w:val="20"/>
        </w:rPr>
        <w:t>pkt</w:t>
      </w:r>
      <w:proofErr w:type="spellEnd"/>
      <w:r w:rsidRPr="00617494">
        <w:rPr>
          <w:rFonts w:ascii="Arial" w:hAnsi="Arial" w:cs="Arial"/>
          <w:b/>
          <w:bCs/>
          <w:sz w:val="20"/>
          <w:szCs w:val="20"/>
        </w:rPr>
        <w:t xml:space="preserve"> 1. </w:t>
      </w:r>
      <w:proofErr w:type="spellStart"/>
      <w:r w:rsidRPr="00617494">
        <w:rPr>
          <w:rFonts w:ascii="Arial" w:hAnsi="Arial" w:cs="Arial"/>
          <w:b/>
          <w:bCs/>
          <w:sz w:val="20"/>
          <w:szCs w:val="20"/>
        </w:rPr>
        <w:t>ppkt</w:t>
      </w:r>
      <w:proofErr w:type="spellEnd"/>
      <w:r w:rsidRPr="00617494">
        <w:rPr>
          <w:rFonts w:ascii="Arial" w:hAnsi="Arial" w:cs="Arial"/>
          <w:b/>
          <w:bCs/>
          <w:sz w:val="20"/>
          <w:szCs w:val="20"/>
        </w:rPr>
        <w:t xml:space="preserve"> 2) SIWZ </w:t>
      </w:r>
      <w:r w:rsidRPr="00617494">
        <w:rPr>
          <w:rFonts w:ascii="Arial" w:hAnsi="Arial" w:cs="Arial"/>
          <w:sz w:val="20"/>
          <w:szCs w:val="20"/>
        </w:rPr>
        <w:t>o braku podstaw wykluczenia;</w:t>
      </w:r>
    </w:p>
    <w:p w:rsidR="008B12C2" w:rsidRPr="002C49CE" w:rsidRDefault="00617494" w:rsidP="00617494">
      <w:pPr>
        <w:numPr>
          <w:ilvl w:val="0"/>
          <w:numId w:val="38"/>
        </w:numPr>
        <w:jc w:val="both"/>
        <w:rPr>
          <w:rFonts w:ascii="Arial" w:hAnsi="Arial" w:cs="Arial"/>
          <w:sz w:val="20"/>
          <w:szCs w:val="20"/>
        </w:rPr>
      </w:pPr>
      <w:r w:rsidRPr="00617494">
        <w:rPr>
          <w:rFonts w:ascii="Arial" w:hAnsi="Arial" w:cs="Arial"/>
          <w:sz w:val="20"/>
          <w:szCs w:val="20"/>
        </w:rPr>
        <w:t xml:space="preserve">należy do oferty załączyć </w:t>
      </w:r>
      <w:r w:rsidR="006A5C88" w:rsidRPr="00617494">
        <w:rPr>
          <w:rFonts w:ascii="Arial" w:eastAsia="Arial Unicode MS" w:hAnsi="Arial" w:cs="Arial"/>
          <w:sz w:val="20"/>
          <w:szCs w:val="20"/>
        </w:rPr>
        <w:t>dokument ustanawiający Pełnomocnika do repr</w:t>
      </w:r>
      <w:r w:rsidRPr="00617494">
        <w:rPr>
          <w:rFonts w:ascii="Arial" w:eastAsia="Arial Unicode MS" w:hAnsi="Arial" w:cs="Arial"/>
          <w:sz w:val="20"/>
          <w:szCs w:val="20"/>
        </w:rPr>
        <w:t xml:space="preserve">ezentowania ich w postępowaniu </w:t>
      </w:r>
      <w:r w:rsidR="006A5C88" w:rsidRPr="00617494">
        <w:rPr>
          <w:rFonts w:ascii="Arial" w:eastAsia="Arial Unicode MS" w:hAnsi="Arial" w:cs="Arial"/>
          <w:sz w:val="20"/>
          <w:szCs w:val="20"/>
        </w:rPr>
        <w:t>o udzielenie zamówienia albo reprezentowania</w:t>
      </w:r>
      <w:r w:rsidR="00592474">
        <w:rPr>
          <w:rFonts w:ascii="Arial" w:eastAsia="Arial Unicode MS" w:hAnsi="Arial" w:cs="Arial"/>
          <w:sz w:val="20"/>
          <w:szCs w:val="20"/>
        </w:rPr>
        <w:t xml:space="preserve"> w postępowaniu </w:t>
      </w:r>
      <w:r w:rsidR="00592474">
        <w:rPr>
          <w:rFonts w:ascii="Arial" w:eastAsia="Arial Unicode MS" w:hAnsi="Arial" w:cs="Arial"/>
          <w:sz w:val="20"/>
          <w:szCs w:val="20"/>
        </w:rPr>
        <w:br/>
      </w:r>
      <w:r w:rsidR="006A5C88" w:rsidRPr="00617494">
        <w:rPr>
          <w:rFonts w:ascii="Arial" w:eastAsia="Arial Unicode MS" w:hAnsi="Arial" w:cs="Arial"/>
          <w:sz w:val="20"/>
          <w:szCs w:val="20"/>
        </w:rPr>
        <w:t>w sprawie niniejszego zamówienia publicznego</w:t>
      </w:r>
      <w:r w:rsidR="008B12C2" w:rsidRPr="00617494">
        <w:rPr>
          <w:rFonts w:ascii="Arial" w:hAnsi="Arial" w:cs="Arial"/>
          <w:spacing w:val="-3"/>
          <w:w w:val="101"/>
          <w:sz w:val="20"/>
          <w:szCs w:val="20"/>
        </w:rPr>
        <w:t>.</w:t>
      </w:r>
      <w:r w:rsidRPr="00617494">
        <w:rPr>
          <w:rFonts w:ascii="Arial" w:hAnsi="Arial" w:cs="Arial"/>
          <w:bCs/>
          <w:sz w:val="20"/>
          <w:szCs w:val="20"/>
        </w:rPr>
        <w:t xml:space="preserve"> W przypadku, gdy wykonawcę reprezentuje </w:t>
      </w:r>
      <w:r w:rsidRPr="00617494">
        <w:rPr>
          <w:rFonts w:ascii="Arial" w:hAnsi="Arial" w:cs="Arial"/>
          <w:sz w:val="20"/>
          <w:szCs w:val="20"/>
        </w:rPr>
        <w:t>Pełnomocnik</w:t>
      </w:r>
      <w:r w:rsidRPr="00617494">
        <w:rPr>
          <w:rFonts w:ascii="Arial" w:hAnsi="Arial" w:cs="Arial"/>
          <w:bCs/>
          <w:sz w:val="20"/>
          <w:szCs w:val="20"/>
        </w:rPr>
        <w:t>, pełnomocnictwo określające jego zakres, podpisane winno być przez osoby uprawnione do reprezentacji wykonawcy.</w:t>
      </w:r>
      <w:r w:rsidR="00066AB0">
        <w:rPr>
          <w:rFonts w:ascii="Arial" w:hAnsi="Arial" w:cs="Arial"/>
          <w:bCs/>
          <w:sz w:val="20"/>
          <w:szCs w:val="20"/>
        </w:rPr>
        <w:t xml:space="preserve"> Musi ono wynikać z umowy lub innej czynności p</w:t>
      </w:r>
      <w:r w:rsidR="00AD360A">
        <w:rPr>
          <w:rFonts w:ascii="Arial" w:hAnsi="Arial" w:cs="Arial"/>
          <w:bCs/>
          <w:sz w:val="20"/>
          <w:szCs w:val="20"/>
        </w:rPr>
        <w:t>rawnej i mieć formę pisemną. Fak</w:t>
      </w:r>
      <w:r w:rsidR="00066AB0">
        <w:rPr>
          <w:rFonts w:ascii="Arial" w:hAnsi="Arial" w:cs="Arial"/>
          <w:bCs/>
          <w:sz w:val="20"/>
          <w:szCs w:val="20"/>
        </w:rPr>
        <w:t>t ustanowienia pełnomocnika musi wynikać z dokumentów oferty.</w:t>
      </w:r>
      <w:r w:rsidRPr="00617494">
        <w:rPr>
          <w:rFonts w:ascii="Arial" w:hAnsi="Arial" w:cs="Arial"/>
          <w:bCs/>
          <w:sz w:val="20"/>
          <w:szCs w:val="20"/>
        </w:rPr>
        <w:t xml:space="preserve"> Pełnomoc</w:t>
      </w:r>
      <w:r w:rsidR="00066AB0">
        <w:rPr>
          <w:rFonts w:ascii="Arial" w:hAnsi="Arial" w:cs="Arial"/>
          <w:bCs/>
          <w:sz w:val="20"/>
          <w:szCs w:val="20"/>
        </w:rPr>
        <w:t xml:space="preserve">nictwo powinno być złożone </w:t>
      </w:r>
      <w:r w:rsidRPr="00617494">
        <w:rPr>
          <w:rFonts w:ascii="Arial" w:hAnsi="Arial" w:cs="Arial"/>
          <w:bCs/>
          <w:sz w:val="20"/>
          <w:szCs w:val="20"/>
        </w:rPr>
        <w:t xml:space="preserve">w formie </w:t>
      </w:r>
      <w:r w:rsidRPr="00617494">
        <w:rPr>
          <w:rFonts w:ascii="Arial" w:hAnsi="Arial" w:cs="Arial"/>
          <w:sz w:val="20"/>
          <w:szCs w:val="20"/>
          <w:u w:val="single"/>
        </w:rPr>
        <w:t>oryginału lub kopii poświadczonej notarialnie</w:t>
      </w:r>
      <w:r w:rsidR="00066AB0">
        <w:rPr>
          <w:rFonts w:ascii="Arial" w:hAnsi="Arial" w:cs="Arial"/>
          <w:bCs/>
          <w:sz w:val="20"/>
          <w:szCs w:val="20"/>
        </w:rPr>
        <w:t xml:space="preserve">, zgodnie z ustawą </w:t>
      </w:r>
      <w:r w:rsidRPr="00066AB0">
        <w:rPr>
          <w:rFonts w:ascii="Arial" w:hAnsi="Arial" w:cs="Arial"/>
          <w:bCs/>
          <w:sz w:val="20"/>
          <w:szCs w:val="20"/>
        </w:rPr>
        <w:t xml:space="preserve">z dnia 14.02.1991 r. – Prawo </w:t>
      </w:r>
      <w:r w:rsidR="00D15CE6">
        <w:rPr>
          <w:rFonts w:ascii="Arial" w:hAnsi="Arial" w:cs="Arial"/>
          <w:bCs/>
          <w:sz w:val="20"/>
          <w:szCs w:val="20"/>
        </w:rPr>
        <w:br/>
      </w:r>
      <w:r w:rsidRPr="00066AB0">
        <w:rPr>
          <w:rFonts w:ascii="Arial" w:hAnsi="Arial" w:cs="Arial"/>
          <w:bCs/>
          <w:sz w:val="20"/>
          <w:szCs w:val="20"/>
        </w:rPr>
        <w:t>o notariacie (</w:t>
      </w:r>
      <w:proofErr w:type="spellStart"/>
      <w:r w:rsidRPr="00066AB0">
        <w:rPr>
          <w:rFonts w:ascii="Arial" w:hAnsi="Arial" w:cs="Arial"/>
          <w:bCs/>
          <w:sz w:val="20"/>
          <w:szCs w:val="20"/>
        </w:rPr>
        <w:t>t.j</w:t>
      </w:r>
      <w:proofErr w:type="spellEnd"/>
      <w:r w:rsidRPr="00066AB0">
        <w:rPr>
          <w:rFonts w:ascii="Arial" w:hAnsi="Arial" w:cs="Arial"/>
          <w:bCs/>
          <w:sz w:val="20"/>
          <w:szCs w:val="20"/>
        </w:rPr>
        <w:t xml:space="preserve">. Dz. U. z 2014 r., poz. 164 z </w:t>
      </w:r>
      <w:proofErr w:type="spellStart"/>
      <w:r w:rsidRPr="00066AB0">
        <w:rPr>
          <w:rFonts w:ascii="Arial" w:hAnsi="Arial" w:cs="Arial"/>
          <w:bCs/>
          <w:sz w:val="20"/>
          <w:szCs w:val="20"/>
        </w:rPr>
        <w:t>późn</w:t>
      </w:r>
      <w:proofErr w:type="spellEnd"/>
      <w:r w:rsidRPr="00066AB0">
        <w:rPr>
          <w:rFonts w:ascii="Arial" w:hAnsi="Arial" w:cs="Arial"/>
          <w:bCs/>
          <w:sz w:val="20"/>
          <w:szCs w:val="20"/>
        </w:rPr>
        <w:t xml:space="preserve">. zm.).  (W postępowaniu o udzielenie zamówienia publicznego nie stosuje się przepisów ustawy z dnia 16 listopada 2006 r. </w:t>
      </w:r>
      <w:r w:rsidR="00D15CE6">
        <w:rPr>
          <w:rFonts w:ascii="Arial" w:hAnsi="Arial" w:cs="Arial"/>
          <w:bCs/>
          <w:sz w:val="20"/>
          <w:szCs w:val="20"/>
        </w:rPr>
        <w:br/>
      </w:r>
      <w:r w:rsidRPr="00066AB0">
        <w:rPr>
          <w:rFonts w:ascii="Arial" w:hAnsi="Arial" w:cs="Arial"/>
          <w:bCs/>
          <w:sz w:val="20"/>
          <w:szCs w:val="20"/>
        </w:rPr>
        <w:t>o opłacie skarbowej (</w:t>
      </w:r>
      <w:proofErr w:type="spellStart"/>
      <w:r w:rsidRPr="00066AB0">
        <w:rPr>
          <w:rFonts w:ascii="Arial" w:hAnsi="Arial" w:cs="Arial"/>
          <w:bCs/>
          <w:sz w:val="20"/>
          <w:szCs w:val="20"/>
        </w:rPr>
        <w:t>t.j</w:t>
      </w:r>
      <w:proofErr w:type="spellEnd"/>
      <w:r w:rsidRPr="00066AB0">
        <w:rPr>
          <w:rFonts w:ascii="Arial" w:hAnsi="Arial" w:cs="Arial"/>
          <w:bCs/>
          <w:sz w:val="20"/>
          <w:szCs w:val="20"/>
        </w:rPr>
        <w:t>. Dz. U. z 2015 r., poz. 783) oraz przepisów wykonawczych wydanych na jej podstawie</w:t>
      </w:r>
      <w:r w:rsidR="002C49CE">
        <w:rPr>
          <w:rFonts w:ascii="Arial" w:hAnsi="Arial" w:cs="Arial"/>
          <w:bCs/>
          <w:sz w:val="20"/>
          <w:szCs w:val="20"/>
        </w:rPr>
        <w:t>).</w:t>
      </w:r>
    </w:p>
    <w:p w:rsidR="002C49CE" w:rsidRPr="00152D33" w:rsidRDefault="002C49CE" w:rsidP="002C49CE">
      <w:pPr>
        <w:numPr>
          <w:ilvl w:val="0"/>
          <w:numId w:val="38"/>
        </w:numPr>
        <w:autoSpaceDE w:val="0"/>
        <w:autoSpaceDN w:val="0"/>
        <w:adjustRightInd w:val="0"/>
        <w:jc w:val="both"/>
        <w:rPr>
          <w:rFonts w:ascii="Arial" w:hAnsi="Arial" w:cs="Arial"/>
          <w:sz w:val="20"/>
          <w:szCs w:val="20"/>
        </w:rPr>
      </w:pPr>
      <w:r>
        <w:rPr>
          <w:rFonts w:ascii="Arial" w:hAnsi="Arial" w:cs="Arial"/>
          <w:sz w:val="20"/>
          <w:szCs w:val="20"/>
        </w:rPr>
        <w:t>p</w:t>
      </w:r>
      <w:r w:rsidRPr="00152D33">
        <w:rPr>
          <w:rFonts w:ascii="Arial" w:hAnsi="Arial" w:cs="Arial"/>
          <w:sz w:val="20"/>
          <w:szCs w:val="20"/>
        </w:rPr>
        <w:t>ełnomocnik pozostaje w kontakcie z Zamawiającym w toku postępowania i do niego</w:t>
      </w:r>
      <w:r>
        <w:rPr>
          <w:rFonts w:ascii="Arial" w:hAnsi="Arial" w:cs="Arial"/>
          <w:sz w:val="20"/>
          <w:szCs w:val="20"/>
        </w:rPr>
        <w:t xml:space="preserve"> </w:t>
      </w:r>
      <w:r w:rsidRPr="00152D33">
        <w:rPr>
          <w:rFonts w:ascii="Arial" w:hAnsi="Arial" w:cs="Arial"/>
          <w:sz w:val="20"/>
          <w:szCs w:val="20"/>
        </w:rPr>
        <w:t>Zamawiający kieruje informacje, korespondencję, itp.</w:t>
      </w:r>
      <w:r>
        <w:rPr>
          <w:rFonts w:ascii="Arial" w:hAnsi="Arial" w:cs="Arial"/>
          <w:sz w:val="20"/>
          <w:szCs w:val="20"/>
        </w:rPr>
        <w:t>;</w:t>
      </w:r>
    </w:p>
    <w:p w:rsidR="002C49CE" w:rsidRPr="002C49CE" w:rsidRDefault="002C49CE" w:rsidP="002C49CE">
      <w:pPr>
        <w:numPr>
          <w:ilvl w:val="0"/>
          <w:numId w:val="38"/>
        </w:numPr>
        <w:autoSpaceDE w:val="0"/>
        <w:autoSpaceDN w:val="0"/>
        <w:adjustRightInd w:val="0"/>
        <w:jc w:val="both"/>
        <w:rPr>
          <w:rFonts w:ascii="Arial" w:hAnsi="Arial" w:cs="Arial"/>
          <w:sz w:val="20"/>
          <w:szCs w:val="20"/>
        </w:rPr>
      </w:pPr>
      <w:r>
        <w:rPr>
          <w:rFonts w:ascii="Arial" w:hAnsi="Arial" w:cs="Arial"/>
          <w:sz w:val="20"/>
          <w:szCs w:val="20"/>
        </w:rPr>
        <w:t>w</w:t>
      </w:r>
      <w:r w:rsidRPr="00152D33">
        <w:rPr>
          <w:rFonts w:ascii="Arial" w:hAnsi="Arial" w:cs="Arial"/>
          <w:sz w:val="20"/>
          <w:szCs w:val="20"/>
        </w:rPr>
        <w:t xml:space="preserve">spólnicy spółki cywilnej są traktowani jak Wykonawcy składający ofertę wspólną i mają </w:t>
      </w:r>
      <w:r>
        <w:rPr>
          <w:rFonts w:ascii="Arial" w:hAnsi="Arial" w:cs="Arial"/>
          <w:sz w:val="20"/>
          <w:szCs w:val="20"/>
        </w:rPr>
        <w:br/>
      </w:r>
      <w:r w:rsidRPr="00152D33">
        <w:rPr>
          <w:rFonts w:ascii="Arial" w:hAnsi="Arial" w:cs="Arial"/>
          <w:sz w:val="20"/>
          <w:szCs w:val="20"/>
        </w:rPr>
        <w:t>do nich</w:t>
      </w:r>
      <w:r>
        <w:rPr>
          <w:rFonts w:ascii="Arial" w:hAnsi="Arial" w:cs="Arial"/>
          <w:sz w:val="20"/>
          <w:szCs w:val="20"/>
        </w:rPr>
        <w:t xml:space="preserve"> </w:t>
      </w:r>
      <w:r w:rsidRPr="00152D33">
        <w:rPr>
          <w:rFonts w:ascii="Arial" w:hAnsi="Arial" w:cs="Arial"/>
          <w:sz w:val="20"/>
          <w:szCs w:val="20"/>
        </w:rPr>
        <w:t>zastos</w:t>
      </w:r>
      <w:r>
        <w:rPr>
          <w:rFonts w:ascii="Arial" w:hAnsi="Arial" w:cs="Arial"/>
          <w:sz w:val="20"/>
          <w:szCs w:val="20"/>
        </w:rPr>
        <w:t>owanie zasady określone w literach a) - c).</w:t>
      </w:r>
    </w:p>
    <w:p w:rsidR="00617494" w:rsidRPr="00066AB0" w:rsidRDefault="00617494" w:rsidP="00617494">
      <w:pPr>
        <w:ind w:left="1069"/>
        <w:jc w:val="both"/>
        <w:rPr>
          <w:rFonts w:ascii="Arial" w:hAnsi="Arial" w:cs="Arial"/>
          <w:sz w:val="20"/>
          <w:szCs w:val="20"/>
        </w:rPr>
      </w:pPr>
    </w:p>
    <w:p w:rsidR="00AE1FD2" w:rsidRPr="002C49CE" w:rsidRDefault="00AE1FD2" w:rsidP="00066AB0">
      <w:pPr>
        <w:numPr>
          <w:ilvl w:val="0"/>
          <w:numId w:val="12"/>
        </w:numPr>
        <w:tabs>
          <w:tab w:val="clear" w:pos="1060"/>
        </w:tabs>
        <w:ind w:left="709" w:hanging="283"/>
        <w:jc w:val="both"/>
        <w:rPr>
          <w:rFonts w:ascii="Arial" w:hAnsi="Arial" w:cs="Arial"/>
          <w:sz w:val="20"/>
          <w:szCs w:val="20"/>
        </w:rPr>
      </w:pPr>
      <w:r w:rsidRPr="00066AB0">
        <w:rPr>
          <w:rFonts w:ascii="Arial" w:hAnsi="Arial" w:cs="Arial"/>
          <w:sz w:val="20"/>
          <w:szCs w:val="20"/>
        </w:rPr>
        <w:t xml:space="preserve">Wykonawca może w celu potwierdzenia spełniania warunków, o których mowa </w:t>
      </w:r>
      <w:r w:rsidRPr="00066AB0">
        <w:rPr>
          <w:rFonts w:ascii="Arial" w:hAnsi="Arial" w:cs="Arial"/>
          <w:sz w:val="20"/>
          <w:szCs w:val="20"/>
        </w:rPr>
        <w:br/>
        <w:t xml:space="preserve">w </w:t>
      </w:r>
      <w:proofErr w:type="spellStart"/>
      <w:r w:rsidRPr="00066AB0">
        <w:rPr>
          <w:rFonts w:ascii="Arial" w:hAnsi="Arial" w:cs="Arial"/>
          <w:sz w:val="20"/>
          <w:szCs w:val="20"/>
        </w:rPr>
        <w:t>pkt</w:t>
      </w:r>
      <w:proofErr w:type="spellEnd"/>
      <w:r w:rsidRPr="00066AB0">
        <w:rPr>
          <w:rFonts w:ascii="Arial" w:hAnsi="Arial" w:cs="Arial"/>
          <w:sz w:val="20"/>
          <w:szCs w:val="20"/>
        </w:rPr>
        <w:t xml:space="preserve">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 SIWZ, w stosownych sytuacjach oraz w odniesieniu do przedmiotowego zamówienia, polegać na zdolnościach technicznych  lub zawodowych lub sytuacji finansowej lub ekonomicznej innych podmiotów, niezależnie od charakteru prawnego łączących go z nim stosunków prawnych. W sytuacji, gdy wykonawca wykazując spełn</w:t>
      </w:r>
      <w:r w:rsidR="00066AB0" w:rsidRPr="00066AB0">
        <w:rPr>
          <w:rFonts w:ascii="Arial" w:hAnsi="Arial" w:cs="Arial"/>
          <w:sz w:val="20"/>
          <w:szCs w:val="20"/>
        </w:rPr>
        <w:t xml:space="preserve">ianie warunków, o których mowa </w:t>
      </w:r>
      <w:r w:rsidRPr="00066AB0">
        <w:rPr>
          <w:rFonts w:ascii="Arial" w:hAnsi="Arial" w:cs="Arial"/>
          <w:sz w:val="20"/>
          <w:szCs w:val="20"/>
        </w:rPr>
        <w:t xml:space="preserve">w  </w:t>
      </w:r>
      <w:proofErr w:type="spellStart"/>
      <w:r w:rsidRPr="00066AB0">
        <w:rPr>
          <w:rFonts w:ascii="Arial" w:hAnsi="Arial" w:cs="Arial"/>
          <w:sz w:val="20"/>
          <w:szCs w:val="20"/>
        </w:rPr>
        <w:t>pkt</w:t>
      </w:r>
      <w:proofErr w:type="spellEnd"/>
      <w:r w:rsidRPr="00066AB0">
        <w:rPr>
          <w:rFonts w:ascii="Arial" w:hAnsi="Arial" w:cs="Arial"/>
          <w:sz w:val="20"/>
          <w:szCs w:val="20"/>
        </w:rPr>
        <w:t xml:space="preserve">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 SIWZ</w:t>
      </w:r>
      <w:r w:rsidRPr="00066AB0">
        <w:rPr>
          <w:rFonts w:ascii="Arial" w:hAnsi="Arial" w:cs="Arial"/>
          <w:b/>
          <w:sz w:val="20"/>
          <w:szCs w:val="20"/>
        </w:rPr>
        <w:t xml:space="preserve"> </w:t>
      </w:r>
      <w:r w:rsidRPr="00066AB0">
        <w:rPr>
          <w:rFonts w:ascii="Arial" w:hAnsi="Arial" w:cs="Arial"/>
          <w:sz w:val="20"/>
          <w:szCs w:val="20"/>
          <w:u w:val="single"/>
        </w:rPr>
        <w:t>polega na zasobach innych podmiotów</w:t>
      </w:r>
      <w:r w:rsidRPr="00066AB0">
        <w:rPr>
          <w:rFonts w:ascii="Arial" w:hAnsi="Arial" w:cs="Arial"/>
          <w:sz w:val="20"/>
          <w:szCs w:val="20"/>
        </w:rPr>
        <w:t>, musi udowodnić Zamawiającemu, że realizując zamówienie, będzie dysponował niezbędnymi zasobami tych podmiotów, w szczególności przedstawiając</w:t>
      </w:r>
      <w:r w:rsidRPr="00066AB0">
        <w:rPr>
          <w:rFonts w:ascii="Arial" w:hAnsi="Arial" w:cs="Arial"/>
          <w:b/>
          <w:bCs/>
          <w:sz w:val="20"/>
          <w:szCs w:val="20"/>
        </w:rPr>
        <w:t xml:space="preserve"> </w:t>
      </w:r>
      <w:r w:rsidRPr="00066AB0">
        <w:rPr>
          <w:rFonts w:ascii="Arial" w:hAnsi="Arial" w:cs="Arial"/>
          <w:bCs/>
          <w:sz w:val="20"/>
          <w:szCs w:val="20"/>
        </w:rPr>
        <w:t xml:space="preserve">zobowiązanie tych podmiotów do oddania mu </w:t>
      </w:r>
      <w:r w:rsidR="00D15CE6">
        <w:rPr>
          <w:rFonts w:ascii="Arial" w:hAnsi="Arial" w:cs="Arial"/>
          <w:bCs/>
          <w:sz w:val="20"/>
          <w:szCs w:val="20"/>
        </w:rPr>
        <w:br/>
      </w:r>
      <w:r w:rsidRPr="00066AB0">
        <w:rPr>
          <w:rFonts w:ascii="Arial" w:hAnsi="Arial" w:cs="Arial"/>
          <w:bCs/>
          <w:sz w:val="20"/>
          <w:szCs w:val="20"/>
        </w:rPr>
        <w:t xml:space="preserve">do dyspozycji niezbędnych zasobów na potrzeby realizacji zamówienia, </w:t>
      </w:r>
      <w:r w:rsidRPr="00066AB0">
        <w:rPr>
          <w:rFonts w:ascii="Arial" w:hAnsi="Arial" w:cs="Arial"/>
          <w:sz w:val="20"/>
          <w:szCs w:val="20"/>
        </w:rPr>
        <w:t xml:space="preserve">według wzoru stanowiącego </w:t>
      </w:r>
      <w:r w:rsidRPr="00066AB0">
        <w:rPr>
          <w:rFonts w:ascii="Arial" w:hAnsi="Arial" w:cs="Arial"/>
          <w:b/>
          <w:bCs/>
          <w:sz w:val="20"/>
          <w:szCs w:val="20"/>
        </w:rPr>
        <w:t>Załącznik nr 7 do SIWZ.</w:t>
      </w:r>
    </w:p>
    <w:p w:rsidR="002C49CE" w:rsidRPr="00B54D93" w:rsidRDefault="002C49CE" w:rsidP="002C49CE">
      <w:pPr>
        <w:autoSpaceDE w:val="0"/>
        <w:autoSpaceDN w:val="0"/>
        <w:adjustRightInd w:val="0"/>
        <w:ind w:left="709"/>
        <w:jc w:val="both"/>
        <w:rPr>
          <w:rFonts w:ascii="Arial" w:hAnsi="Arial" w:cs="Arial"/>
          <w:sz w:val="20"/>
          <w:szCs w:val="20"/>
        </w:rPr>
      </w:pPr>
      <w:r w:rsidRPr="00B54D93">
        <w:rPr>
          <w:rFonts w:ascii="Arial" w:hAnsi="Arial" w:cs="Arial"/>
          <w:sz w:val="20"/>
          <w:szCs w:val="20"/>
        </w:rPr>
        <w:t>Zamawiający oceni, czy udostępniane Wykonawcy przez inne podmioty zdolności techniczne lub zawodowe, lub</w:t>
      </w:r>
      <w:r w:rsidRPr="00B54D93">
        <w:rPr>
          <w:rFonts w:ascii="Arial" w:hAnsi="Arial" w:cs="Arial"/>
          <w:b/>
          <w:bCs/>
          <w:sz w:val="20"/>
          <w:szCs w:val="20"/>
        </w:rPr>
        <w:t xml:space="preserve"> </w:t>
      </w:r>
      <w:r w:rsidRPr="00B54D93">
        <w:rPr>
          <w:rFonts w:ascii="Arial" w:hAnsi="Arial" w:cs="Arial"/>
          <w:sz w:val="20"/>
          <w:szCs w:val="20"/>
        </w:rPr>
        <w:t>ich sytuacja finansowa, lub ekonomiczna pozwalają na wykazanie przez Wykonawcę spełniania warunków udziału</w:t>
      </w:r>
      <w:r w:rsidRPr="00B54D93">
        <w:rPr>
          <w:rFonts w:ascii="Arial" w:hAnsi="Arial" w:cs="Arial"/>
          <w:b/>
          <w:bCs/>
          <w:sz w:val="20"/>
          <w:szCs w:val="20"/>
        </w:rPr>
        <w:t xml:space="preserve"> </w:t>
      </w:r>
      <w:r w:rsidRPr="00B54D93">
        <w:rPr>
          <w:rFonts w:ascii="Arial" w:hAnsi="Arial" w:cs="Arial"/>
          <w:sz w:val="20"/>
          <w:szCs w:val="20"/>
        </w:rPr>
        <w:t>w postępowaniu oraz bada, czy nie zachodzą wobec tego podmiotu podstawy wykluczenia, o których mowa w art</w:t>
      </w:r>
      <w:r w:rsidRPr="00D15CE6">
        <w:rPr>
          <w:rFonts w:ascii="Arial" w:hAnsi="Arial" w:cs="Arial"/>
          <w:color w:val="000000" w:themeColor="text1"/>
          <w:sz w:val="20"/>
          <w:szCs w:val="20"/>
        </w:rPr>
        <w:t>.</w:t>
      </w:r>
      <w:r w:rsidRPr="00D15CE6">
        <w:rPr>
          <w:rFonts w:ascii="Arial" w:hAnsi="Arial" w:cs="Arial"/>
          <w:b/>
          <w:bCs/>
          <w:color w:val="000000" w:themeColor="text1"/>
          <w:sz w:val="20"/>
          <w:szCs w:val="20"/>
        </w:rPr>
        <w:t xml:space="preserve"> </w:t>
      </w:r>
      <w:r w:rsidRPr="00D15CE6">
        <w:rPr>
          <w:rFonts w:ascii="Arial" w:hAnsi="Arial" w:cs="Arial"/>
          <w:color w:val="000000" w:themeColor="text1"/>
          <w:sz w:val="20"/>
          <w:szCs w:val="20"/>
        </w:rPr>
        <w:t xml:space="preserve">24 ust. 1 pkt. 13 </w:t>
      </w:r>
      <w:r w:rsidR="00A43DA0">
        <w:rPr>
          <w:rFonts w:ascii="Arial" w:hAnsi="Arial" w:cs="Arial"/>
          <w:color w:val="000000" w:themeColor="text1"/>
          <w:sz w:val="20"/>
          <w:szCs w:val="20"/>
        </w:rPr>
        <w:t>- 22</w:t>
      </w:r>
      <w:r w:rsidRPr="00D15CE6">
        <w:rPr>
          <w:rFonts w:ascii="Arial" w:hAnsi="Arial" w:cs="Arial"/>
          <w:color w:val="000000" w:themeColor="text1"/>
          <w:sz w:val="20"/>
          <w:szCs w:val="20"/>
        </w:rPr>
        <w:t xml:space="preserve"> i ust</w:t>
      </w:r>
      <w:r w:rsidRPr="00B54D93">
        <w:rPr>
          <w:rFonts w:ascii="Arial" w:hAnsi="Arial" w:cs="Arial"/>
          <w:sz w:val="20"/>
          <w:szCs w:val="20"/>
        </w:rPr>
        <w:t xml:space="preserve">. 5 pkt. 1 ustawy </w:t>
      </w:r>
      <w:proofErr w:type="spellStart"/>
      <w:r w:rsidRPr="00B54D93">
        <w:rPr>
          <w:rFonts w:ascii="Arial" w:hAnsi="Arial" w:cs="Arial"/>
          <w:sz w:val="20"/>
          <w:szCs w:val="20"/>
        </w:rPr>
        <w:t>Pzp</w:t>
      </w:r>
      <w:proofErr w:type="spellEnd"/>
      <w:r w:rsidRPr="00B54D93">
        <w:rPr>
          <w:rFonts w:ascii="Arial" w:hAnsi="Arial" w:cs="Arial"/>
          <w:sz w:val="20"/>
          <w:szCs w:val="20"/>
        </w:rPr>
        <w:t xml:space="preserve">. Zamawiający żąda przedstawienia w odniesieniu do tych podmiotów dokumentu wymienionego </w:t>
      </w:r>
      <w:proofErr w:type="spellStart"/>
      <w:r w:rsidRPr="00B54D93">
        <w:rPr>
          <w:rFonts w:ascii="Arial" w:hAnsi="Arial" w:cs="Arial"/>
          <w:sz w:val="20"/>
          <w:szCs w:val="20"/>
        </w:rPr>
        <w:t>ww</w:t>
      </w:r>
      <w:proofErr w:type="spellEnd"/>
      <w:r w:rsidRPr="00B54D93">
        <w:rPr>
          <w:rFonts w:ascii="Arial" w:hAnsi="Arial" w:cs="Arial"/>
          <w:sz w:val="20"/>
          <w:szCs w:val="20"/>
        </w:rPr>
        <w:t xml:space="preserve">. pkt. 2. </w:t>
      </w:r>
    </w:p>
    <w:p w:rsidR="002C49CE" w:rsidRPr="00B54D93" w:rsidRDefault="002C49CE" w:rsidP="002C49CE">
      <w:pPr>
        <w:ind w:left="709"/>
        <w:jc w:val="both"/>
        <w:rPr>
          <w:rFonts w:ascii="Arial" w:hAnsi="Arial" w:cs="Arial"/>
          <w:sz w:val="20"/>
          <w:szCs w:val="20"/>
        </w:rPr>
      </w:pPr>
    </w:p>
    <w:p w:rsidR="002C49CE" w:rsidRDefault="002C49CE" w:rsidP="002C49CE">
      <w:pPr>
        <w:numPr>
          <w:ilvl w:val="0"/>
          <w:numId w:val="12"/>
        </w:numPr>
        <w:tabs>
          <w:tab w:val="clear" w:pos="1060"/>
        </w:tabs>
        <w:ind w:left="709" w:hanging="283"/>
        <w:jc w:val="both"/>
        <w:rPr>
          <w:rFonts w:ascii="Arial" w:hAnsi="Arial" w:cs="Arial"/>
          <w:sz w:val="20"/>
          <w:szCs w:val="20"/>
        </w:rPr>
      </w:pPr>
      <w:r>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C49CE" w:rsidRDefault="002C49CE" w:rsidP="002C49CE">
      <w:pPr>
        <w:ind w:left="709"/>
        <w:jc w:val="both"/>
        <w:rPr>
          <w:rFonts w:ascii="Arial" w:hAnsi="Arial" w:cs="Arial"/>
          <w:sz w:val="20"/>
          <w:szCs w:val="20"/>
        </w:rPr>
      </w:pPr>
    </w:p>
    <w:p w:rsidR="002C49CE" w:rsidRPr="002C49CE" w:rsidRDefault="002C49CE" w:rsidP="002C49CE">
      <w:pPr>
        <w:numPr>
          <w:ilvl w:val="0"/>
          <w:numId w:val="12"/>
        </w:numPr>
        <w:tabs>
          <w:tab w:val="clear" w:pos="1060"/>
        </w:tabs>
        <w:ind w:left="709" w:hanging="283"/>
        <w:jc w:val="both"/>
        <w:rPr>
          <w:rFonts w:ascii="Arial" w:hAnsi="Arial" w:cs="Arial"/>
          <w:sz w:val="20"/>
          <w:szCs w:val="20"/>
        </w:rPr>
      </w:pPr>
      <w:r>
        <w:rPr>
          <w:rFonts w:ascii="Arial" w:hAnsi="Arial" w:cs="Arial"/>
          <w:sz w:val="20"/>
          <w:szCs w:val="20"/>
        </w:rPr>
        <w:t xml:space="preserve">Wykonawca, który polega na sytuacji finansowej lub ekonomicznej innych podmiotów, odpowiada solidarnie z podmiotem, który zobowiązał się do udostępnienia zasobów, </w:t>
      </w:r>
      <w:r w:rsidR="00D15CE6">
        <w:rPr>
          <w:rFonts w:ascii="Arial" w:hAnsi="Arial" w:cs="Arial"/>
          <w:sz w:val="20"/>
          <w:szCs w:val="20"/>
        </w:rPr>
        <w:br/>
      </w:r>
      <w:r>
        <w:rPr>
          <w:rFonts w:ascii="Arial" w:hAnsi="Arial" w:cs="Arial"/>
          <w:sz w:val="20"/>
          <w:szCs w:val="20"/>
        </w:rPr>
        <w:t>za szkodę poniesioną przez Zamawiającego powstała wskutek nieudostępnienia tych zasobów, chyba że za nieudostępnienie zasobów nie ponosi winy.</w:t>
      </w:r>
    </w:p>
    <w:p w:rsidR="00066AB0" w:rsidRPr="00066AB0" w:rsidRDefault="00066AB0" w:rsidP="00066AB0">
      <w:pPr>
        <w:ind w:left="709"/>
        <w:jc w:val="both"/>
        <w:rPr>
          <w:rFonts w:ascii="Arial" w:hAnsi="Arial" w:cs="Arial"/>
          <w:sz w:val="20"/>
          <w:szCs w:val="20"/>
        </w:rPr>
      </w:pPr>
    </w:p>
    <w:p w:rsidR="002C49CE" w:rsidRPr="00066AB0" w:rsidRDefault="002C49CE" w:rsidP="002C49CE">
      <w:pPr>
        <w:numPr>
          <w:ilvl w:val="0"/>
          <w:numId w:val="12"/>
        </w:numPr>
        <w:tabs>
          <w:tab w:val="clear" w:pos="1060"/>
        </w:tabs>
        <w:ind w:left="709" w:hanging="283"/>
        <w:jc w:val="both"/>
        <w:rPr>
          <w:rFonts w:ascii="Arial" w:hAnsi="Arial" w:cs="Arial"/>
          <w:sz w:val="20"/>
          <w:szCs w:val="20"/>
        </w:rPr>
      </w:pPr>
      <w:r w:rsidRPr="00066AB0">
        <w:rPr>
          <w:rFonts w:ascii="Arial" w:hAnsi="Arial" w:cs="Arial"/>
          <w:sz w:val="20"/>
          <w:szCs w:val="20"/>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t>
      </w:r>
      <w:r w:rsidR="00A43DA0">
        <w:rPr>
          <w:rFonts w:ascii="Arial" w:hAnsi="Arial" w:cs="Arial"/>
          <w:sz w:val="20"/>
          <w:szCs w:val="20"/>
        </w:rPr>
        <w:t xml:space="preserve">wca w terminie określonym przez </w:t>
      </w:r>
      <w:r w:rsidRPr="00066AB0">
        <w:rPr>
          <w:rFonts w:ascii="Arial" w:hAnsi="Arial" w:cs="Arial"/>
          <w:sz w:val="20"/>
          <w:szCs w:val="20"/>
        </w:rPr>
        <w:t>Zamawiającego:</w:t>
      </w:r>
    </w:p>
    <w:p w:rsidR="002C49CE" w:rsidRPr="00066AB0" w:rsidRDefault="002C49CE" w:rsidP="002C49CE">
      <w:pPr>
        <w:numPr>
          <w:ilvl w:val="0"/>
          <w:numId w:val="107"/>
        </w:numPr>
        <w:suppressAutoHyphens/>
        <w:ind w:left="1134" w:hanging="425"/>
        <w:rPr>
          <w:rFonts w:ascii="Arial" w:hAnsi="Arial" w:cs="Arial"/>
          <w:sz w:val="20"/>
          <w:szCs w:val="20"/>
        </w:rPr>
      </w:pPr>
      <w:r w:rsidRPr="00066AB0">
        <w:rPr>
          <w:rFonts w:ascii="Arial" w:hAnsi="Arial" w:cs="Arial"/>
          <w:sz w:val="20"/>
          <w:szCs w:val="20"/>
        </w:rPr>
        <w:t>zastąpił ten podmiot innym podmiotem lub podmiotami lub</w:t>
      </w:r>
    </w:p>
    <w:p w:rsidR="002C49CE" w:rsidRDefault="002C49CE" w:rsidP="002C49CE">
      <w:pPr>
        <w:numPr>
          <w:ilvl w:val="0"/>
          <w:numId w:val="107"/>
        </w:numPr>
        <w:suppressAutoHyphens/>
        <w:ind w:left="1134" w:hanging="425"/>
        <w:jc w:val="both"/>
        <w:rPr>
          <w:rFonts w:ascii="Arial" w:hAnsi="Arial" w:cs="Arial"/>
          <w:sz w:val="20"/>
          <w:szCs w:val="20"/>
        </w:rPr>
      </w:pPr>
      <w:r w:rsidRPr="00066AB0">
        <w:rPr>
          <w:rFonts w:ascii="Arial" w:hAnsi="Arial" w:cs="Arial"/>
          <w:sz w:val="20"/>
          <w:szCs w:val="20"/>
        </w:rPr>
        <w:t xml:space="preserve">zobowiązał się do osobistego wykonania odpowiedniej części zamówienia, jeżeli wykaże zdolności techniczne lub zawodowe lub sytuację finansową lub ekonomiczną, o których mowa w </w:t>
      </w:r>
      <w:proofErr w:type="spellStart"/>
      <w:r w:rsidRPr="00066AB0">
        <w:rPr>
          <w:rFonts w:ascii="Arial" w:hAnsi="Arial" w:cs="Arial"/>
          <w:sz w:val="20"/>
          <w:szCs w:val="20"/>
        </w:rPr>
        <w:t>pkt</w:t>
      </w:r>
      <w:proofErr w:type="spellEnd"/>
      <w:r w:rsidRPr="00066AB0">
        <w:rPr>
          <w:rFonts w:ascii="Arial" w:hAnsi="Arial" w:cs="Arial"/>
          <w:sz w:val="20"/>
          <w:szCs w:val="20"/>
        </w:rPr>
        <w:t xml:space="preserve">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  SIWZ.</w:t>
      </w:r>
    </w:p>
    <w:p w:rsidR="002C49CE" w:rsidRDefault="002C49CE" w:rsidP="002C49CE">
      <w:pPr>
        <w:suppressAutoHyphens/>
        <w:ind w:left="1134"/>
        <w:jc w:val="both"/>
        <w:rPr>
          <w:rFonts w:ascii="Arial" w:hAnsi="Arial" w:cs="Arial"/>
          <w:sz w:val="20"/>
          <w:szCs w:val="20"/>
        </w:rPr>
      </w:pPr>
    </w:p>
    <w:p w:rsidR="002C49CE" w:rsidRPr="0077775F" w:rsidRDefault="002C49CE" w:rsidP="002C49CE">
      <w:pPr>
        <w:numPr>
          <w:ilvl w:val="0"/>
          <w:numId w:val="12"/>
        </w:numPr>
        <w:tabs>
          <w:tab w:val="clear" w:pos="1060"/>
          <w:tab w:val="num" w:pos="-5812"/>
        </w:tabs>
        <w:autoSpaceDE w:val="0"/>
        <w:autoSpaceDN w:val="0"/>
        <w:adjustRightInd w:val="0"/>
        <w:ind w:left="709" w:hanging="283"/>
        <w:jc w:val="both"/>
        <w:rPr>
          <w:rFonts w:ascii="Arial" w:hAnsi="Arial" w:cs="Arial"/>
          <w:sz w:val="20"/>
          <w:szCs w:val="20"/>
        </w:rPr>
      </w:pPr>
      <w:r>
        <w:rPr>
          <w:rFonts w:ascii="Arial" w:hAnsi="Arial" w:cs="Arial"/>
          <w:sz w:val="20"/>
          <w:szCs w:val="20"/>
        </w:rPr>
        <w:t>W celu oceny</w:t>
      </w:r>
      <w:r w:rsidRPr="0077775F">
        <w:rPr>
          <w:rFonts w:ascii="Arial" w:hAnsi="Arial" w:cs="Arial"/>
          <w:sz w:val="20"/>
          <w:szCs w:val="20"/>
        </w:rPr>
        <w:t xml:space="preserve"> czy Wykonawca</w:t>
      </w:r>
      <w:r>
        <w:rPr>
          <w:rFonts w:ascii="Arial" w:hAnsi="Arial" w:cs="Arial"/>
          <w:sz w:val="20"/>
          <w:szCs w:val="20"/>
        </w:rPr>
        <w:t>,</w:t>
      </w:r>
      <w:r w:rsidRPr="0077775F">
        <w:rPr>
          <w:rFonts w:ascii="Arial" w:hAnsi="Arial" w:cs="Arial"/>
          <w:sz w:val="20"/>
          <w:szCs w:val="20"/>
        </w:rPr>
        <w:t xml:space="preserve"> polegając na zdolnościach lub sytuacji innych podmiotów na zasadach określonych w</w:t>
      </w:r>
      <w:r>
        <w:rPr>
          <w:rFonts w:ascii="Arial" w:hAnsi="Arial" w:cs="Arial"/>
          <w:sz w:val="20"/>
          <w:szCs w:val="20"/>
        </w:rPr>
        <w:t xml:space="preserve"> </w:t>
      </w:r>
      <w:r w:rsidRPr="0077775F">
        <w:rPr>
          <w:rFonts w:ascii="Arial" w:hAnsi="Arial" w:cs="Arial"/>
          <w:sz w:val="20"/>
          <w:szCs w:val="20"/>
        </w:rPr>
        <w:t xml:space="preserve">art. 22a ustawy </w:t>
      </w:r>
      <w:proofErr w:type="spellStart"/>
      <w:r w:rsidRPr="0077775F">
        <w:rPr>
          <w:rFonts w:ascii="Arial" w:hAnsi="Arial" w:cs="Arial"/>
          <w:sz w:val="20"/>
          <w:szCs w:val="20"/>
        </w:rPr>
        <w:t>Pzp</w:t>
      </w:r>
      <w:proofErr w:type="spellEnd"/>
      <w:r>
        <w:rPr>
          <w:rFonts w:ascii="Arial" w:hAnsi="Arial" w:cs="Arial"/>
          <w:sz w:val="20"/>
          <w:szCs w:val="20"/>
        </w:rPr>
        <w:t>,</w:t>
      </w:r>
      <w:r w:rsidRPr="0077775F">
        <w:rPr>
          <w:rFonts w:ascii="Arial" w:hAnsi="Arial" w:cs="Arial"/>
          <w:sz w:val="20"/>
          <w:szCs w:val="20"/>
        </w:rPr>
        <w:t xml:space="preserve"> będzie dysponował niezbędnymi zasobami </w:t>
      </w:r>
      <w:r>
        <w:rPr>
          <w:rFonts w:ascii="Arial" w:hAnsi="Arial" w:cs="Arial"/>
          <w:sz w:val="20"/>
          <w:szCs w:val="20"/>
        </w:rPr>
        <w:br/>
      </w:r>
      <w:r w:rsidRPr="0077775F">
        <w:rPr>
          <w:rFonts w:ascii="Arial" w:hAnsi="Arial" w:cs="Arial"/>
          <w:sz w:val="20"/>
          <w:szCs w:val="20"/>
        </w:rPr>
        <w:t>w stopniu umożliwiającym należyte wykonanie</w:t>
      </w:r>
      <w:r>
        <w:rPr>
          <w:rFonts w:ascii="Arial" w:hAnsi="Arial" w:cs="Arial"/>
          <w:sz w:val="20"/>
          <w:szCs w:val="20"/>
        </w:rPr>
        <w:t xml:space="preserve"> </w:t>
      </w:r>
      <w:r w:rsidRPr="0077775F">
        <w:rPr>
          <w:rFonts w:ascii="Arial" w:hAnsi="Arial" w:cs="Arial"/>
          <w:sz w:val="20"/>
          <w:szCs w:val="20"/>
        </w:rPr>
        <w:t>zamówienia publicznego or</w:t>
      </w:r>
      <w:r>
        <w:rPr>
          <w:rFonts w:ascii="Arial" w:hAnsi="Arial" w:cs="Arial"/>
          <w:sz w:val="20"/>
          <w:szCs w:val="20"/>
        </w:rPr>
        <w:t xml:space="preserve">az oceny, </w:t>
      </w:r>
      <w:r>
        <w:rPr>
          <w:rFonts w:ascii="Arial" w:hAnsi="Arial" w:cs="Arial"/>
          <w:sz w:val="20"/>
          <w:szCs w:val="20"/>
        </w:rPr>
        <w:br/>
        <w:t>czy stosunek łączący W</w:t>
      </w:r>
      <w:r w:rsidRPr="0077775F">
        <w:rPr>
          <w:rFonts w:ascii="Arial" w:hAnsi="Arial" w:cs="Arial"/>
          <w:sz w:val="20"/>
          <w:szCs w:val="20"/>
        </w:rPr>
        <w:t>ykonawcę z tymi podmiotami gwarantuje rzeczywisty</w:t>
      </w:r>
      <w:r>
        <w:rPr>
          <w:rFonts w:ascii="Arial" w:hAnsi="Arial" w:cs="Arial"/>
          <w:sz w:val="20"/>
          <w:szCs w:val="20"/>
        </w:rPr>
        <w:t xml:space="preserve"> </w:t>
      </w:r>
      <w:r w:rsidRPr="0077775F">
        <w:rPr>
          <w:rFonts w:ascii="Arial" w:hAnsi="Arial" w:cs="Arial"/>
          <w:sz w:val="20"/>
          <w:szCs w:val="20"/>
        </w:rPr>
        <w:t>dostęp do ich zasobów, Zamawiający może żądać dokumentów, które określają w szczególności:</w:t>
      </w:r>
    </w:p>
    <w:p w:rsidR="002C49CE" w:rsidRPr="0077775F" w:rsidRDefault="002C49CE" w:rsidP="002C49CE">
      <w:pPr>
        <w:autoSpaceDE w:val="0"/>
        <w:autoSpaceDN w:val="0"/>
        <w:adjustRightInd w:val="0"/>
        <w:ind w:left="1276" w:hanging="142"/>
        <w:jc w:val="both"/>
        <w:rPr>
          <w:rFonts w:ascii="Arial" w:hAnsi="Arial" w:cs="Arial"/>
          <w:sz w:val="20"/>
          <w:szCs w:val="20"/>
        </w:rPr>
      </w:pPr>
      <w:r>
        <w:rPr>
          <w:rFonts w:ascii="Arial" w:hAnsi="Arial" w:cs="Arial"/>
          <w:sz w:val="20"/>
          <w:szCs w:val="20"/>
        </w:rPr>
        <w:t>- zakres dostępnych W</w:t>
      </w:r>
      <w:r w:rsidRPr="0077775F">
        <w:rPr>
          <w:rFonts w:ascii="Arial" w:hAnsi="Arial" w:cs="Arial"/>
          <w:sz w:val="20"/>
          <w:szCs w:val="20"/>
        </w:rPr>
        <w:t>ykonawcy zasobów innego podmiotu,</w:t>
      </w:r>
    </w:p>
    <w:p w:rsidR="002C49CE" w:rsidRPr="0077775F" w:rsidRDefault="002C49CE" w:rsidP="002C49CE">
      <w:pPr>
        <w:autoSpaceDE w:val="0"/>
        <w:autoSpaceDN w:val="0"/>
        <w:adjustRightInd w:val="0"/>
        <w:ind w:left="1276" w:hanging="142"/>
        <w:jc w:val="both"/>
        <w:rPr>
          <w:rFonts w:ascii="Arial" w:hAnsi="Arial" w:cs="Arial"/>
          <w:sz w:val="20"/>
          <w:szCs w:val="20"/>
        </w:rPr>
      </w:pPr>
      <w:r w:rsidRPr="0077775F">
        <w:rPr>
          <w:rFonts w:ascii="Arial" w:hAnsi="Arial" w:cs="Arial"/>
          <w:sz w:val="20"/>
          <w:szCs w:val="20"/>
        </w:rPr>
        <w:t>- sposób wykorzystania zasobów innego podmiotu przez Wykonawcę przy wykonywaniu zamówienia publicznego,</w:t>
      </w:r>
    </w:p>
    <w:p w:rsidR="002C49CE" w:rsidRPr="0077775F" w:rsidRDefault="002C49CE" w:rsidP="002C49CE">
      <w:pPr>
        <w:autoSpaceDE w:val="0"/>
        <w:autoSpaceDN w:val="0"/>
        <w:adjustRightInd w:val="0"/>
        <w:ind w:left="1276" w:hanging="142"/>
        <w:jc w:val="both"/>
        <w:rPr>
          <w:rFonts w:ascii="Arial" w:hAnsi="Arial" w:cs="Arial"/>
          <w:sz w:val="20"/>
          <w:szCs w:val="20"/>
        </w:rPr>
      </w:pPr>
      <w:r w:rsidRPr="0077775F">
        <w:rPr>
          <w:rFonts w:ascii="Arial" w:hAnsi="Arial" w:cs="Arial"/>
          <w:sz w:val="20"/>
          <w:szCs w:val="20"/>
        </w:rPr>
        <w:t>- zakres i okres udziału innego podmiotu przy wykonywaniu zamówienia publicznego</w:t>
      </w:r>
      <w:r>
        <w:rPr>
          <w:rFonts w:ascii="Arial" w:hAnsi="Arial" w:cs="Arial"/>
          <w:sz w:val="20"/>
          <w:szCs w:val="20"/>
        </w:rPr>
        <w:t>,</w:t>
      </w:r>
    </w:p>
    <w:p w:rsidR="00A43DA0" w:rsidRDefault="002C49CE" w:rsidP="00A43DA0">
      <w:pPr>
        <w:autoSpaceDE w:val="0"/>
        <w:autoSpaceDN w:val="0"/>
        <w:adjustRightInd w:val="0"/>
        <w:ind w:left="1276" w:hanging="142"/>
        <w:jc w:val="both"/>
        <w:rPr>
          <w:rFonts w:ascii="Arial" w:hAnsi="Arial" w:cs="Arial"/>
          <w:sz w:val="20"/>
          <w:szCs w:val="20"/>
        </w:rPr>
      </w:pPr>
      <w:r w:rsidRPr="0077775F">
        <w:rPr>
          <w:rFonts w:ascii="Arial" w:hAnsi="Arial" w:cs="Arial"/>
          <w:sz w:val="20"/>
          <w:szCs w:val="20"/>
        </w:rPr>
        <w:t>- czy podmiot</w:t>
      </w:r>
      <w:r>
        <w:rPr>
          <w:rFonts w:ascii="Arial" w:hAnsi="Arial" w:cs="Arial"/>
          <w:sz w:val="20"/>
          <w:szCs w:val="20"/>
        </w:rPr>
        <w:t>,</w:t>
      </w:r>
      <w:r w:rsidRPr="0077775F">
        <w:rPr>
          <w:rFonts w:ascii="Arial" w:hAnsi="Arial" w:cs="Arial"/>
          <w:sz w:val="20"/>
          <w:szCs w:val="20"/>
        </w:rPr>
        <w:t xml:space="preserve"> na zdolnościach którego Wykonawca polega w odniesieniu do warunków udziału w postępowaniu</w:t>
      </w:r>
      <w:r>
        <w:rPr>
          <w:rFonts w:ascii="Arial" w:hAnsi="Arial" w:cs="Arial"/>
          <w:sz w:val="20"/>
          <w:szCs w:val="20"/>
        </w:rPr>
        <w:t xml:space="preserve">, </w:t>
      </w:r>
      <w:r w:rsidRPr="0077775F">
        <w:rPr>
          <w:rFonts w:ascii="Arial" w:hAnsi="Arial" w:cs="Arial"/>
          <w:sz w:val="20"/>
          <w:szCs w:val="20"/>
        </w:rPr>
        <w:t xml:space="preserve">dotyczących wykształcenia, kwalifikacji zawodowych </w:t>
      </w:r>
      <w:r>
        <w:rPr>
          <w:rFonts w:ascii="Arial" w:hAnsi="Arial" w:cs="Arial"/>
          <w:sz w:val="20"/>
          <w:szCs w:val="20"/>
        </w:rPr>
        <w:br/>
      </w:r>
      <w:r w:rsidRPr="0077775F">
        <w:rPr>
          <w:rFonts w:ascii="Arial" w:hAnsi="Arial" w:cs="Arial"/>
          <w:sz w:val="20"/>
          <w:szCs w:val="20"/>
        </w:rPr>
        <w:t>lub doświadczenia, zrealizuje roboty budowlane lub usługi,</w:t>
      </w:r>
      <w:r>
        <w:rPr>
          <w:rFonts w:ascii="Arial" w:hAnsi="Arial" w:cs="Arial"/>
          <w:sz w:val="20"/>
          <w:szCs w:val="20"/>
        </w:rPr>
        <w:t xml:space="preserve"> </w:t>
      </w:r>
      <w:r w:rsidRPr="0077775F">
        <w:rPr>
          <w:rFonts w:ascii="Arial" w:hAnsi="Arial" w:cs="Arial"/>
          <w:sz w:val="20"/>
          <w:szCs w:val="20"/>
        </w:rPr>
        <w:t>których wskazane zdolności dotyczą.</w:t>
      </w:r>
      <w:r>
        <w:rPr>
          <w:rFonts w:ascii="Arial" w:hAnsi="Arial" w:cs="Arial"/>
          <w:sz w:val="20"/>
          <w:szCs w:val="20"/>
        </w:rPr>
        <w:t xml:space="preserve"> </w:t>
      </w:r>
    </w:p>
    <w:p w:rsidR="00592474" w:rsidRDefault="00A43DA0" w:rsidP="00A43DA0">
      <w:pPr>
        <w:pStyle w:val="Akapitzlist1"/>
        <w:tabs>
          <w:tab w:val="left" w:pos="-5670"/>
        </w:tabs>
        <w:ind w:left="709"/>
        <w:jc w:val="both"/>
        <w:rPr>
          <w:rFonts w:cs="Arial"/>
          <w:szCs w:val="20"/>
        </w:rPr>
      </w:pPr>
      <w:r>
        <w:rPr>
          <w:rFonts w:cs="Arial"/>
          <w:szCs w:val="20"/>
        </w:rPr>
        <w:t xml:space="preserve">Wykonawca, który powołuje się na zasoby innych podmiotów, w celu wykazania braku istnienia wobec nich podstaw wykluczenia oraz spełniania, w zakresie, w jaki powołuje się </w:t>
      </w:r>
      <w:r>
        <w:rPr>
          <w:rFonts w:cs="Arial"/>
          <w:szCs w:val="20"/>
        </w:rPr>
        <w:br/>
        <w:t>na ich zasoby, warunków udziału w postępowaniu zamieszcza informacje o tych podmiotach w oświadczeniu, o którym mowa w ust. 1.</w:t>
      </w:r>
    </w:p>
    <w:p w:rsidR="00A43DA0" w:rsidRDefault="00A43DA0" w:rsidP="00D478E8">
      <w:pPr>
        <w:pStyle w:val="Akapitzlist1"/>
        <w:ind w:left="0"/>
        <w:rPr>
          <w:rFonts w:cs="Arial"/>
          <w:szCs w:val="20"/>
        </w:rPr>
      </w:pPr>
    </w:p>
    <w:p w:rsidR="00D478E8" w:rsidRPr="00FF7946" w:rsidRDefault="00D478E8" w:rsidP="00D478E8">
      <w:pPr>
        <w:pStyle w:val="Tekstpodstawowy3"/>
        <w:rPr>
          <w:rFonts w:ascii="Arial" w:hAnsi="Arial" w:cs="Arial"/>
          <w:b/>
          <w:sz w:val="20"/>
        </w:rPr>
      </w:pPr>
      <w:r>
        <w:rPr>
          <w:rFonts w:ascii="Arial" w:hAnsi="Arial" w:cs="Arial"/>
          <w:b/>
          <w:sz w:val="20"/>
        </w:rPr>
        <w:t>ROZDZIAŁ VIII.</w:t>
      </w:r>
    </w:p>
    <w:p w:rsidR="00D478E8" w:rsidRDefault="00D478E8" w:rsidP="00D478E8">
      <w:pPr>
        <w:pStyle w:val="Nagwek4"/>
        <w:rPr>
          <w:rFonts w:ascii="Arial" w:hAnsi="Arial" w:cs="Arial"/>
          <w:sz w:val="20"/>
          <w:u w:val="single"/>
        </w:rPr>
      </w:pPr>
      <w:r w:rsidRPr="00E850D2">
        <w:rPr>
          <w:rFonts w:ascii="Arial" w:hAnsi="Arial" w:cs="Arial"/>
          <w:sz w:val="20"/>
          <w:u w:val="single"/>
        </w:rPr>
        <w:t>PODWYKONAWCY</w:t>
      </w:r>
    </w:p>
    <w:p w:rsidR="0072781E" w:rsidRPr="00E850D2" w:rsidRDefault="0072781E" w:rsidP="0072781E">
      <w:pPr>
        <w:rPr>
          <w:lang w:eastAsia="en-US"/>
        </w:rPr>
      </w:pPr>
    </w:p>
    <w:p w:rsidR="002C49CE" w:rsidRPr="00151CAF" w:rsidRDefault="002C49CE" w:rsidP="002C49CE">
      <w:pPr>
        <w:numPr>
          <w:ilvl w:val="0"/>
          <w:numId w:val="74"/>
        </w:numPr>
        <w:jc w:val="both"/>
        <w:rPr>
          <w:rFonts w:ascii="Arial" w:eastAsia="Calibri" w:hAnsi="Arial" w:cs="Arial"/>
          <w:sz w:val="20"/>
          <w:szCs w:val="20"/>
          <w:lang w:eastAsia="en-US"/>
        </w:rPr>
      </w:pPr>
      <w:r>
        <w:rPr>
          <w:rFonts w:ascii="Arial" w:eastAsia="Calibri" w:hAnsi="Arial" w:cs="Arial"/>
          <w:sz w:val="20"/>
          <w:szCs w:val="20"/>
          <w:lang w:eastAsia="en-US"/>
        </w:rPr>
        <w:t xml:space="preserve">Zamawiający nie wprowadza zastrzeżenia wskazującego na obowiązek osobistego wykonania przez Wykonawcę kluczowych części zamówienia. Wykonawca może powierzyć wykonanie części zamówienia podwykonawcy. </w:t>
      </w:r>
      <w:r w:rsidRPr="00151CAF">
        <w:rPr>
          <w:rFonts w:ascii="Arial" w:hAnsi="Arial" w:cs="Arial"/>
          <w:color w:val="000000"/>
          <w:sz w:val="20"/>
          <w:szCs w:val="20"/>
        </w:rPr>
        <w:t>Powierzenie realizacji części zamówienia podwykonawcom nie zwalnia Wykonawcy z odpowiedzialności za prawidłową realizację tego zamówienia.</w:t>
      </w:r>
    </w:p>
    <w:p w:rsidR="002C49CE" w:rsidRPr="00213C27" w:rsidRDefault="002C49CE" w:rsidP="002C49CE">
      <w:pPr>
        <w:numPr>
          <w:ilvl w:val="0"/>
          <w:numId w:val="74"/>
        </w:numPr>
        <w:jc w:val="both"/>
        <w:rPr>
          <w:rFonts w:ascii="Arial" w:hAnsi="Arial" w:cs="Arial"/>
          <w:sz w:val="20"/>
          <w:szCs w:val="20"/>
          <w:lang w:eastAsia="en-US"/>
        </w:rPr>
      </w:pPr>
      <w:r w:rsidRPr="00B7544D">
        <w:rPr>
          <w:rFonts w:ascii="Arial" w:hAnsi="Arial" w:cs="Arial"/>
          <w:bCs/>
          <w:iCs/>
          <w:sz w:val="20"/>
          <w:szCs w:val="20"/>
        </w:rPr>
        <w:t xml:space="preserve">Zamawiający żąda wskazania </w:t>
      </w:r>
      <w:r>
        <w:rPr>
          <w:rFonts w:ascii="Arial" w:hAnsi="Arial" w:cs="Arial"/>
          <w:bCs/>
          <w:iCs/>
          <w:sz w:val="20"/>
          <w:szCs w:val="20"/>
        </w:rPr>
        <w:t xml:space="preserve">w ofercie </w:t>
      </w:r>
      <w:r w:rsidRPr="00B7544D">
        <w:rPr>
          <w:rFonts w:ascii="Arial" w:hAnsi="Arial" w:cs="Arial"/>
          <w:bCs/>
          <w:iCs/>
          <w:sz w:val="20"/>
          <w:szCs w:val="20"/>
        </w:rPr>
        <w:t xml:space="preserve">przez </w:t>
      </w:r>
      <w:r>
        <w:rPr>
          <w:rFonts w:ascii="Arial" w:hAnsi="Arial" w:cs="Arial"/>
          <w:bCs/>
          <w:iCs/>
          <w:sz w:val="20"/>
          <w:szCs w:val="20"/>
        </w:rPr>
        <w:t>W</w:t>
      </w:r>
      <w:r w:rsidRPr="00B7544D">
        <w:rPr>
          <w:rFonts w:ascii="Arial" w:hAnsi="Arial" w:cs="Arial"/>
          <w:bCs/>
          <w:iCs/>
          <w:sz w:val="20"/>
          <w:szCs w:val="20"/>
        </w:rPr>
        <w:t>ykonawcę części zamówienia, której wykonanie zamierza</w:t>
      </w:r>
      <w:r>
        <w:rPr>
          <w:rFonts w:ascii="Arial" w:hAnsi="Arial" w:cs="Arial"/>
          <w:bCs/>
          <w:iCs/>
          <w:sz w:val="20"/>
          <w:szCs w:val="20"/>
        </w:rPr>
        <w:t xml:space="preserve"> </w:t>
      </w:r>
      <w:r w:rsidRPr="00FD68A7">
        <w:rPr>
          <w:rFonts w:ascii="Arial" w:hAnsi="Arial" w:cs="Arial"/>
          <w:bCs/>
          <w:iCs/>
          <w:sz w:val="20"/>
          <w:szCs w:val="20"/>
        </w:rPr>
        <w:t>powierzyć P</w:t>
      </w:r>
      <w:r>
        <w:rPr>
          <w:rFonts w:ascii="Arial" w:hAnsi="Arial" w:cs="Arial"/>
          <w:bCs/>
          <w:iCs/>
          <w:sz w:val="20"/>
          <w:szCs w:val="20"/>
        </w:rPr>
        <w:t xml:space="preserve">odwykonawcy i </w:t>
      </w:r>
      <w:r w:rsidRPr="00FD68A7">
        <w:rPr>
          <w:rFonts w:ascii="Arial" w:hAnsi="Arial" w:cs="Arial"/>
          <w:bCs/>
          <w:iCs/>
          <w:sz w:val="20"/>
          <w:szCs w:val="20"/>
        </w:rPr>
        <w:t>pod</w:t>
      </w:r>
      <w:r>
        <w:rPr>
          <w:rFonts w:ascii="Arial" w:hAnsi="Arial" w:cs="Arial"/>
          <w:bCs/>
          <w:iCs/>
          <w:sz w:val="20"/>
          <w:szCs w:val="20"/>
        </w:rPr>
        <w:t>ania przez W</w:t>
      </w:r>
      <w:r w:rsidRPr="00FD68A7">
        <w:rPr>
          <w:rFonts w:ascii="Arial" w:hAnsi="Arial" w:cs="Arial"/>
          <w:bCs/>
          <w:iCs/>
          <w:sz w:val="20"/>
          <w:szCs w:val="20"/>
        </w:rPr>
        <w:t>ykonawcę</w:t>
      </w:r>
      <w:r>
        <w:rPr>
          <w:rFonts w:ascii="Arial" w:hAnsi="Arial" w:cs="Arial"/>
          <w:bCs/>
          <w:iCs/>
          <w:sz w:val="20"/>
          <w:szCs w:val="20"/>
        </w:rPr>
        <w:t xml:space="preserve"> nazw (firm) podwykonawców.</w:t>
      </w:r>
    </w:p>
    <w:p w:rsidR="006F25ED" w:rsidRPr="00213C27" w:rsidRDefault="006F25ED" w:rsidP="00B26694">
      <w:pPr>
        <w:numPr>
          <w:ilvl w:val="0"/>
          <w:numId w:val="74"/>
        </w:numPr>
        <w:jc w:val="both"/>
        <w:rPr>
          <w:rFonts w:ascii="Arial" w:hAnsi="Arial" w:cs="Arial"/>
          <w:sz w:val="20"/>
          <w:szCs w:val="20"/>
          <w:lang w:eastAsia="en-US"/>
        </w:rPr>
      </w:pPr>
      <w:r>
        <w:rPr>
          <w:rFonts w:ascii="Arial" w:eastAsia="Calibri" w:hAnsi="Arial" w:cs="Arial"/>
          <w:sz w:val="20"/>
          <w:szCs w:val="20"/>
          <w:lang w:eastAsia="en-US"/>
        </w:rPr>
        <w:t>Z</w:t>
      </w:r>
      <w:r w:rsidRPr="00E850D2">
        <w:rPr>
          <w:rFonts w:ascii="Arial" w:eastAsia="Calibri" w:hAnsi="Arial" w:cs="Arial"/>
          <w:sz w:val="20"/>
          <w:szCs w:val="20"/>
          <w:lang w:eastAsia="en-US"/>
        </w:rPr>
        <w:t xml:space="preserve">miana </w:t>
      </w:r>
      <w:r>
        <w:rPr>
          <w:rFonts w:ascii="Arial" w:eastAsia="Calibri" w:hAnsi="Arial" w:cs="Arial"/>
          <w:sz w:val="20"/>
          <w:szCs w:val="20"/>
          <w:lang w:eastAsia="en-US"/>
        </w:rPr>
        <w:t>P</w:t>
      </w:r>
      <w:r w:rsidRPr="00E850D2">
        <w:rPr>
          <w:rFonts w:ascii="Arial" w:eastAsia="Calibri" w:hAnsi="Arial" w:cs="Arial"/>
          <w:sz w:val="20"/>
          <w:szCs w:val="20"/>
          <w:lang w:eastAsia="en-US"/>
        </w:rPr>
        <w:t xml:space="preserve">odwykonawcy w trakcie realizacji umowy, możliwa będzie jedynie za zgodą </w:t>
      </w:r>
      <w:r>
        <w:rPr>
          <w:rFonts w:ascii="Arial" w:eastAsia="Calibri" w:hAnsi="Arial" w:cs="Arial"/>
          <w:sz w:val="20"/>
          <w:szCs w:val="20"/>
          <w:lang w:eastAsia="en-US"/>
        </w:rPr>
        <w:t>Z</w:t>
      </w:r>
      <w:r w:rsidR="0011336C">
        <w:rPr>
          <w:rFonts w:ascii="Arial" w:eastAsia="Calibri" w:hAnsi="Arial" w:cs="Arial"/>
          <w:sz w:val="20"/>
          <w:szCs w:val="20"/>
          <w:lang w:eastAsia="en-US"/>
        </w:rPr>
        <w:t xml:space="preserve">amawiającego i jeżeli powierzenie podwykonawcy wykonania części zamówienia następuje w tym czasie, Wykonawca na żądanie Zamawiającego przedstawia oświadczenie, o którym mowa w art. 25a ust. 1 </w:t>
      </w:r>
      <w:proofErr w:type="spellStart"/>
      <w:r w:rsidR="0011336C">
        <w:rPr>
          <w:rFonts w:ascii="Arial" w:eastAsia="Calibri" w:hAnsi="Arial" w:cs="Arial"/>
          <w:sz w:val="20"/>
          <w:szCs w:val="20"/>
          <w:lang w:eastAsia="en-US"/>
        </w:rPr>
        <w:t>Pzp</w:t>
      </w:r>
      <w:proofErr w:type="spellEnd"/>
      <w:r w:rsidR="0011336C">
        <w:rPr>
          <w:rFonts w:ascii="Arial" w:eastAsia="Calibri" w:hAnsi="Arial" w:cs="Arial"/>
          <w:sz w:val="20"/>
          <w:szCs w:val="20"/>
          <w:lang w:eastAsia="en-US"/>
        </w:rPr>
        <w:t xml:space="preserve"> lub oświadczenia lub dokumenty potwierdzające brak podstaw wykluczenia wobec tego podwykonawcy.</w:t>
      </w:r>
    </w:p>
    <w:p w:rsidR="00C537D0" w:rsidRPr="00151CAF" w:rsidRDefault="00C537D0" w:rsidP="00C537D0">
      <w:pPr>
        <w:numPr>
          <w:ilvl w:val="0"/>
          <w:numId w:val="74"/>
        </w:numPr>
        <w:jc w:val="both"/>
        <w:rPr>
          <w:rFonts w:ascii="Arial" w:hAnsi="Arial" w:cs="Arial"/>
          <w:sz w:val="20"/>
          <w:szCs w:val="20"/>
          <w:lang w:eastAsia="en-US"/>
        </w:rPr>
      </w:pPr>
      <w:r w:rsidRPr="00151CAF">
        <w:rPr>
          <w:rFonts w:ascii="Arial" w:hAnsi="Arial" w:cs="Arial"/>
          <w:color w:val="000000"/>
          <w:sz w:val="20"/>
          <w:szCs w:val="20"/>
        </w:rPr>
        <w:t xml:space="preserve">Zamawiający żąda, aby przed przystąpieniem do wykonania powierzonych podwykonawcom części zamówienia Wykonawca podał firmy podwykonawców oraz dane kontaktowe podwykonawców i osób do kontaktów z nimi, z uwzględnieniem zasad dotyczących zawierania umów z </w:t>
      </w:r>
      <w:r w:rsidRPr="00D14665">
        <w:rPr>
          <w:rFonts w:ascii="Arial" w:hAnsi="Arial" w:cs="Arial"/>
          <w:sz w:val="20"/>
          <w:szCs w:val="20"/>
        </w:rPr>
        <w:t>podwykonawcami określonych w niniejszym Rozdziale oraz w § 7 wzoru umowy. Wykonawca zobowiązany jest zawiadomić Zamawiającego o wszelkich zmianach danych, o których mowa w zda</w:t>
      </w:r>
      <w:r w:rsidRPr="00151CAF">
        <w:rPr>
          <w:rFonts w:ascii="Arial" w:hAnsi="Arial" w:cs="Arial"/>
          <w:color w:val="000000"/>
          <w:sz w:val="20"/>
          <w:szCs w:val="20"/>
        </w:rPr>
        <w:t>niu poprzedzającym, w trakcie realizacji zamówienia oraz przekazać informacje na temat nowych podwykonawców, którym w późniejszym okresie zamierza powierzyć realizację części zamówienia.</w:t>
      </w:r>
    </w:p>
    <w:p w:rsidR="00C537D0" w:rsidRPr="00A43DA0" w:rsidRDefault="00C537D0" w:rsidP="00C537D0">
      <w:pPr>
        <w:numPr>
          <w:ilvl w:val="0"/>
          <w:numId w:val="74"/>
        </w:numPr>
        <w:jc w:val="both"/>
        <w:rPr>
          <w:rFonts w:ascii="Arial" w:hAnsi="Arial" w:cs="Arial"/>
          <w:sz w:val="20"/>
          <w:szCs w:val="20"/>
          <w:lang w:eastAsia="en-US"/>
        </w:rPr>
      </w:pPr>
      <w:r w:rsidRPr="00A43DA0">
        <w:rPr>
          <w:rFonts w:ascii="Arial" w:hAnsi="Arial" w:cs="Arial"/>
          <w:bCs/>
          <w:iCs/>
          <w:sz w:val="20"/>
          <w:szCs w:val="20"/>
        </w:rPr>
        <w:t xml:space="preserve">Jeżeli zmiana albo rezygnacja z podwykonawcy dotyczy podmiotu, na którego zasoby wykonawca powoływał się, na zasadach określonych w art. 22a ust. 1 </w:t>
      </w:r>
      <w:proofErr w:type="spellStart"/>
      <w:r w:rsidRPr="00A43DA0">
        <w:rPr>
          <w:rFonts w:ascii="Arial" w:hAnsi="Arial" w:cs="Arial"/>
          <w:bCs/>
          <w:iCs/>
          <w:sz w:val="20"/>
          <w:szCs w:val="20"/>
        </w:rPr>
        <w:t>Pzp</w:t>
      </w:r>
      <w:proofErr w:type="spellEnd"/>
      <w:r w:rsidRPr="00A43DA0">
        <w:rPr>
          <w:rFonts w:ascii="Arial" w:hAnsi="Arial" w:cs="Arial"/>
          <w:bCs/>
          <w:iCs/>
          <w:sz w:val="20"/>
          <w:szCs w:val="20"/>
        </w:rPr>
        <w:t xml:space="preserve">, w celu wykazania spełniania warunków udziału w postępowaniu, wykonawca jest obowiązany wykazać zamawiającemu, iż proponowany inny podwykonawca lub wykonawca samodzielnie spełnia </w:t>
      </w:r>
      <w:r w:rsidR="00D15CE6" w:rsidRPr="00A43DA0">
        <w:rPr>
          <w:rFonts w:ascii="Arial" w:hAnsi="Arial" w:cs="Arial"/>
          <w:bCs/>
          <w:iCs/>
          <w:sz w:val="20"/>
          <w:szCs w:val="20"/>
        </w:rPr>
        <w:br/>
      </w:r>
      <w:r w:rsidRPr="00A43DA0">
        <w:rPr>
          <w:rFonts w:ascii="Arial" w:hAnsi="Arial" w:cs="Arial"/>
          <w:bCs/>
          <w:iCs/>
          <w:sz w:val="20"/>
          <w:szCs w:val="20"/>
        </w:rPr>
        <w:t xml:space="preserve">je w stopniu nie mniejszym niż podwykonawca, na którego zasoby Wykonawca powoływał się w trakcie postępowania o udzielenie zamówienia. Wymagania dotyczące umowy </w:t>
      </w:r>
      <w:r w:rsidR="00A43DA0">
        <w:rPr>
          <w:rFonts w:ascii="Arial" w:hAnsi="Arial" w:cs="Arial"/>
          <w:bCs/>
          <w:iCs/>
          <w:sz w:val="20"/>
          <w:szCs w:val="20"/>
        </w:rPr>
        <w:br/>
      </w:r>
      <w:r w:rsidRPr="00A43DA0">
        <w:rPr>
          <w:rFonts w:ascii="Arial" w:hAnsi="Arial" w:cs="Arial"/>
          <w:bCs/>
          <w:iCs/>
          <w:sz w:val="20"/>
          <w:szCs w:val="20"/>
        </w:rPr>
        <w:t>o podwykonawstwo, której przedmiotem są roboty budowlane, a których niespełnienie spowoduje zgłoszenie przez Zamawiającego odpowiednio zastrzeżeń lub sprzeciwu:</w:t>
      </w:r>
    </w:p>
    <w:p w:rsidR="00C537D0" w:rsidRPr="00592474" w:rsidRDefault="00C537D0" w:rsidP="00C537D0">
      <w:pPr>
        <w:ind w:left="720"/>
        <w:jc w:val="both"/>
        <w:rPr>
          <w:rFonts w:ascii="Arial" w:hAnsi="Arial" w:cs="Arial"/>
          <w:sz w:val="20"/>
          <w:szCs w:val="20"/>
          <w:lang w:eastAsia="en-US"/>
        </w:rPr>
      </w:pPr>
      <w:r w:rsidRPr="00592474">
        <w:rPr>
          <w:rFonts w:ascii="Arial" w:hAnsi="Arial" w:cs="Arial"/>
          <w:sz w:val="20"/>
          <w:szCs w:val="20"/>
          <w:lang w:eastAsia="en-US"/>
        </w:rPr>
        <w:t xml:space="preserve">Umowa o podwykonawstwo musi zawierać m.in.: </w:t>
      </w:r>
    </w:p>
    <w:p w:rsidR="00C537D0" w:rsidRPr="00592474" w:rsidRDefault="00C537D0" w:rsidP="00C537D0">
      <w:pPr>
        <w:numPr>
          <w:ilvl w:val="1"/>
          <w:numId w:val="12"/>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oznaczenie stron umowy,</w:t>
      </w:r>
    </w:p>
    <w:p w:rsidR="00C537D0" w:rsidRPr="00592474" w:rsidRDefault="00C537D0" w:rsidP="00C537D0">
      <w:pPr>
        <w:numPr>
          <w:ilvl w:val="1"/>
          <w:numId w:val="12"/>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przedmiot umowy tj. dokładnie określony zakres robót powierzony Podwykonawcy, wraz z częścią dokumentacji dotyczącą wykonania robót objętych umową</w:t>
      </w:r>
    </w:p>
    <w:p w:rsidR="00C537D0" w:rsidRPr="00592474" w:rsidRDefault="00C537D0" w:rsidP="00C537D0">
      <w:pPr>
        <w:numPr>
          <w:ilvl w:val="1"/>
          <w:numId w:val="12"/>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termin realizacji/wykonania powierzonych robót,</w:t>
      </w:r>
    </w:p>
    <w:p w:rsidR="00C537D0" w:rsidRPr="00592474" w:rsidRDefault="00C537D0" w:rsidP="00C537D0">
      <w:pPr>
        <w:numPr>
          <w:ilvl w:val="1"/>
          <w:numId w:val="12"/>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wysokość wynagrodzenia za wykonane roboty budowlane w PLN, warunki oraz termin płatności wynagrodzenia (nie dłuższy niż 30 dni),</w:t>
      </w:r>
    </w:p>
    <w:p w:rsidR="00C537D0" w:rsidRPr="00592474" w:rsidRDefault="00C537D0" w:rsidP="00C537D0">
      <w:pPr>
        <w:ind w:left="709"/>
        <w:jc w:val="both"/>
        <w:rPr>
          <w:rFonts w:ascii="Arial" w:hAnsi="Arial" w:cs="Arial"/>
          <w:sz w:val="20"/>
          <w:szCs w:val="20"/>
          <w:lang w:eastAsia="en-US"/>
        </w:rPr>
      </w:pPr>
      <w:r w:rsidRPr="00592474">
        <w:rPr>
          <w:rFonts w:ascii="Arial" w:hAnsi="Arial" w:cs="Arial"/>
          <w:sz w:val="20"/>
          <w:szCs w:val="20"/>
          <w:lang w:eastAsia="en-US"/>
        </w:rPr>
        <w:t xml:space="preserve">Do umowy o podwykonawstwo należy dołączyć </w:t>
      </w:r>
      <w:r w:rsidRPr="00592474">
        <w:rPr>
          <w:rFonts w:ascii="Arial" w:hAnsi="Arial" w:cs="Arial"/>
          <w:sz w:val="20"/>
        </w:rPr>
        <w:t xml:space="preserve">aktualny odpis z właściwego rejestru lub </w:t>
      </w:r>
      <w:r w:rsidRPr="00592474">
        <w:rPr>
          <w:rFonts w:ascii="Arial" w:hAnsi="Arial" w:cs="Arial"/>
          <w:sz w:val="20"/>
        </w:rPr>
        <w:br/>
        <w:t>z centralnej ewidencji i informacji o działalności gospodarczej, jeżeli odrębne przepisy wymagają wpisu do rejestru lub ewidencji.</w:t>
      </w:r>
    </w:p>
    <w:p w:rsidR="00C537D0" w:rsidRPr="00592474" w:rsidRDefault="00C537D0" w:rsidP="00C537D0">
      <w:pPr>
        <w:numPr>
          <w:ilvl w:val="0"/>
          <w:numId w:val="74"/>
        </w:numPr>
        <w:jc w:val="both"/>
        <w:rPr>
          <w:rFonts w:ascii="Arial" w:hAnsi="Arial" w:cs="Arial"/>
          <w:sz w:val="20"/>
          <w:szCs w:val="20"/>
          <w:lang w:eastAsia="en-US"/>
        </w:rPr>
      </w:pPr>
      <w:r w:rsidRPr="00592474">
        <w:rPr>
          <w:rFonts w:ascii="Arial" w:hAnsi="Arial" w:cs="Arial"/>
          <w:bCs/>
          <w:iCs/>
          <w:sz w:val="20"/>
          <w:szCs w:val="20"/>
        </w:rPr>
        <w:t xml:space="preserve">Wymagania dotyczące umowy o podwykonawstwo, o których mowa w </w:t>
      </w:r>
      <w:proofErr w:type="spellStart"/>
      <w:r w:rsidRPr="00592474">
        <w:rPr>
          <w:rFonts w:ascii="Arial" w:hAnsi="Arial" w:cs="Arial"/>
          <w:bCs/>
          <w:iCs/>
          <w:sz w:val="20"/>
          <w:szCs w:val="20"/>
        </w:rPr>
        <w:t>ppkt</w:t>
      </w:r>
      <w:proofErr w:type="spellEnd"/>
      <w:r w:rsidRPr="00592474">
        <w:rPr>
          <w:rFonts w:ascii="Arial" w:hAnsi="Arial" w:cs="Arial"/>
          <w:bCs/>
          <w:iCs/>
          <w:sz w:val="20"/>
          <w:szCs w:val="20"/>
        </w:rPr>
        <w:t>. 5 stosuje się również do umów o dalsze podwykonawstwo na roboty budowlane.</w:t>
      </w:r>
    </w:p>
    <w:p w:rsidR="00C537D0" w:rsidRPr="00592474" w:rsidRDefault="00C537D0" w:rsidP="00C537D0">
      <w:pPr>
        <w:numPr>
          <w:ilvl w:val="0"/>
          <w:numId w:val="74"/>
        </w:numPr>
        <w:jc w:val="both"/>
        <w:rPr>
          <w:rFonts w:ascii="Arial" w:hAnsi="Arial" w:cs="Arial"/>
          <w:sz w:val="20"/>
          <w:szCs w:val="20"/>
          <w:lang w:eastAsia="en-US"/>
        </w:rPr>
      </w:pPr>
      <w:r w:rsidRPr="00592474">
        <w:rPr>
          <w:rFonts w:ascii="Arial" w:hAnsi="Arial" w:cs="Arial"/>
          <w:bCs/>
          <w:iCs/>
          <w:sz w:val="20"/>
          <w:szCs w:val="20"/>
        </w:rPr>
        <w:t xml:space="preserve">Informacje o umowach o podwykonawstwo, których przedmiotem są dostawy lub usługi, które z uwagi na wartość lub przedmiot tych dostaw lub usług nie podlegają obowiązkowi przedkładania Zamawiającemu: </w:t>
      </w:r>
    </w:p>
    <w:p w:rsidR="00C537D0" w:rsidRPr="00592474" w:rsidRDefault="00C537D0" w:rsidP="00C537D0">
      <w:pPr>
        <w:ind w:left="720"/>
        <w:jc w:val="both"/>
        <w:rPr>
          <w:rFonts w:ascii="Arial" w:hAnsi="Arial" w:cs="Arial"/>
          <w:sz w:val="20"/>
          <w:szCs w:val="20"/>
          <w:lang w:eastAsia="en-US"/>
        </w:rPr>
      </w:pPr>
      <w:r w:rsidRPr="00592474">
        <w:rPr>
          <w:rFonts w:ascii="Arial" w:hAnsi="Arial" w:cs="Arial"/>
          <w:bCs/>
          <w:iCs/>
          <w:sz w:val="20"/>
          <w:szCs w:val="20"/>
        </w:rPr>
        <w:t>Zamawiający informuje, że umowy o podwykonawstwo, których przedmiotem są dostawy lub usługi o wartości mniejszej niż 0,5 % wynagrodzenie Wykonawcy za realizację przedmiotu zamówienia, nie podlegają obowiązkowi przedkładania Zamawiającemu, za wyjątkiem umów, których wartość przekracza kwotę 50 000,00 zł.</w:t>
      </w:r>
    </w:p>
    <w:p w:rsidR="002A1821" w:rsidRPr="00BA6A2E" w:rsidRDefault="002A1821" w:rsidP="00146A45">
      <w:pPr>
        <w:pStyle w:val="Tekstpodstawowy"/>
        <w:rPr>
          <w:rFonts w:ascii="Arial" w:hAnsi="Arial" w:cs="Arial"/>
          <w:sz w:val="20"/>
        </w:rPr>
      </w:pPr>
    </w:p>
    <w:p w:rsidR="00D478E8" w:rsidRPr="00FF7946" w:rsidRDefault="00D478E8" w:rsidP="00D478E8">
      <w:pPr>
        <w:pStyle w:val="Tekstpodstawowy3"/>
        <w:rPr>
          <w:rFonts w:ascii="Arial" w:hAnsi="Arial" w:cs="Arial"/>
          <w:b/>
          <w:sz w:val="20"/>
        </w:rPr>
      </w:pPr>
      <w:r>
        <w:rPr>
          <w:rFonts w:ascii="Arial" w:hAnsi="Arial" w:cs="Arial"/>
          <w:b/>
          <w:sz w:val="20"/>
        </w:rPr>
        <w:t>ROZDZIAŁ IX.</w:t>
      </w:r>
    </w:p>
    <w:p w:rsidR="00D478E8" w:rsidRPr="00127C47" w:rsidRDefault="00D478E8" w:rsidP="00D478E8">
      <w:pPr>
        <w:pStyle w:val="Nagwek4"/>
        <w:rPr>
          <w:rFonts w:ascii="Arial" w:hAnsi="Arial" w:cs="Arial"/>
          <w:sz w:val="20"/>
        </w:rPr>
      </w:pPr>
      <w:r w:rsidRPr="00E15041">
        <w:rPr>
          <w:rFonts w:ascii="Arial" w:hAnsi="Arial" w:cs="Arial"/>
          <w:sz w:val="20"/>
          <w:u w:val="single"/>
        </w:rPr>
        <w:t xml:space="preserve">INFORMACJA O SPOSOBIE POROZUMIEWANIA SIĘ ZAMAWIAJĄCEGO Z WYKONAWCAMI ORAZ </w:t>
      </w:r>
      <w:r>
        <w:rPr>
          <w:rFonts w:ascii="Arial" w:hAnsi="Arial" w:cs="Arial"/>
          <w:sz w:val="20"/>
          <w:u w:val="single"/>
        </w:rPr>
        <w:t xml:space="preserve">O </w:t>
      </w:r>
      <w:r w:rsidRPr="00E15041">
        <w:rPr>
          <w:rFonts w:ascii="Arial" w:hAnsi="Arial" w:cs="Arial"/>
          <w:sz w:val="20"/>
          <w:u w:val="single"/>
        </w:rPr>
        <w:t xml:space="preserve">PRZEKAZYWANIU OŚWIADCZEŃ LUB DOKUMENTÓW, A TAKŻE WSKAZANIE OSÓB </w:t>
      </w:r>
      <w:r w:rsidRPr="00127C47">
        <w:rPr>
          <w:rFonts w:ascii="Arial" w:hAnsi="Arial" w:cs="Arial"/>
          <w:sz w:val="20"/>
          <w:u w:val="single"/>
        </w:rPr>
        <w:t>UPRAWNIONYCH DO POROZUMIENIA SIĘ Z WYKONAWCAMI</w:t>
      </w:r>
      <w:r w:rsidRPr="00127C47">
        <w:rPr>
          <w:rFonts w:ascii="Arial" w:hAnsi="Arial" w:cs="Arial"/>
          <w:sz w:val="20"/>
        </w:rPr>
        <w:t>:</w:t>
      </w:r>
    </w:p>
    <w:p w:rsidR="002A1821" w:rsidRPr="00127C47" w:rsidRDefault="002A1821" w:rsidP="00146A45">
      <w:pPr>
        <w:rPr>
          <w:rFonts w:ascii="Arial" w:hAnsi="Arial" w:cs="Arial"/>
          <w:sz w:val="20"/>
        </w:rPr>
      </w:pPr>
    </w:p>
    <w:p w:rsidR="00534AF0" w:rsidRPr="00127C47" w:rsidRDefault="00534AF0" w:rsidP="00146A45">
      <w:pPr>
        <w:pStyle w:val="Tekstpodstawowy"/>
        <w:ind w:left="426"/>
        <w:rPr>
          <w:rFonts w:ascii="Arial" w:hAnsi="Arial" w:cs="Arial"/>
          <w:sz w:val="20"/>
        </w:rPr>
      </w:pPr>
      <w:r w:rsidRPr="00127C47">
        <w:rPr>
          <w:rFonts w:ascii="Arial" w:hAnsi="Arial" w:cs="Arial"/>
          <w:sz w:val="20"/>
        </w:rPr>
        <w:t xml:space="preserve">1. </w:t>
      </w:r>
      <w:r w:rsidRPr="00127C47">
        <w:rPr>
          <w:rFonts w:ascii="Arial" w:hAnsi="Arial" w:cs="Arial"/>
          <w:sz w:val="20"/>
          <w:u w:val="single"/>
        </w:rPr>
        <w:t>Informacja o sposobie porozumiewania się Zamawiającego z Wykonawcami</w:t>
      </w:r>
      <w:r w:rsidRPr="00127C47">
        <w:rPr>
          <w:rFonts w:ascii="Arial" w:hAnsi="Arial" w:cs="Arial"/>
          <w:sz w:val="20"/>
        </w:rPr>
        <w:t>:</w:t>
      </w:r>
    </w:p>
    <w:p w:rsidR="00802B5C" w:rsidRPr="00127C47" w:rsidRDefault="00802B5C" w:rsidP="006C7603">
      <w:pPr>
        <w:pStyle w:val="Tekstpodstawowy"/>
        <w:numPr>
          <w:ilvl w:val="0"/>
          <w:numId w:val="21"/>
        </w:numPr>
        <w:ind w:left="993" w:hanging="284"/>
        <w:rPr>
          <w:rFonts w:ascii="Arial" w:hAnsi="Arial" w:cs="Arial"/>
          <w:sz w:val="20"/>
        </w:rPr>
      </w:pPr>
      <w:r w:rsidRPr="00127C47">
        <w:rPr>
          <w:rFonts w:ascii="Arial" w:hAnsi="Arial" w:cs="Arial"/>
          <w:sz w:val="20"/>
        </w:rPr>
        <w:t>Niniejsze postępowanie jest prowadzone w języku polskim.</w:t>
      </w:r>
    </w:p>
    <w:p w:rsidR="006B7806" w:rsidRPr="00127C47" w:rsidRDefault="006B7806" w:rsidP="006B7806">
      <w:pPr>
        <w:pStyle w:val="Tekstpodstawowy"/>
        <w:numPr>
          <w:ilvl w:val="0"/>
          <w:numId w:val="21"/>
        </w:numPr>
        <w:ind w:left="993" w:hanging="284"/>
        <w:rPr>
          <w:rFonts w:ascii="Arial" w:hAnsi="Arial" w:cs="Arial"/>
          <w:sz w:val="20"/>
        </w:rPr>
      </w:pPr>
      <w:r w:rsidRPr="00127C47">
        <w:rPr>
          <w:rFonts w:ascii="Arial" w:hAnsi="Arial" w:cs="Arial"/>
          <w:sz w:val="20"/>
        </w:rPr>
        <w:t>Kom</w:t>
      </w:r>
      <w:r w:rsidR="0030201C">
        <w:rPr>
          <w:rFonts w:ascii="Arial" w:hAnsi="Arial" w:cs="Arial"/>
          <w:sz w:val="20"/>
        </w:rPr>
        <w:t>unikacja miedzy Zamawiającym a W</w:t>
      </w:r>
      <w:r w:rsidRPr="00127C47">
        <w:rPr>
          <w:rFonts w:ascii="Arial" w:hAnsi="Arial" w:cs="Arial"/>
          <w:sz w:val="20"/>
        </w:rPr>
        <w:t xml:space="preserve">ykonawcami odbywa się za pośrednictwem operatora pocztowego w rozumieniu ustawy z dnia 23 listopada 2012 r.  – </w:t>
      </w:r>
      <w:r w:rsidR="00127C47" w:rsidRPr="00127C47">
        <w:rPr>
          <w:rFonts w:ascii="Arial" w:hAnsi="Arial" w:cs="Arial"/>
          <w:sz w:val="20"/>
        </w:rPr>
        <w:t xml:space="preserve"> </w:t>
      </w:r>
      <w:r w:rsidRPr="00127C47">
        <w:rPr>
          <w:rFonts w:ascii="Arial" w:hAnsi="Arial" w:cs="Arial"/>
          <w:sz w:val="20"/>
        </w:rPr>
        <w:t>Prawo pocztowe (</w:t>
      </w:r>
      <w:proofErr w:type="spellStart"/>
      <w:r w:rsidRPr="00127C47">
        <w:rPr>
          <w:rFonts w:ascii="Arial" w:hAnsi="Arial" w:cs="Arial"/>
          <w:sz w:val="20"/>
        </w:rPr>
        <w:t>Dz.U</w:t>
      </w:r>
      <w:proofErr w:type="spellEnd"/>
      <w:r w:rsidRPr="00127C47">
        <w:rPr>
          <w:rFonts w:ascii="Arial" w:hAnsi="Arial" w:cs="Arial"/>
          <w:sz w:val="20"/>
        </w:rPr>
        <w:t xml:space="preserve">. poz.1529 oraz z 2015 r. poz. 1830), osobiście, za pośrednictwem posłańca, faksem na numer </w:t>
      </w:r>
      <w:r w:rsidRPr="00127C47">
        <w:rPr>
          <w:rFonts w:ascii="Arial" w:hAnsi="Arial" w:cs="Arial"/>
          <w:bCs/>
          <w:sz w:val="20"/>
        </w:rPr>
        <w:t>(24) 25</w:t>
      </w:r>
      <w:r w:rsidR="00127C47" w:rsidRPr="00127C47">
        <w:rPr>
          <w:rFonts w:ascii="Arial" w:hAnsi="Arial" w:cs="Arial"/>
          <w:bCs/>
          <w:sz w:val="20"/>
        </w:rPr>
        <w:t>4 77 82</w:t>
      </w:r>
      <w:r w:rsidRPr="00127C47">
        <w:rPr>
          <w:rFonts w:ascii="Arial" w:hAnsi="Arial" w:cs="Arial"/>
          <w:sz w:val="20"/>
        </w:rPr>
        <w:t xml:space="preserve"> lub drogą elektroniczną na adres: </w:t>
      </w:r>
      <w:r w:rsidR="00127C47" w:rsidRPr="00127C47">
        <w:rPr>
          <w:rFonts w:ascii="Arial" w:hAnsi="Arial" w:cs="Arial"/>
          <w:bCs/>
          <w:sz w:val="20"/>
        </w:rPr>
        <w:t>sekretarz</w:t>
      </w:r>
      <w:r w:rsidRPr="00127C47">
        <w:rPr>
          <w:rFonts w:ascii="Arial" w:hAnsi="Arial" w:cs="Arial"/>
          <w:bCs/>
          <w:sz w:val="20"/>
        </w:rPr>
        <w:t>@</w:t>
      </w:r>
      <w:r w:rsidR="00127C47" w:rsidRPr="00127C47">
        <w:rPr>
          <w:rFonts w:ascii="Arial" w:hAnsi="Arial" w:cs="Arial"/>
          <w:bCs/>
          <w:sz w:val="20"/>
        </w:rPr>
        <w:t>krosniewice.pl</w:t>
      </w:r>
      <w:r w:rsidRPr="00127C47">
        <w:rPr>
          <w:rFonts w:ascii="Arial" w:hAnsi="Arial" w:cs="Arial"/>
          <w:sz w:val="20"/>
        </w:rPr>
        <w:t xml:space="preserve"> – </w:t>
      </w:r>
      <w:r w:rsidR="00127C47" w:rsidRPr="00127C47">
        <w:rPr>
          <w:rFonts w:ascii="Arial" w:hAnsi="Arial" w:cs="Arial"/>
          <w:sz w:val="20"/>
          <w:u w:val="single"/>
        </w:rPr>
        <w:t xml:space="preserve">z zastrzeżeniem </w:t>
      </w:r>
      <w:proofErr w:type="spellStart"/>
      <w:r w:rsidR="00127C47" w:rsidRPr="00127C47">
        <w:rPr>
          <w:rFonts w:ascii="Arial" w:hAnsi="Arial" w:cs="Arial"/>
          <w:sz w:val="20"/>
          <w:u w:val="single"/>
        </w:rPr>
        <w:t>pkt</w:t>
      </w:r>
      <w:proofErr w:type="spellEnd"/>
      <w:r w:rsidR="00127C47" w:rsidRPr="00127C47">
        <w:rPr>
          <w:rFonts w:ascii="Arial" w:hAnsi="Arial" w:cs="Arial"/>
          <w:sz w:val="20"/>
          <w:u w:val="single"/>
        </w:rPr>
        <w:t xml:space="preserve"> c</w:t>
      </w:r>
      <w:r w:rsidRPr="00127C47">
        <w:rPr>
          <w:rFonts w:ascii="Arial" w:hAnsi="Arial" w:cs="Arial"/>
          <w:sz w:val="20"/>
          <w:u w:val="single"/>
        </w:rPr>
        <w:t>.</w:t>
      </w:r>
    </w:p>
    <w:p w:rsidR="006B7806" w:rsidRPr="00127C47" w:rsidRDefault="006B7806" w:rsidP="006B7806">
      <w:pPr>
        <w:pStyle w:val="Tekstpodstawowy"/>
        <w:numPr>
          <w:ilvl w:val="0"/>
          <w:numId w:val="21"/>
        </w:numPr>
        <w:ind w:left="993" w:hanging="284"/>
        <w:rPr>
          <w:rFonts w:ascii="Arial" w:hAnsi="Arial" w:cs="Arial"/>
          <w:sz w:val="20"/>
        </w:rPr>
      </w:pPr>
      <w:r w:rsidRPr="00127C47">
        <w:rPr>
          <w:rFonts w:ascii="Arial" w:hAnsi="Arial" w:cs="Arial"/>
          <w:sz w:val="20"/>
        </w:rPr>
        <w:t>Forma pisemna zastrzeżona jest do złożenia oferty, oświadczeń lub dokumentów potwierdzających spełnianie warunków udziału w postępowaniu oraz brak podstaw wykluczenia, oświadczeń i dokumentów potwierdzających spełnianie przez oferowany przedmiot zamówienia wymagań określonych przez Zamawiającego, pełnomocnictw, uzupełnień złożonyc</w:t>
      </w:r>
      <w:r w:rsidR="00127C47" w:rsidRPr="00127C47">
        <w:rPr>
          <w:rFonts w:ascii="Arial" w:hAnsi="Arial" w:cs="Arial"/>
          <w:sz w:val="20"/>
        </w:rPr>
        <w:t>h na wezwanie Zamawiającego,</w:t>
      </w:r>
      <w:r w:rsidRPr="00127C47">
        <w:rPr>
          <w:rFonts w:ascii="Arial" w:hAnsi="Arial" w:cs="Arial"/>
          <w:sz w:val="20"/>
        </w:rPr>
        <w:t xml:space="preserve"> informacji dotycz</w:t>
      </w:r>
      <w:r w:rsidR="00A43DA0">
        <w:rPr>
          <w:rFonts w:ascii="Arial" w:hAnsi="Arial" w:cs="Arial"/>
          <w:sz w:val="20"/>
        </w:rPr>
        <w:t>ącej zmiany lub wycofania oferty</w:t>
      </w:r>
      <w:r w:rsidRPr="00127C47">
        <w:rPr>
          <w:rFonts w:ascii="Arial" w:hAnsi="Arial" w:cs="Arial"/>
          <w:sz w:val="20"/>
        </w:rPr>
        <w:t>; w tym przypadku komunikacja miedzy Zamawiającym a wykonawcami odbywa się za pośrednictwem operatora pocztowego w rozumieniu ustawy z dnia 23 listopada 2012 r.  – Prawo pocztowe (</w:t>
      </w:r>
      <w:proofErr w:type="spellStart"/>
      <w:r w:rsidRPr="00127C47">
        <w:rPr>
          <w:rFonts w:ascii="Arial" w:hAnsi="Arial" w:cs="Arial"/>
          <w:sz w:val="20"/>
        </w:rPr>
        <w:t>Dz.U</w:t>
      </w:r>
      <w:proofErr w:type="spellEnd"/>
      <w:r w:rsidRPr="00127C47">
        <w:rPr>
          <w:rFonts w:ascii="Arial" w:hAnsi="Arial" w:cs="Arial"/>
          <w:sz w:val="20"/>
        </w:rPr>
        <w:t xml:space="preserve">. poz.1529 oraz z 2015 r. poz. 1830) lub osobiście lub za pośrednictwem posłańca. </w:t>
      </w:r>
    </w:p>
    <w:p w:rsidR="006B7806" w:rsidRPr="00127C47" w:rsidRDefault="006B7806" w:rsidP="006B7806">
      <w:pPr>
        <w:pStyle w:val="Tekstpodstawowy"/>
        <w:numPr>
          <w:ilvl w:val="0"/>
          <w:numId w:val="21"/>
        </w:numPr>
        <w:ind w:left="993" w:hanging="284"/>
        <w:rPr>
          <w:rFonts w:ascii="Arial" w:hAnsi="Arial" w:cs="Arial"/>
          <w:sz w:val="20"/>
        </w:rPr>
      </w:pPr>
      <w:r w:rsidRPr="00127C47">
        <w:rPr>
          <w:rFonts w:ascii="Arial" w:hAnsi="Arial" w:cs="Arial"/>
          <w:sz w:val="20"/>
        </w:rPr>
        <w:t>Zamawiający lub wykonawca przekazują oświadczenia, wnioski, zawiadomienia oraz informacje  faksem lub pocztą elektroniczną, każda ze stron na żądanie drugiej niezwłocznie potwierdza fakt ich otrzymania.</w:t>
      </w:r>
    </w:p>
    <w:p w:rsidR="006B7806" w:rsidRPr="00127C47" w:rsidRDefault="006B7806" w:rsidP="006B7806">
      <w:pPr>
        <w:pStyle w:val="Tekstpodstawowy"/>
        <w:numPr>
          <w:ilvl w:val="0"/>
          <w:numId w:val="21"/>
        </w:numPr>
        <w:ind w:left="993" w:hanging="284"/>
        <w:rPr>
          <w:rFonts w:ascii="Arial" w:hAnsi="Arial" w:cs="Arial"/>
          <w:sz w:val="20"/>
        </w:rPr>
      </w:pPr>
      <w:r w:rsidRPr="00127C47">
        <w:rPr>
          <w:rFonts w:ascii="Arial" w:hAnsi="Arial" w:cs="Arial"/>
          <w:sz w:val="20"/>
        </w:rPr>
        <w:t>Za datę powzięcia wiadomości uważa się dzień, w którym strony postępowania otrzymały informację za pomocą faksu lub poczty elektronicznej.</w:t>
      </w:r>
    </w:p>
    <w:p w:rsidR="006B7806" w:rsidRPr="00127C47" w:rsidRDefault="006B7806" w:rsidP="006B7806">
      <w:pPr>
        <w:pStyle w:val="Tekstpodstawowy"/>
        <w:numPr>
          <w:ilvl w:val="0"/>
          <w:numId w:val="21"/>
        </w:numPr>
        <w:ind w:left="993" w:hanging="284"/>
        <w:rPr>
          <w:rFonts w:ascii="Arial" w:hAnsi="Arial" w:cs="Arial"/>
          <w:sz w:val="20"/>
        </w:rPr>
      </w:pPr>
      <w:r w:rsidRPr="00127C47">
        <w:rPr>
          <w:rFonts w:ascii="Arial" w:hAnsi="Arial" w:cs="Arial"/>
          <w:sz w:val="20"/>
        </w:rPr>
        <w:t>W przypadku braku potwierdzenia otrzymania wiadomości przez wykonawcę, Zamawiający na podstawie pozytywnego dowodu transmisji danych  domniema, iż pismo wysłane przez Zamawiającego na numer faksu lub adres poczty elektronicznej podany przez wykonawcę zostało mu doręczone w sposób umożliwiający zapoznanie się wykonawcy z treścią pisma. Wykonawca ponosi odpowiedzialność za sprawne działanie urządzeń.</w:t>
      </w:r>
    </w:p>
    <w:p w:rsidR="00C537D0" w:rsidRPr="00854797" w:rsidRDefault="00C537D0" w:rsidP="00C537D0">
      <w:pPr>
        <w:pStyle w:val="Tekstpodstawowy"/>
        <w:numPr>
          <w:ilvl w:val="0"/>
          <w:numId w:val="21"/>
        </w:numPr>
        <w:ind w:left="993" w:hanging="284"/>
        <w:rPr>
          <w:rFonts w:ascii="Arial" w:hAnsi="Arial" w:cs="Arial"/>
          <w:sz w:val="20"/>
        </w:rPr>
      </w:pPr>
      <w:r w:rsidRPr="00854797">
        <w:rPr>
          <w:rFonts w:ascii="Arial" w:hAnsi="Arial" w:cs="Arial"/>
          <w:color w:val="000000"/>
          <w:sz w:val="20"/>
        </w:rPr>
        <w:t>W przypadku składania oferty wspólnej wszelka korespondencja oraz rozliczenia dokonywane będą wyłącznie z pełnomocnikiem (liderem).</w:t>
      </w:r>
    </w:p>
    <w:p w:rsidR="00C537D0" w:rsidRPr="00127C47" w:rsidRDefault="00C537D0" w:rsidP="00C537D0">
      <w:pPr>
        <w:pStyle w:val="Tekstpodstawowy"/>
        <w:numPr>
          <w:ilvl w:val="0"/>
          <w:numId w:val="21"/>
        </w:numPr>
        <w:ind w:left="993" w:hanging="284"/>
        <w:rPr>
          <w:rFonts w:ascii="Arial" w:hAnsi="Arial" w:cs="Arial"/>
          <w:sz w:val="20"/>
        </w:rPr>
      </w:pPr>
      <w:r w:rsidRPr="00854797">
        <w:rPr>
          <w:rFonts w:ascii="Arial" w:hAnsi="Arial" w:cs="Arial"/>
          <w:sz w:val="20"/>
        </w:rPr>
        <w:t>Wyjaśnienie treści SIWZ są formułowane na piśmie, na wniosek (zapytanie) Wykonawcy. Zamawiający jest obowiązany niezwłocznie udzielić wyjaśnień jednak nie później niż na</w:t>
      </w:r>
      <w:r w:rsidRPr="00127C47">
        <w:rPr>
          <w:rFonts w:ascii="Arial" w:hAnsi="Arial" w:cs="Arial"/>
          <w:sz w:val="20"/>
        </w:rPr>
        <w:t xml:space="preserve"> dwa dni przed upływem terminu składania ofe</w:t>
      </w:r>
      <w:r>
        <w:rPr>
          <w:rFonts w:ascii="Arial" w:hAnsi="Arial" w:cs="Arial"/>
          <w:sz w:val="20"/>
        </w:rPr>
        <w:t xml:space="preserve">rt – pod warunkiem, iż wniosek </w:t>
      </w:r>
      <w:r w:rsidRPr="00127C47">
        <w:rPr>
          <w:rFonts w:ascii="Arial" w:hAnsi="Arial" w:cs="Arial"/>
          <w:sz w:val="20"/>
        </w:rPr>
        <w:t xml:space="preserve">o wyjaśnienie treści specyfikacji istotnych warunków zamówienia wpłynął do zamawiającego nie później niż do końca dnia, w którym upływa połowa wyznaczonego terminu składania ofert. </w:t>
      </w:r>
    </w:p>
    <w:p w:rsidR="00C537D0" w:rsidRPr="00127C47" w:rsidRDefault="00C537D0" w:rsidP="00C537D0">
      <w:pPr>
        <w:pStyle w:val="Tekstpodstawowy"/>
        <w:numPr>
          <w:ilvl w:val="0"/>
          <w:numId w:val="21"/>
        </w:numPr>
        <w:ind w:left="993" w:hanging="284"/>
        <w:rPr>
          <w:rFonts w:ascii="Arial" w:hAnsi="Arial" w:cs="Arial"/>
          <w:sz w:val="20"/>
        </w:rPr>
      </w:pPr>
      <w:r w:rsidRPr="00127C47">
        <w:rPr>
          <w:rFonts w:ascii="Arial" w:hAnsi="Arial" w:cs="Arial"/>
          <w:sz w:val="20"/>
        </w:rPr>
        <w:t xml:space="preserve">Jeżeli wniosek o wyjaśnienie treści specyfikacji istotnych warunków zamówienia wpłynął po upływie terminu składania wniosku, o którym mowa w </w:t>
      </w:r>
      <w:proofErr w:type="spellStart"/>
      <w:r w:rsidRPr="00127C47">
        <w:rPr>
          <w:rFonts w:ascii="Arial" w:hAnsi="Arial" w:cs="Arial"/>
          <w:sz w:val="20"/>
        </w:rPr>
        <w:t>ww</w:t>
      </w:r>
      <w:proofErr w:type="spellEnd"/>
      <w:r w:rsidRPr="00127C47">
        <w:rPr>
          <w:rFonts w:ascii="Arial" w:hAnsi="Arial" w:cs="Arial"/>
          <w:sz w:val="20"/>
        </w:rPr>
        <w:t xml:space="preserve">. pkt. </w:t>
      </w:r>
      <w:r>
        <w:rPr>
          <w:rFonts w:ascii="Arial" w:hAnsi="Arial" w:cs="Arial"/>
          <w:sz w:val="20"/>
        </w:rPr>
        <w:t>h</w:t>
      </w:r>
      <w:r w:rsidRPr="00127C47">
        <w:rPr>
          <w:rFonts w:ascii="Arial" w:hAnsi="Arial" w:cs="Arial"/>
          <w:sz w:val="20"/>
        </w:rPr>
        <w:t>), lub dotyczy udzielonych wyjaśnień, zamawiający może udzielić wyjaśnień albo pozostawić wniosek bez rozpoznania.</w:t>
      </w:r>
    </w:p>
    <w:p w:rsidR="00C537D0" w:rsidRPr="00127C47" w:rsidRDefault="00C537D0" w:rsidP="00C537D0">
      <w:pPr>
        <w:pStyle w:val="Tekstpodstawowy"/>
        <w:numPr>
          <w:ilvl w:val="0"/>
          <w:numId w:val="21"/>
        </w:numPr>
        <w:ind w:left="993" w:hanging="284"/>
        <w:rPr>
          <w:rFonts w:ascii="Arial" w:hAnsi="Arial" w:cs="Arial"/>
          <w:sz w:val="20"/>
        </w:rPr>
      </w:pPr>
      <w:r w:rsidRPr="00127C47">
        <w:rPr>
          <w:rFonts w:ascii="Arial" w:hAnsi="Arial" w:cs="Arial"/>
          <w:sz w:val="20"/>
        </w:rPr>
        <w:t>Zamawiający przekazuje treść zapytań wraz z wyjaśnieniami Wykonawcom, którym przekazał specyfikację istotnych warunków zamówienia, bez ujawnienia źródła zapytania oraz na stronie internetowej na której udostępniono SIWZ.</w:t>
      </w:r>
    </w:p>
    <w:p w:rsidR="00C537D0" w:rsidRPr="00127C47" w:rsidRDefault="00C537D0" w:rsidP="00C537D0">
      <w:pPr>
        <w:pStyle w:val="Tekstpodstawowy"/>
        <w:numPr>
          <w:ilvl w:val="0"/>
          <w:numId w:val="21"/>
        </w:numPr>
        <w:ind w:left="993" w:hanging="284"/>
        <w:rPr>
          <w:rFonts w:ascii="Arial" w:hAnsi="Arial" w:cs="Arial"/>
          <w:sz w:val="20"/>
        </w:rPr>
      </w:pPr>
      <w:r w:rsidRPr="00127C47">
        <w:rPr>
          <w:rFonts w:ascii="Arial" w:hAnsi="Arial" w:cs="Arial"/>
          <w:sz w:val="20"/>
        </w:rPr>
        <w:t xml:space="preserve">Zamawiający, informuje, iż w przypadku przedłużenia terminu składania ofert nie wpływa </w:t>
      </w:r>
      <w:r w:rsidR="00D15CE6">
        <w:rPr>
          <w:rFonts w:ascii="Arial" w:hAnsi="Arial" w:cs="Arial"/>
          <w:sz w:val="20"/>
        </w:rPr>
        <w:br/>
      </w:r>
      <w:r w:rsidRPr="00127C47">
        <w:rPr>
          <w:rFonts w:ascii="Arial" w:hAnsi="Arial" w:cs="Arial"/>
          <w:sz w:val="20"/>
        </w:rPr>
        <w:t xml:space="preserve">to na bieg terminu składania wniosku o którym mowa w </w:t>
      </w:r>
      <w:proofErr w:type="spellStart"/>
      <w:r w:rsidRPr="00127C47">
        <w:rPr>
          <w:rFonts w:ascii="Arial" w:hAnsi="Arial" w:cs="Arial"/>
          <w:sz w:val="20"/>
        </w:rPr>
        <w:t>ww</w:t>
      </w:r>
      <w:proofErr w:type="spellEnd"/>
      <w:r w:rsidRPr="00127C47">
        <w:rPr>
          <w:rFonts w:ascii="Arial" w:hAnsi="Arial" w:cs="Arial"/>
          <w:sz w:val="20"/>
        </w:rPr>
        <w:t xml:space="preserve">. pkt. </w:t>
      </w:r>
      <w:r>
        <w:rPr>
          <w:rFonts w:ascii="Arial" w:hAnsi="Arial" w:cs="Arial"/>
          <w:sz w:val="20"/>
        </w:rPr>
        <w:t>h</w:t>
      </w:r>
      <w:r w:rsidRPr="00127C47">
        <w:rPr>
          <w:rFonts w:ascii="Arial" w:hAnsi="Arial" w:cs="Arial"/>
          <w:sz w:val="20"/>
        </w:rPr>
        <w:t>).</w:t>
      </w:r>
    </w:p>
    <w:p w:rsidR="00C537D0" w:rsidRDefault="00C537D0" w:rsidP="00C537D0">
      <w:pPr>
        <w:pStyle w:val="Tekstpodstawowy"/>
        <w:numPr>
          <w:ilvl w:val="0"/>
          <w:numId w:val="21"/>
        </w:numPr>
        <w:ind w:left="993" w:hanging="284"/>
        <w:rPr>
          <w:rFonts w:ascii="Arial" w:hAnsi="Arial" w:cs="Arial"/>
          <w:sz w:val="20"/>
        </w:rPr>
      </w:pPr>
      <w:r w:rsidRPr="00127C47">
        <w:rPr>
          <w:rFonts w:ascii="Arial" w:hAnsi="Arial" w:cs="Arial"/>
          <w:sz w:val="20"/>
        </w:rPr>
        <w:t xml:space="preserve">W uzasadnionych przypadkach Zamawiający może przed upływem terminu składania ofert zmienić treść specyfikacji istotnych warunków zamówienia. Dokonaną zmianę specyfikacji Zamawiający udostępnia na stronie internetowej, na której udostępnił SIWZ. W przypadku gdy zmiana treści specyfikacji istotnych warunków zamówienia prowadzi do zmiany treści ogłoszenia o zamówieniu, zamawiający zamieszcza ogłoszenie o zmianie ogłoszenia </w:t>
      </w:r>
      <w:r w:rsidR="00D15CE6">
        <w:rPr>
          <w:rFonts w:ascii="Arial" w:hAnsi="Arial" w:cs="Arial"/>
          <w:sz w:val="20"/>
        </w:rPr>
        <w:br/>
      </w:r>
      <w:r w:rsidRPr="00127C47">
        <w:rPr>
          <w:rFonts w:ascii="Arial" w:hAnsi="Arial" w:cs="Arial"/>
          <w:sz w:val="20"/>
        </w:rPr>
        <w:t xml:space="preserve">w BZP. </w:t>
      </w:r>
    </w:p>
    <w:p w:rsidR="00C537D0" w:rsidRPr="00127C47" w:rsidRDefault="00C537D0" w:rsidP="00C537D0">
      <w:pPr>
        <w:pStyle w:val="Tekstpodstawowy"/>
        <w:numPr>
          <w:ilvl w:val="0"/>
          <w:numId w:val="21"/>
        </w:numPr>
        <w:ind w:left="993" w:hanging="284"/>
        <w:rPr>
          <w:rFonts w:ascii="Arial" w:hAnsi="Arial" w:cs="Arial"/>
          <w:sz w:val="20"/>
        </w:rPr>
      </w:pPr>
      <w:r>
        <w:rPr>
          <w:rFonts w:ascii="Arial" w:hAnsi="Arial" w:cs="Arial"/>
          <w:sz w:val="20"/>
        </w:rPr>
        <w:t>W przypadku rozbieżności pomiędzy treścią niniejszej SIWZ a treścią udzielonych wyjaśnień lub zmian SIWZ, jako obowiązującą należy przyjąć treść pisma zawierająca późniejsze oświadczenie Zamawiającego.</w:t>
      </w:r>
    </w:p>
    <w:p w:rsidR="00C537D0" w:rsidRPr="00127C47" w:rsidRDefault="00C537D0" w:rsidP="00C537D0">
      <w:pPr>
        <w:pStyle w:val="Tekstpodstawowy"/>
        <w:numPr>
          <w:ilvl w:val="0"/>
          <w:numId w:val="21"/>
        </w:numPr>
        <w:ind w:left="993" w:hanging="284"/>
        <w:rPr>
          <w:rFonts w:ascii="Arial" w:hAnsi="Arial" w:cs="Arial"/>
          <w:sz w:val="20"/>
        </w:rPr>
      </w:pPr>
      <w:r w:rsidRPr="00127C47">
        <w:rPr>
          <w:rFonts w:ascii="Arial" w:hAnsi="Arial" w:cs="Arial"/>
          <w:sz w:val="20"/>
        </w:rPr>
        <w:t xml:space="preserve">Osobą uprawnioną do porozumiewania się z Wykonawcami jest: p. Kinga Pawłowska </w:t>
      </w:r>
      <w:r w:rsidRPr="00127C47">
        <w:rPr>
          <w:rFonts w:ascii="Arial" w:hAnsi="Arial" w:cs="Arial"/>
          <w:sz w:val="20"/>
        </w:rPr>
        <w:br/>
        <w:t>-Tarka</w:t>
      </w:r>
      <w:r w:rsidR="00A43DA0">
        <w:rPr>
          <w:rFonts w:ascii="Arial" w:hAnsi="Arial" w:cs="Arial"/>
          <w:sz w:val="20"/>
        </w:rPr>
        <w:t xml:space="preserve"> (te. 24 2523024, e-mail: sekretarz@krosniewice.pl)</w:t>
      </w:r>
      <w:r w:rsidRPr="00127C47">
        <w:rPr>
          <w:rFonts w:ascii="Arial" w:hAnsi="Arial" w:cs="Arial"/>
          <w:sz w:val="20"/>
        </w:rPr>
        <w:t>. Adres do korespondencji: Urząd Miejski w Krośniewicach, ul. Poznańska 5, 99-340 Krośniewice.</w:t>
      </w:r>
    </w:p>
    <w:p w:rsidR="00534AF0" w:rsidRPr="00BA6A2E" w:rsidRDefault="00534AF0" w:rsidP="00146A45">
      <w:pPr>
        <w:pStyle w:val="Tekstpodstawowy"/>
        <w:numPr>
          <w:ilvl w:val="0"/>
          <w:numId w:val="1"/>
        </w:numPr>
        <w:tabs>
          <w:tab w:val="clear" w:pos="360"/>
        </w:tabs>
        <w:ind w:left="709" w:hanging="283"/>
        <w:rPr>
          <w:rFonts w:ascii="Arial" w:hAnsi="Arial" w:cs="Arial"/>
          <w:sz w:val="20"/>
        </w:rPr>
      </w:pPr>
      <w:r w:rsidRPr="00BA6A2E">
        <w:rPr>
          <w:rFonts w:ascii="Arial" w:hAnsi="Arial" w:cs="Arial"/>
          <w:sz w:val="20"/>
          <w:u w:val="single"/>
        </w:rPr>
        <w:t>Przekazywanie ośw</w:t>
      </w:r>
      <w:r w:rsidR="00E00A8B">
        <w:rPr>
          <w:rFonts w:ascii="Arial" w:hAnsi="Arial" w:cs="Arial"/>
          <w:sz w:val="20"/>
          <w:u w:val="single"/>
        </w:rPr>
        <w:t>iadczeń i</w:t>
      </w:r>
      <w:r w:rsidRPr="00BA6A2E">
        <w:rPr>
          <w:rFonts w:ascii="Arial" w:hAnsi="Arial" w:cs="Arial"/>
          <w:sz w:val="20"/>
          <w:u w:val="single"/>
        </w:rPr>
        <w:t xml:space="preserve"> dokumentów</w:t>
      </w:r>
      <w:r w:rsidR="00E00A8B">
        <w:rPr>
          <w:rFonts w:ascii="Arial" w:hAnsi="Arial" w:cs="Arial"/>
          <w:sz w:val="20"/>
          <w:u w:val="single"/>
        </w:rPr>
        <w:t xml:space="preserve"> oraz zasady ich składania </w:t>
      </w:r>
      <w:r w:rsidRPr="00BA6A2E">
        <w:rPr>
          <w:rFonts w:ascii="Arial" w:hAnsi="Arial" w:cs="Arial"/>
          <w:sz w:val="20"/>
        </w:rPr>
        <w:t>:</w:t>
      </w:r>
    </w:p>
    <w:p w:rsidR="00E00A8B" w:rsidRPr="00B54D93" w:rsidRDefault="00E00A8B" w:rsidP="00E00A8B">
      <w:pPr>
        <w:pStyle w:val="Tekstpodstawowy"/>
        <w:numPr>
          <w:ilvl w:val="1"/>
          <w:numId w:val="15"/>
        </w:numPr>
        <w:tabs>
          <w:tab w:val="clear" w:pos="1440"/>
        </w:tabs>
        <w:ind w:left="993" w:hanging="284"/>
        <w:rPr>
          <w:rFonts w:ascii="Arial" w:hAnsi="Arial" w:cs="Arial"/>
          <w:sz w:val="20"/>
        </w:rPr>
      </w:pPr>
      <w:r w:rsidRPr="00A74DF7">
        <w:rPr>
          <w:rFonts w:ascii="Arial" w:hAnsi="Arial" w:cs="Arial"/>
          <w:bCs/>
          <w:color w:val="000000"/>
          <w:sz w:val="20"/>
        </w:rPr>
        <w:t>Każdy z wykonawców ubiegających się o udzielenie zamówienia składa w</w:t>
      </w:r>
      <w:r w:rsidRPr="00A74DF7">
        <w:rPr>
          <w:rFonts w:ascii="Arial" w:hAnsi="Arial" w:cs="Arial"/>
          <w:sz w:val="20"/>
        </w:rPr>
        <w:t xml:space="preserve">ypełniony </w:t>
      </w:r>
      <w:r w:rsidR="00592474">
        <w:rPr>
          <w:rFonts w:ascii="Arial" w:hAnsi="Arial" w:cs="Arial"/>
          <w:sz w:val="20"/>
        </w:rPr>
        <w:br/>
      </w:r>
      <w:r w:rsidRPr="00A74DF7">
        <w:rPr>
          <w:rFonts w:ascii="Arial" w:hAnsi="Arial" w:cs="Arial"/>
          <w:sz w:val="20"/>
        </w:rPr>
        <w:t>i podpisany przez osoby upowa</w:t>
      </w:r>
      <w:r w:rsidRPr="00A74DF7">
        <w:rPr>
          <w:rFonts w:ascii="Arial" w:eastAsia="TTE1AE4AC0t00" w:hAnsi="Arial" w:cs="Arial"/>
          <w:sz w:val="20"/>
        </w:rPr>
        <w:t>ż</w:t>
      </w:r>
      <w:r w:rsidRPr="00A74DF7">
        <w:rPr>
          <w:rFonts w:ascii="Arial" w:hAnsi="Arial" w:cs="Arial"/>
          <w:sz w:val="20"/>
        </w:rPr>
        <w:t>nione do reprezentowania wykonawcy formularz</w:t>
      </w:r>
      <w:r w:rsidRPr="00A74DF7">
        <w:rPr>
          <w:rFonts w:ascii="Arial" w:hAnsi="Arial" w:cs="Arial"/>
          <w:bCs/>
          <w:sz w:val="20"/>
        </w:rPr>
        <w:t xml:space="preserve"> </w:t>
      </w:r>
      <w:r w:rsidR="00007A72">
        <w:rPr>
          <w:rFonts w:ascii="Arial" w:hAnsi="Arial" w:cs="Arial"/>
          <w:bCs/>
          <w:i/>
          <w:iCs/>
          <w:sz w:val="20"/>
        </w:rPr>
        <w:t>Oferta</w:t>
      </w:r>
      <w:r w:rsidRPr="00A74DF7">
        <w:rPr>
          <w:rFonts w:ascii="Arial" w:hAnsi="Arial" w:cs="Arial"/>
          <w:i/>
          <w:iCs/>
          <w:sz w:val="20"/>
        </w:rPr>
        <w:t>,</w:t>
      </w:r>
      <w:r w:rsidRPr="00A74DF7">
        <w:rPr>
          <w:rFonts w:ascii="Arial" w:hAnsi="Arial" w:cs="Arial"/>
          <w:bCs/>
          <w:sz w:val="20"/>
        </w:rPr>
        <w:t xml:space="preserve"> </w:t>
      </w:r>
      <w:r w:rsidRPr="00A74DF7">
        <w:rPr>
          <w:rFonts w:ascii="Arial" w:hAnsi="Arial" w:cs="Arial"/>
          <w:sz w:val="20"/>
        </w:rPr>
        <w:t>zgodnie z Zał</w:t>
      </w:r>
      <w:r w:rsidRPr="00A74DF7">
        <w:rPr>
          <w:rFonts w:ascii="Arial" w:eastAsia="TTE1AE4AC0t00" w:hAnsi="Arial" w:cs="Arial"/>
          <w:sz w:val="20"/>
        </w:rPr>
        <w:t>ą</w:t>
      </w:r>
      <w:r w:rsidRPr="00A74DF7">
        <w:rPr>
          <w:rFonts w:ascii="Arial" w:hAnsi="Arial" w:cs="Arial"/>
          <w:sz w:val="20"/>
        </w:rPr>
        <w:t xml:space="preserve">cznikiem nr 1 do </w:t>
      </w:r>
      <w:r w:rsidR="00D427D9" w:rsidRPr="00A74DF7">
        <w:rPr>
          <w:rFonts w:ascii="Arial" w:hAnsi="Arial" w:cs="Arial"/>
          <w:sz w:val="20"/>
        </w:rPr>
        <w:t>SIWZ</w:t>
      </w:r>
      <w:r w:rsidRPr="00A74DF7">
        <w:rPr>
          <w:rFonts w:ascii="Arial" w:hAnsi="Arial" w:cs="Arial"/>
          <w:sz w:val="20"/>
        </w:rPr>
        <w:t xml:space="preserve"> oraz </w:t>
      </w:r>
      <w:r w:rsidRPr="00A74DF7">
        <w:rPr>
          <w:rFonts w:ascii="Arial" w:hAnsi="Arial" w:cs="Arial"/>
          <w:bCs/>
          <w:sz w:val="20"/>
        </w:rPr>
        <w:t>załącza do oferty</w:t>
      </w:r>
      <w:r w:rsidRPr="00A74DF7">
        <w:rPr>
          <w:rFonts w:ascii="Arial" w:hAnsi="Arial" w:cs="Arial"/>
          <w:sz w:val="20"/>
        </w:rPr>
        <w:t xml:space="preserve">: oświadczenia, o których mowa w </w:t>
      </w:r>
      <w:r w:rsidR="00C537D0">
        <w:rPr>
          <w:rFonts w:ascii="Arial" w:hAnsi="Arial" w:cs="Arial"/>
          <w:sz w:val="20"/>
        </w:rPr>
        <w:t>R</w:t>
      </w:r>
      <w:r w:rsidR="00A74DF7" w:rsidRPr="00A74DF7">
        <w:rPr>
          <w:rFonts w:ascii="Arial" w:hAnsi="Arial" w:cs="Arial"/>
          <w:sz w:val="20"/>
        </w:rPr>
        <w:t>ozdziale VII pkt</w:t>
      </w:r>
      <w:r w:rsidR="00C537D0">
        <w:rPr>
          <w:rFonts w:ascii="Arial" w:hAnsi="Arial" w:cs="Arial"/>
          <w:sz w:val="20"/>
        </w:rPr>
        <w:t>.</w:t>
      </w:r>
      <w:r w:rsidR="00A74DF7" w:rsidRPr="00A74DF7">
        <w:rPr>
          <w:rFonts w:ascii="Arial" w:hAnsi="Arial" w:cs="Arial"/>
          <w:sz w:val="20"/>
        </w:rPr>
        <w:t xml:space="preserve"> </w:t>
      </w:r>
      <w:r w:rsidR="00C537D0" w:rsidRPr="00B54D93">
        <w:rPr>
          <w:rFonts w:ascii="Arial" w:hAnsi="Arial" w:cs="Arial"/>
          <w:sz w:val="20"/>
        </w:rPr>
        <w:t>1</w:t>
      </w:r>
      <w:r w:rsidRPr="00B54D93">
        <w:rPr>
          <w:rFonts w:ascii="Arial" w:hAnsi="Arial" w:cs="Arial"/>
          <w:sz w:val="20"/>
        </w:rPr>
        <w:t xml:space="preserve"> </w:t>
      </w:r>
      <w:r w:rsidR="00C537D0" w:rsidRPr="00B54D93">
        <w:rPr>
          <w:rFonts w:ascii="Arial" w:hAnsi="Arial" w:cs="Arial"/>
          <w:sz w:val="20"/>
        </w:rPr>
        <w:t>SIWZ</w:t>
      </w:r>
      <w:r w:rsidRPr="00B54D93">
        <w:rPr>
          <w:rFonts w:ascii="Arial" w:hAnsi="Arial" w:cs="Arial"/>
          <w:sz w:val="20"/>
        </w:rPr>
        <w:t xml:space="preserve"> i ewentualne zobowiązanie innego </w:t>
      </w:r>
      <w:r w:rsidR="00C537D0" w:rsidRPr="00B54D93">
        <w:rPr>
          <w:rFonts w:ascii="Arial" w:hAnsi="Arial" w:cs="Arial"/>
          <w:sz w:val="20"/>
        </w:rPr>
        <w:t>podmiotu, wskazane w R</w:t>
      </w:r>
      <w:r w:rsidR="004F3983" w:rsidRPr="00B54D93">
        <w:rPr>
          <w:rFonts w:ascii="Arial" w:hAnsi="Arial" w:cs="Arial"/>
          <w:sz w:val="20"/>
        </w:rPr>
        <w:t>ozdz</w:t>
      </w:r>
      <w:r w:rsidR="00C537D0" w:rsidRPr="00B54D93">
        <w:rPr>
          <w:rFonts w:ascii="Arial" w:hAnsi="Arial" w:cs="Arial"/>
          <w:sz w:val="20"/>
        </w:rPr>
        <w:t>iale</w:t>
      </w:r>
      <w:r w:rsidR="00A74DF7" w:rsidRPr="00B54D93">
        <w:rPr>
          <w:rFonts w:ascii="Arial" w:hAnsi="Arial" w:cs="Arial"/>
          <w:sz w:val="20"/>
        </w:rPr>
        <w:t xml:space="preserve"> VII pkt</w:t>
      </w:r>
      <w:r w:rsidR="00C537D0" w:rsidRPr="00B54D93">
        <w:rPr>
          <w:rFonts w:ascii="Arial" w:hAnsi="Arial" w:cs="Arial"/>
          <w:sz w:val="20"/>
        </w:rPr>
        <w:t>.</w:t>
      </w:r>
      <w:r w:rsidR="00A74DF7" w:rsidRPr="00B54D93">
        <w:rPr>
          <w:rFonts w:ascii="Arial" w:hAnsi="Arial" w:cs="Arial"/>
          <w:sz w:val="20"/>
        </w:rPr>
        <w:t xml:space="preserve">  11</w:t>
      </w:r>
      <w:r w:rsidRPr="00B54D93">
        <w:rPr>
          <w:rFonts w:ascii="Arial" w:hAnsi="Arial" w:cs="Arial"/>
          <w:sz w:val="20"/>
        </w:rPr>
        <w:t xml:space="preserve"> </w:t>
      </w:r>
      <w:r w:rsidR="00A74DF7" w:rsidRPr="00B54D93">
        <w:rPr>
          <w:rFonts w:ascii="Arial" w:hAnsi="Arial" w:cs="Arial"/>
          <w:sz w:val="20"/>
        </w:rPr>
        <w:t>SIWZ;</w:t>
      </w:r>
    </w:p>
    <w:p w:rsidR="00E00A8B" w:rsidRPr="00B54D93" w:rsidRDefault="00E00A8B" w:rsidP="00E00A8B">
      <w:pPr>
        <w:pStyle w:val="Tekstpodstawowy"/>
        <w:numPr>
          <w:ilvl w:val="1"/>
          <w:numId w:val="15"/>
        </w:numPr>
        <w:tabs>
          <w:tab w:val="clear" w:pos="1440"/>
        </w:tabs>
        <w:ind w:left="993" w:hanging="284"/>
        <w:rPr>
          <w:rFonts w:ascii="Arial" w:hAnsi="Arial" w:cs="Arial"/>
          <w:sz w:val="20"/>
        </w:rPr>
      </w:pPr>
      <w:r w:rsidRPr="00B54D93">
        <w:rPr>
          <w:rFonts w:ascii="Arial" w:hAnsi="Arial" w:cs="Arial"/>
          <w:sz w:val="20"/>
        </w:rPr>
        <w:t>Oświa</w:t>
      </w:r>
      <w:r w:rsidR="00A74DF7" w:rsidRPr="00B54D93">
        <w:rPr>
          <w:rFonts w:ascii="Arial" w:hAnsi="Arial" w:cs="Arial"/>
          <w:sz w:val="20"/>
        </w:rPr>
        <w:t xml:space="preserve">dczenie, o którym mowa w </w:t>
      </w:r>
      <w:r w:rsidR="00C537D0" w:rsidRPr="00B54D93">
        <w:rPr>
          <w:rFonts w:ascii="Arial" w:hAnsi="Arial" w:cs="Arial"/>
          <w:sz w:val="20"/>
        </w:rPr>
        <w:t>Rozdziale</w:t>
      </w:r>
      <w:r w:rsidR="00A74DF7" w:rsidRPr="00B54D93">
        <w:rPr>
          <w:rFonts w:ascii="Arial" w:hAnsi="Arial" w:cs="Arial"/>
          <w:sz w:val="20"/>
        </w:rPr>
        <w:t xml:space="preserve"> VII pkt</w:t>
      </w:r>
      <w:r w:rsidR="00C537D0" w:rsidRPr="00B54D93">
        <w:rPr>
          <w:rFonts w:ascii="Arial" w:hAnsi="Arial" w:cs="Arial"/>
          <w:sz w:val="20"/>
        </w:rPr>
        <w:t>.</w:t>
      </w:r>
      <w:r w:rsidR="00A74DF7" w:rsidRPr="00B54D93">
        <w:rPr>
          <w:rFonts w:ascii="Arial" w:hAnsi="Arial" w:cs="Arial"/>
          <w:sz w:val="20"/>
        </w:rPr>
        <w:t xml:space="preserve"> 4</w:t>
      </w:r>
      <w:r w:rsidRPr="00B54D93">
        <w:rPr>
          <w:rFonts w:ascii="Arial" w:hAnsi="Arial" w:cs="Arial"/>
          <w:sz w:val="20"/>
        </w:rPr>
        <w:t xml:space="preserve"> </w:t>
      </w:r>
      <w:r w:rsidR="00C537D0" w:rsidRPr="00B54D93">
        <w:rPr>
          <w:rFonts w:ascii="Arial" w:hAnsi="Arial" w:cs="Arial"/>
          <w:sz w:val="20"/>
        </w:rPr>
        <w:t>SIWZ</w:t>
      </w:r>
      <w:r w:rsidRPr="00B54D93">
        <w:rPr>
          <w:rFonts w:ascii="Arial" w:hAnsi="Arial" w:cs="Arial"/>
          <w:sz w:val="20"/>
        </w:rPr>
        <w:t xml:space="preserve">  przekazuje Zamawiającemu każdy wykonawca ubiegający się o udzielenie zamówienia publicznego w terminie 3 dni od dnia zamieszczenia przez Zamawiającego na stronie i</w:t>
      </w:r>
      <w:r w:rsidR="00A74DF7" w:rsidRPr="00B54D93">
        <w:rPr>
          <w:rFonts w:ascii="Arial" w:hAnsi="Arial" w:cs="Arial"/>
          <w:sz w:val="20"/>
        </w:rPr>
        <w:t xml:space="preserve">nternetowej wskazanej w </w:t>
      </w:r>
      <w:r w:rsidR="00C537D0" w:rsidRPr="00B54D93">
        <w:rPr>
          <w:rFonts w:ascii="Arial" w:hAnsi="Arial" w:cs="Arial"/>
          <w:sz w:val="20"/>
        </w:rPr>
        <w:t>SIWZ Rozdział</w:t>
      </w:r>
      <w:r w:rsidR="00A74DF7" w:rsidRPr="00B54D93">
        <w:rPr>
          <w:rFonts w:ascii="Arial" w:hAnsi="Arial" w:cs="Arial"/>
          <w:sz w:val="20"/>
        </w:rPr>
        <w:t xml:space="preserve"> I</w:t>
      </w:r>
      <w:r w:rsidR="00C537D0" w:rsidRPr="00B54D93">
        <w:rPr>
          <w:rFonts w:ascii="Arial" w:hAnsi="Arial" w:cs="Arial"/>
          <w:sz w:val="20"/>
        </w:rPr>
        <w:t>,</w:t>
      </w:r>
      <w:r w:rsidRPr="00B54D93">
        <w:rPr>
          <w:rFonts w:ascii="Arial" w:hAnsi="Arial" w:cs="Arial"/>
          <w:sz w:val="20"/>
        </w:rPr>
        <w:t xml:space="preserve"> informacji, o której mowa w art. 86 ust. 5 ustawy </w:t>
      </w:r>
      <w:proofErr w:type="spellStart"/>
      <w:r w:rsidRPr="00B54D93">
        <w:rPr>
          <w:rFonts w:ascii="Arial" w:hAnsi="Arial" w:cs="Arial"/>
          <w:sz w:val="20"/>
        </w:rPr>
        <w:t>Pzp</w:t>
      </w:r>
      <w:proofErr w:type="spellEnd"/>
      <w:r w:rsidRPr="00B54D93">
        <w:rPr>
          <w:rFonts w:ascii="Arial" w:hAnsi="Arial" w:cs="Arial"/>
          <w:sz w:val="20"/>
        </w:rPr>
        <w:t>.</w:t>
      </w:r>
    </w:p>
    <w:p w:rsidR="00E00A8B" w:rsidRPr="00B54D93" w:rsidRDefault="00E00A8B" w:rsidP="00E00A8B">
      <w:pPr>
        <w:pStyle w:val="Tekstpodstawowy"/>
        <w:numPr>
          <w:ilvl w:val="1"/>
          <w:numId w:val="15"/>
        </w:numPr>
        <w:tabs>
          <w:tab w:val="clear" w:pos="1440"/>
        </w:tabs>
        <w:ind w:left="993" w:hanging="284"/>
        <w:rPr>
          <w:rFonts w:ascii="Arial" w:hAnsi="Arial" w:cs="Arial"/>
          <w:sz w:val="20"/>
        </w:rPr>
      </w:pPr>
      <w:r w:rsidRPr="00B54D93">
        <w:rPr>
          <w:rFonts w:ascii="Arial" w:hAnsi="Arial" w:cs="Arial"/>
          <w:sz w:val="20"/>
        </w:rPr>
        <w:t xml:space="preserve">W przypadku pozostałych dokumentów, o których mowa w </w:t>
      </w:r>
      <w:r w:rsidR="00C537D0" w:rsidRPr="00B54D93">
        <w:rPr>
          <w:rFonts w:ascii="Arial" w:hAnsi="Arial" w:cs="Arial"/>
          <w:sz w:val="20"/>
        </w:rPr>
        <w:t>Rozdziale</w:t>
      </w:r>
      <w:r w:rsidR="004F3983" w:rsidRPr="00B54D93">
        <w:rPr>
          <w:rFonts w:ascii="Arial" w:hAnsi="Arial" w:cs="Arial"/>
          <w:sz w:val="20"/>
        </w:rPr>
        <w:t xml:space="preserve"> VII pkt</w:t>
      </w:r>
      <w:r w:rsidR="00C537D0" w:rsidRPr="00B54D93">
        <w:rPr>
          <w:rFonts w:ascii="Arial" w:hAnsi="Arial" w:cs="Arial"/>
          <w:sz w:val="20"/>
        </w:rPr>
        <w:t>.</w:t>
      </w:r>
      <w:r w:rsidR="004F3983" w:rsidRPr="00B54D93">
        <w:rPr>
          <w:rFonts w:ascii="Arial" w:hAnsi="Arial" w:cs="Arial"/>
          <w:sz w:val="20"/>
        </w:rPr>
        <w:t xml:space="preserve"> 2 oraz 3</w:t>
      </w:r>
      <w:r w:rsidRPr="00B54D93">
        <w:rPr>
          <w:rFonts w:ascii="Arial" w:hAnsi="Arial" w:cs="Arial"/>
          <w:sz w:val="20"/>
        </w:rPr>
        <w:t xml:space="preserve"> </w:t>
      </w:r>
      <w:r w:rsidR="004F3983" w:rsidRPr="00B54D93">
        <w:rPr>
          <w:rFonts w:ascii="Arial" w:hAnsi="Arial" w:cs="Arial"/>
          <w:sz w:val="20"/>
        </w:rPr>
        <w:t>SIWZ</w:t>
      </w:r>
      <w:r w:rsidRPr="00B54D93">
        <w:rPr>
          <w:rFonts w:ascii="Arial" w:hAnsi="Arial" w:cs="Arial"/>
          <w:sz w:val="20"/>
        </w:rPr>
        <w:t xml:space="preserve">, Zamawiający wezwie wykonawcę, którego oferta została najwyżej oceniona do ich złożenia w wyznaczonym, nie krótszym </w:t>
      </w:r>
      <w:r w:rsidR="004F3983" w:rsidRPr="00B54D93">
        <w:rPr>
          <w:rFonts w:ascii="Arial" w:hAnsi="Arial" w:cs="Arial"/>
          <w:sz w:val="20"/>
        </w:rPr>
        <w:t>terminie niż 5 dni</w:t>
      </w:r>
      <w:r w:rsidRPr="00B54D93">
        <w:rPr>
          <w:rFonts w:ascii="Arial" w:hAnsi="Arial" w:cs="Arial"/>
          <w:sz w:val="20"/>
        </w:rPr>
        <w:t>.</w:t>
      </w:r>
    </w:p>
    <w:p w:rsidR="00E00A8B" w:rsidRPr="00EA03E3" w:rsidRDefault="00E00A8B" w:rsidP="00E00A8B">
      <w:pPr>
        <w:pStyle w:val="Tekstpodstawowy"/>
        <w:numPr>
          <w:ilvl w:val="1"/>
          <w:numId w:val="15"/>
        </w:numPr>
        <w:tabs>
          <w:tab w:val="clear" w:pos="1440"/>
        </w:tabs>
        <w:ind w:left="993" w:hanging="284"/>
        <w:rPr>
          <w:rFonts w:ascii="Arial" w:hAnsi="Arial" w:cs="Arial"/>
          <w:color w:val="FF0000"/>
          <w:sz w:val="20"/>
        </w:rPr>
      </w:pPr>
      <w:r w:rsidRPr="00EA03E3">
        <w:rPr>
          <w:rFonts w:ascii="Arial" w:hAnsi="Arial" w:cs="Arial"/>
          <w:sz w:val="20"/>
        </w:rPr>
        <w:t xml:space="preserve">W przypadku wskazania przez wykonawcę dostępności oświadczeń lub dokumentów, </w:t>
      </w:r>
      <w:r w:rsidR="00592474">
        <w:rPr>
          <w:rFonts w:ascii="Arial" w:hAnsi="Arial" w:cs="Arial"/>
          <w:sz w:val="20"/>
        </w:rPr>
        <w:br/>
      </w:r>
      <w:r w:rsidRPr="00EA03E3">
        <w:rPr>
          <w:rFonts w:ascii="Arial" w:hAnsi="Arial" w:cs="Arial"/>
          <w:sz w:val="20"/>
        </w:rPr>
        <w:t xml:space="preserve">o których mowa w </w:t>
      </w:r>
      <w:r w:rsidR="004F3983" w:rsidRPr="00EA03E3">
        <w:rPr>
          <w:rFonts w:ascii="Arial" w:hAnsi="Arial" w:cs="Arial"/>
          <w:sz w:val="20"/>
        </w:rPr>
        <w:t>r</w:t>
      </w:r>
      <w:r w:rsidR="00C537D0">
        <w:rPr>
          <w:rFonts w:ascii="Arial" w:hAnsi="Arial" w:cs="Arial"/>
          <w:sz w:val="20"/>
        </w:rPr>
        <w:t xml:space="preserve">ozdz. VII </w:t>
      </w:r>
      <w:proofErr w:type="spellStart"/>
      <w:r w:rsidR="00C537D0">
        <w:rPr>
          <w:rFonts w:ascii="Arial" w:hAnsi="Arial" w:cs="Arial"/>
          <w:sz w:val="20"/>
        </w:rPr>
        <w:t>pkt</w:t>
      </w:r>
      <w:proofErr w:type="spellEnd"/>
      <w:r w:rsidR="00C537D0">
        <w:rPr>
          <w:rFonts w:ascii="Arial" w:hAnsi="Arial" w:cs="Arial"/>
          <w:sz w:val="20"/>
        </w:rPr>
        <w:t xml:space="preserve"> 2, 3</w:t>
      </w:r>
      <w:r w:rsidR="00EA03E3" w:rsidRPr="00EA03E3">
        <w:rPr>
          <w:rFonts w:ascii="Arial" w:hAnsi="Arial" w:cs="Arial"/>
          <w:sz w:val="20"/>
        </w:rPr>
        <w:t>, 7, 8 i 9</w:t>
      </w:r>
      <w:r w:rsidRPr="00EA03E3">
        <w:rPr>
          <w:rFonts w:ascii="Arial" w:hAnsi="Arial" w:cs="Arial"/>
          <w:sz w:val="20"/>
        </w:rPr>
        <w:t xml:space="preserve"> </w:t>
      </w:r>
      <w:r w:rsidR="004F3983" w:rsidRPr="00EA03E3">
        <w:rPr>
          <w:rFonts w:ascii="Arial" w:hAnsi="Arial" w:cs="Arial"/>
          <w:sz w:val="20"/>
        </w:rPr>
        <w:t>SIWZ</w:t>
      </w:r>
      <w:r w:rsidRPr="00EA03E3">
        <w:rPr>
          <w:rFonts w:ascii="Arial" w:hAnsi="Arial" w:cs="Arial"/>
          <w:sz w:val="20"/>
        </w:rPr>
        <w:t xml:space="preserve"> w formie elektronicznej pod określonymi adresami </w:t>
      </w:r>
      <w:r w:rsidR="004F3983" w:rsidRPr="00EA03E3">
        <w:rPr>
          <w:rFonts w:ascii="Arial" w:hAnsi="Arial" w:cs="Arial"/>
          <w:sz w:val="20"/>
        </w:rPr>
        <w:t xml:space="preserve">internetowymi ogólnodostępnych </w:t>
      </w:r>
      <w:r w:rsidRPr="00EA03E3">
        <w:rPr>
          <w:rFonts w:ascii="Arial" w:hAnsi="Arial" w:cs="Arial"/>
          <w:sz w:val="20"/>
        </w:rPr>
        <w:t xml:space="preserve">i bezpłatnych baz danych, Zamawiający pobierze samodzielnie z tych baz danych wskazane przez wykonawcę oświadczenia lub dokumenty. W przypadku, o którym mowa, Zamawiający może żądać od wykonawcy przedstawienia tłumaczenia na język polski wskazanych przez wykonawcę </w:t>
      </w:r>
      <w:r w:rsidR="00592474">
        <w:rPr>
          <w:rFonts w:ascii="Arial" w:hAnsi="Arial" w:cs="Arial"/>
          <w:sz w:val="20"/>
        </w:rPr>
        <w:br/>
      </w:r>
      <w:r w:rsidRPr="00EA03E3">
        <w:rPr>
          <w:rFonts w:ascii="Arial" w:hAnsi="Arial" w:cs="Arial"/>
          <w:sz w:val="20"/>
        </w:rPr>
        <w:t>i pobranych samodzielnie przez Zamawiającego dokumentów.</w:t>
      </w:r>
    </w:p>
    <w:p w:rsidR="00E00A8B" w:rsidRPr="00C537D0" w:rsidRDefault="00E00A8B" w:rsidP="00E00A8B">
      <w:pPr>
        <w:pStyle w:val="Tekstpodstawowy"/>
        <w:numPr>
          <w:ilvl w:val="1"/>
          <w:numId w:val="15"/>
        </w:numPr>
        <w:tabs>
          <w:tab w:val="clear" w:pos="1440"/>
        </w:tabs>
        <w:ind w:left="993" w:hanging="284"/>
        <w:rPr>
          <w:rFonts w:ascii="Arial" w:hAnsi="Arial" w:cs="Arial"/>
          <w:color w:val="FF0000"/>
          <w:sz w:val="20"/>
        </w:rPr>
      </w:pPr>
      <w:r w:rsidRPr="00EA03E3">
        <w:rPr>
          <w:rFonts w:ascii="Arial" w:hAnsi="Arial" w:cs="Arial"/>
          <w:bCs/>
          <w:sz w:val="20"/>
        </w:rPr>
        <w:t xml:space="preserve">W przypadku wskazania przez wykonawcę oświadczeń lub dokumentów, </w:t>
      </w:r>
      <w:r w:rsidRPr="00EA03E3">
        <w:rPr>
          <w:rFonts w:ascii="Arial" w:hAnsi="Arial" w:cs="Arial"/>
          <w:bCs/>
          <w:sz w:val="20"/>
        </w:rPr>
        <w:br/>
        <w:t xml:space="preserve">o których mowa w  </w:t>
      </w:r>
      <w:r w:rsidR="00C537D0">
        <w:rPr>
          <w:rFonts w:ascii="Arial" w:hAnsi="Arial" w:cs="Arial"/>
          <w:sz w:val="20"/>
        </w:rPr>
        <w:t xml:space="preserve">rozdz. VII </w:t>
      </w:r>
      <w:proofErr w:type="spellStart"/>
      <w:r w:rsidR="00C537D0">
        <w:rPr>
          <w:rFonts w:ascii="Arial" w:hAnsi="Arial" w:cs="Arial"/>
          <w:sz w:val="20"/>
        </w:rPr>
        <w:t>pkt</w:t>
      </w:r>
      <w:proofErr w:type="spellEnd"/>
      <w:r w:rsidR="00C537D0">
        <w:rPr>
          <w:rFonts w:ascii="Arial" w:hAnsi="Arial" w:cs="Arial"/>
          <w:sz w:val="20"/>
        </w:rPr>
        <w:t xml:space="preserve"> 2, 3</w:t>
      </w:r>
      <w:r w:rsidR="00EA03E3" w:rsidRPr="00EA03E3">
        <w:rPr>
          <w:rFonts w:ascii="Arial" w:hAnsi="Arial" w:cs="Arial"/>
          <w:sz w:val="20"/>
        </w:rPr>
        <w:t>, 7, 8 i 9 SIWZ</w:t>
      </w:r>
      <w:r w:rsidRPr="00EA03E3">
        <w:rPr>
          <w:rFonts w:ascii="Arial" w:hAnsi="Arial" w:cs="Arial"/>
          <w:bCs/>
          <w:sz w:val="20"/>
        </w:rPr>
        <w:t xml:space="preserve">, które znajdują się w posiadaniu Zamawiającego, w szczególności oświadczeń lub dokumentów przechowywanych przez Zamawiającego zgodnie z art. 97 ust. 1 ustawy </w:t>
      </w:r>
      <w:proofErr w:type="spellStart"/>
      <w:r w:rsidRPr="00EA03E3">
        <w:rPr>
          <w:rFonts w:ascii="Arial" w:hAnsi="Arial" w:cs="Arial"/>
          <w:bCs/>
          <w:sz w:val="20"/>
        </w:rPr>
        <w:t>Pzp</w:t>
      </w:r>
      <w:proofErr w:type="spellEnd"/>
      <w:r w:rsidRPr="00EA03E3">
        <w:rPr>
          <w:rFonts w:ascii="Arial" w:hAnsi="Arial" w:cs="Arial"/>
          <w:bCs/>
          <w:sz w:val="20"/>
        </w:rPr>
        <w:t xml:space="preserve">, Zamawiający w celu potwierdzenia warunków udziału w postępowaniu i braku podstaw do wykluczenia, korzysta </w:t>
      </w:r>
      <w:r w:rsidR="00592474">
        <w:rPr>
          <w:rFonts w:ascii="Arial" w:hAnsi="Arial" w:cs="Arial"/>
          <w:bCs/>
          <w:sz w:val="20"/>
        </w:rPr>
        <w:br/>
      </w:r>
      <w:r w:rsidRPr="00EA03E3">
        <w:rPr>
          <w:rFonts w:ascii="Arial" w:hAnsi="Arial" w:cs="Arial"/>
          <w:bCs/>
          <w:sz w:val="20"/>
        </w:rPr>
        <w:t xml:space="preserve">z posiadanych oświadczeń lub dokumentów, o ile są one aktualne. </w:t>
      </w:r>
    </w:p>
    <w:p w:rsidR="00C537D0" w:rsidRPr="00EA03E3" w:rsidRDefault="00C537D0" w:rsidP="00C537D0">
      <w:pPr>
        <w:pStyle w:val="Tekstpodstawowy"/>
        <w:ind w:left="993"/>
        <w:rPr>
          <w:rFonts w:ascii="Arial" w:hAnsi="Arial" w:cs="Arial"/>
          <w:color w:val="FF0000"/>
          <w:sz w:val="20"/>
        </w:rPr>
      </w:pPr>
      <w:r>
        <w:rPr>
          <w:rFonts w:ascii="Arial" w:hAnsi="Arial" w:cs="Arial"/>
          <w:bCs/>
          <w:sz w:val="20"/>
        </w:rPr>
        <w:t xml:space="preserve">Wykonawca winien poinformować o dostępności </w:t>
      </w:r>
      <w:proofErr w:type="spellStart"/>
      <w:r>
        <w:rPr>
          <w:rFonts w:ascii="Arial" w:hAnsi="Arial" w:cs="Arial"/>
          <w:bCs/>
          <w:sz w:val="20"/>
        </w:rPr>
        <w:t>ww</w:t>
      </w:r>
      <w:proofErr w:type="spellEnd"/>
      <w:r>
        <w:rPr>
          <w:rFonts w:ascii="Arial" w:hAnsi="Arial" w:cs="Arial"/>
          <w:bCs/>
          <w:sz w:val="20"/>
        </w:rPr>
        <w:t>. dokumentów.</w:t>
      </w:r>
    </w:p>
    <w:p w:rsidR="00D1093C" w:rsidRPr="00BA6A2E" w:rsidRDefault="00D1093C" w:rsidP="00D1093C">
      <w:pPr>
        <w:pStyle w:val="Tekstpodstawowy"/>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w:t>
      </w:r>
    </w:p>
    <w:p w:rsidR="00DE4CBB" w:rsidRPr="007B0906" w:rsidRDefault="00DE4CBB" w:rsidP="00DE4CBB">
      <w:pPr>
        <w:pStyle w:val="Nagwek4"/>
        <w:rPr>
          <w:rFonts w:ascii="Arial" w:hAnsi="Arial" w:cs="Arial"/>
          <w:sz w:val="20"/>
        </w:rPr>
      </w:pPr>
      <w:r w:rsidRPr="007B0906">
        <w:rPr>
          <w:rFonts w:ascii="Arial" w:hAnsi="Arial" w:cs="Arial"/>
          <w:sz w:val="20"/>
          <w:u w:val="single"/>
        </w:rPr>
        <w:t>WYMAGANIA DOTYCZĄCE WADIUM</w:t>
      </w:r>
      <w:r w:rsidRPr="007B0906">
        <w:rPr>
          <w:rFonts w:ascii="Arial" w:hAnsi="Arial" w:cs="Arial"/>
          <w:sz w:val="20"/>
        </w:rPr>
        <w:t>:</w:t>
      </w:r>
    </w:p>
    <w:p w:rsidR="002A1821" w:rsidRPr="007B0906" w:rsidRDefault="002A1821" w:rsidP="00146A45">
      <w:pPr>
        <w:rPr>
          <w:rFonts w:ascii="Arial" w:hAnsi="Arial" w:cs="Arial"/>
          <w:sz w:val="20"/>
        </w:rPr>
      </w:pPr>
    </w:p>
    <w:p w:rsidR="00CC2809" w:rsidRPr="00B54D93" w:rsidRDefault="00CC2809" w:rsidP="00CC2809">
      <w:pPr>
        <w:pStyle w:val="Tekstpodstawowy"/>
        <w:numPr>
          <w:ilvl w:val="0"/>
          <w:numId w:val="32"/>
        </w:numPr>
        <w:tabs>
          <w:tab w:val="clear" w:pos="360"/>
        </w:tabs>
        <w:ind w:left="720"/>
        <w:rPr>
          <w:rFonts w:ascii="Arial" w:hAnsi="Arial" w:cs="Arial"/>
          <w:b/>
          <w:sz w:val="20"/>
        </w:rPr>
      </w:pPr>
      <w:r w:rsidRPr="00B54D93">
        <w:rPr>
          <w:rFonts w:ascii="Arial" w:hAnsi="Arial" w:cs="Arial"/>
          <w:b/>
          <w:sz w:val="20"/>
        </w:rPr>
        <w:t>Oferta winna być zabezpieczona wadium w wysokości</w:t>
      </w:r>
      <w:r w:rsidRPr="00B54D93">
        <w:rPr>
          <w:rFonts w:ascii="Arial" w:hAnsi="Arial" w:cs="Arial"/>
          <w:sz w:val="20"/>
        </w:rPr>
        <w:t xml:space="preserve"> </w:t>
      </w:r>
      <w:r w:rsidR="00B54D93" w:rsidRPr="00B54D93">
        <w:rPr>
          <w:rFonts w:ascii="Arial" w:hAnsi="Arial" w:cs="Arial"/>
          <w:b/>
          <w:sz w:val="20"/>
        </w:rPr>
        <w:t xml:space="preserve">5 </w:t>
      </w:r>
      <w:r w:rsidRPr="00B54D93">
        <w:rPr>
          <w:rFonts w:ascii="Arial" w:hAnsi="Arial" w:cs="Arial"/>
          <w:b/>
          <w:sz w:val="20"/>
        </w:rPr>
        <w:t>000,00 zł</w:t>
      </w:r>
      <w:r w:rsidRPr="00B54D93">
        <w:rPr>
          <w:rFonts w:ascii="Arial" w:hAnsi="Arial" w:cs="Arial"/>
          <w:sz w:val="20"/>
        </w:rPr>
        <w:t xml:space="preserve"> </w:t>
      </w:r>
      <w:r w:rsidRPr="00B54D93">
        <w:rPr>
          <w:rFonts w:ascii="Arial" w:hAnsi="Arial" w:cs="Arial"/>
          <w:b/>
          <w:sz w:val="20"/>
        </w:rPr>
        <w:t xml:space="preserve">(słownie: </w:t>
      </w:r>
      <w:r w:rsidR="00B54D93" w:rsidRPr="00B54D93">
        <w:rPr>
          <w:rFonts w:ascii="Arial" w:hAnsi="Arial" w:cs="Arial"/>
          <w:b/>
          <w:sz w:val="20"/>
        </w:rPr>
        <w:t>pięć</w:t>
      </w:r>
      <w:r w:rsidR="009976B5" w:rsidRPr="00B54D93">
        <w:rPr>
          <w:rFonts w:ascii="Arial" w:hAnsi="Arial" w:cs="Arial"/>
          <w:b/>
          <w:sz w:val="20"/>
        </w:rPr>
        <w:t xml:space="preserve"> </w:t>
      </w:r>
      <w:r w:rsidRPr="00B54D93">
        <w:rPr>
          <w:rFonts w:ascii="Arial" w:hAnsi="Arial" w:cs="Arial"/>
          <w:b/>
          <w:sz w:val="20"/>
        </w:rPr>
        <w:t>tysi</w:t>
      </w:r>
      <w:r w:rsidR="0072781E" w:rsidRPr="00B54D93">
        <w:rPr>
          <w:rFonts w:ascii="Arial" w:hAnsi="Arial" w:cs="Arial"/>
          <w:b/>
          <w:sz w:val="20"/>
        </w:rPr>
        <w:t>ę</w:t>
      </w:r>
      <w:r w:rsidRPr="00B54D93">
        <w:rPr>
          <w:rFonts w:ascii="Arial" w:hAnsi="Arial" w:cs="Arial"/>
          <w:b/>
          <w:sz w:val="20"/>
        </w:rPr>
        <w:t>c</w:t>
      </w:r>
      <w:r w:rsidR="0072781E" w:rsidRPr="00B54D93">
        <w:rPr>
          <w:rFonts w:ascii="Arial" w:hAnsi="Arial" w:cs="Arial"/>
          <w:b/>
          <w:sz w:val="20"/>
        </w:rPr>
        <w:t>y</w:t>
      </w:r>
      <w:r w:rsidRPr="00B54D93">
        <w:rPr>
          <w:rFonts w:ascii="Arial" w:hAnsi="Arial" w:cs="Arial"/>
          <w:b/>
          <w:sz w:val="20"/>
        </w:rPr>
        <w:t xml:space="preserve"> złotych). </w:t>
      </w:r>
    </w:p>
    <w:p w:rsidR="00CC2809" w:rsidRPr="0065201D" w:rsidRDefault="00CC2809" w:rsidP="00CC2809">
      <w:pPr>
        <w:pStyle w:val="Tekstpodstawowy"/>
        <w:numPr>
          <w:ilvl w:val="0"/>
          <w:numId w:val="32"/>
        </w:numPr>
        <w:tabs>
          <w:tab w:val="clear" w:pos="360"/>
        </w:tabs>
        <w:ind w:left="720"/>
        <w:rPr>
          <w:rFonts w:ascii="Arial" w:hAnsi="Arial" w:cs="Arial"/>
          <w:sz w:val="20"/>
        </w:rPr>
      </w:pPr>
      <w:r w:rsidRPr="0065201D">
        <w:rPr>
          <w:rFonts w:ascii="Arial" w:hAnsi="Arial" w:cs="Arial"/>
          <w:sz w:val="20"/>
        </w:rPr>
        <w:t xml:space="preserve">Wadium należy wnieść najpóźniej w terminie wyznaczonym na złożenie oferty tj. </w:t>
      </w:r>
      <w:r w:rsidRPr="0065201D">
        <w:rPr>
          <w:rFonts w:ascii="Arial" w:hAnsi="Arial" w:cs="Arial"/>
          <w:b/>
          <w:sz w:val="20"/>
        </w:rPr>
        <w:t>do dnia</w:t>
      </w:r>
      <w:r w:rsidR="0065201D" w:rsidRPr="0065201D">
        <w:rPr>
          <w:rFonts w:ascii="Arial" w:hAnsi="Arial" w:cs="Arial"/>
          <w:b/>
          <w:sz w:val="20"/>
        </w:rPr>
        <w:t xml:space="preserve"> 26</w:t>
      </w:r>
      <w:r w:rsidRPr="0065201D">
        <w:rPr>
          <w:rFonts w:ascii="Arial" w:hAnsi="Arial" w:cs="Arial"/>
          <w:b/>
          <w:sz w:val="20"/>
        </w:rPr>
        <w:t>.</w:t>
      </w:r>
      <w:r w:rsidR="003009A9">
        <w:rPr>
          <w:rFonts w:ascii="Arial" w:hAnsi="Arial" w:cs="Arial"/>
          <w:b/>
          <w:sz w:val="20"/>
        </w:rPr>
        <w:t>05</w:t>
      </w:r>
      <w:r w:rsidR="0065201D" w:rsidRPr="0065201D">
        <w:rPr>
          <w:rFonts w:ascii="Arial" w:hAnsi="Arial" w:cs="Arial"/>
          <w:b/>
          <w:sz w:val="20"/>
        </w:rPr>
        <w:t>.</w:t>
      </w:r>
      <w:r w:rsidRPr="0065201D">
        <w:rPr>
          <w:rFonts w:ascii="Arial" w:hAnsi="Arial" w:cs="Arial"/>
          <w:b/>
          <w:sz w:val="20"/>
        </w:rPr>
        <w:t>201</w:t>
      </w:r>
      <w:r w:rsidR="00C537D0" w:rsidRPr="0065201D">
        <w:rPr>
          <w:rFonts w:ascii="Arial" w:hAnsi="Arial" w:cs="Arial"/>
          <w:b/>
          <w:sz w:val="20"/>
        </w:rPr>
        <w:t>7</w:t>
      </w:r>
      <w:r w:rsidRPr="0065201D">
        <w:rPr>
          <w:rFonts w:ascii="Arial" w:hAnsi="Arial" w:cs="Arial"/>
          <w:b/>
          <w:bCs/>
          <w:sz w:val="20"/>
        </w:rPr>
        <w:t xml:space="preserve"> roku,</w:t>
      </w:r>
      <w:r w:rsidRPr="0065201D">
        <w:rPr>
          <w:rFonts w:ascii="Arial" w:hAnsi="Arial" w:cs="Arial"/>
          <w:b/>
          <w:sz w:val="20"/>
        </w:rPr>
        <w:t xml:space="preserve"> godz. 10:00</w:t>
      </w:r>
      <w:r w:rsidRPr="0065201D">
        <w:rPr>
          <w:rFonts w:ascii="Arial" w:hAnsi="Arial" w:cs="Arial"/>
          <w:sz w:val="20"/>
        </w:rPr>
        <w:t>.</w:t>
      </w:r>
    </w:p>
    <w:p w:rsidR="00CC2809" w:rsidRPr="00BA6A2E" w:rsidRDefault="00CC2809" w:rsidP="00CC2809">
      <w:pPr>
        <w:pStyle w:val="Tekstpodstawowy"/>
        <w:numPr>
          <w:ilvl w:val="0"/>
          <w:numId w:val="32"/>
        </w:numPr>
        <w:tabs>
          <w:tab w:val="clear" w:pos="360"/>
        </w:tabs>
        <w:ind w:left="720"/>
        <w:rPr>
          <w:rFonts w:ascii="Arial" w:hAnsi="Arial" w:cs="Arial"/>
          <w:sz w:val="20"/>
        </w:rPr>
      </w:pPr>
      <w:r w:rsidRPr="00BA6A2E">
        <w:rPr>
          <w:rFonts w:ascii="Arial" w:hAnsi="Arial" w:cs="Arial"/>
          <w:sz w:val="20"/>
        </w:rPr>
        <w:t>Wykonawca może wnieść wadium w:</w:t>
      </w:r>
    </w:p>
    <w:p w:rsidR="00CC2809" w:rsidRPr="00BA6A2E" w:rsidRDefault="00CC2809" w:rsidP="00CC2809">
      <w:pPr>
        <w:pStyle w:val="Tekstpodstawowy"/>
        <w:numPr>
          <w:ilvl w:val="0"/>
          <w:numId w:val="17"/>
        </w:numPr>
        <w:rPr>
          <w:rFonts w:ascii="Arial" w:hAnsi="Arial" w:cs="Arial"/>
          <w:sz w:val="20"/>
        </w:rPr>
      </w:pPr>
      <w:r w:rsidRPr="00BA6A2E">
        <w:rPr>
          <w:rFonts w:ascii="Arial" w:hAnsi="Arial" w:cs="Arial"/>
          <w:sz w:val="20"/>
        </w:rPr>
        <w:t>pieniądzu,</w:t>
      </w:r>
    </w:p>
    <w:p w:rsidR="00CC2809" w:rsidRPr="00BA6A2E" w:rsidRDefault="00CC2809" w:rsidP="00CC2809">
      <w:pPr>
        <w:pStyle w:val="Tekstpodstawowy"/>
        <w:numPr>
          <w:ilvl w:val="0"/>
          <w:numId w:val="17"/>
        </w:numPr>
        <w:rPr>
          <w:rFonts w:ascii="Arial" w:hAnsi="Arial" w:cs="Arial"/>
          <w:sz w:val="20"/>
        </w:rPr>
      </w:pPr>
      <w:r w:rsidRPr="00BA6A2E">
        <w:rPr>
          <w:rFonts w:ascii="Arial" w:hAnsi="Arial" w:cs="Arial"/>
          <w:sz w:val="20"/>
        </w:rPr>
        <w:t>poręczeniach bankowych lub poręczeniach spółdzielczej kasy oszczędnościowo-kredytowej, z tym że poręczenie kasy jest zawsze poręczeniem pieniężnym,</w:t>
      </w:r>
    </w:p>
    <w:p w:rsidR="00CC2809" w:rsidRPr="00BA6A2E" w:rsidRDefault="00CC2809" w:rsidP="00CC2809">
      <w:pPr>
        <w:pStyle w:val="Tekstpodstawowy"/>
        <w:numPr>
          <w:ilvl w:val="0"/>
          <w:numId w:val="17"/>
        </w:numPr>
        <w:rPr>
          <w:rFonts w:ascii="Arial" w:hAnsi="Arial" w:cs="Arial"/>
          <w:sz w:val="20"/>
        </w:rPr>
      </w:pPr>
      <w:r w:rsidRPr="00BA6A2E">
        <w:rPr>
          <w:rFonts w:ascii="Arial" w:hAnsi="Arial" w:cs="Arial"/>
          <w:sz w:val="20"/>
        </w:rPr>
        <w:t>gwarancjach bankowych,</w:t>
      </w:r>
    </w:p>
    <w:p w:rsidR="00CC2809" w:rsidRPr="00BA6A2E" w:rsidRDefault="00CC2809" w:rsidP="00CC2809">
      <w:pPr>
        <w:pStyle w:val="Tekstpodstawowy"/>
        <w:numPr>
          <w:ilvl w:val="0"/>
          <w:numId w:val="17"/>
        </w:numPr>
        <w:rPr>
          <w:rFonts w:ascii="Arial" w:hAnsi="Arial" w:cs="Arial"/>
          <w:sz w:val="20"/>
        </w:rPr>
      </w:pPr>
      <w:r w:rsidRPr="00BA6A2E">
        <w:rPr>
          <w:rFonts w:ascii="Arial" w:hAnsi="Arial" w:cs="Arial"/>
          <w:sz w:val="20"/>
        </w:rPr>
        <w:t>gwarancjach ubezpieczeniowych,</w:t>
      </w:r>
    </w:p>
    <w:p w:rsidR="00CC2809" w:rsidRPr="00BA6A2E" w:rsidRDefault="00CC2809" w:rsidP="00CC2809">
      <w:pPr>
        <w:pStyle w:val="Tekstpodstawowy"/>
        <w:numPr>
          <w:ilvl w:val="0"/>
          <w:numId w:val="17"/>
        </w:numPr>
        <w:rPr>
          <w:rFonts w:ascii="Arial" w:hAnsi="Arial" w:cs="Arial"/>
          <w:sz w:val="20"/>
        </w:rPr>
      </w:pPr>
      <w:r w:rsidRPr="00BA6A2E">
        <w:rPr>
          <w:rFonts w:ascii="Arial" w:hAnsi="Arial" w:cs="Arial"/>
          <w:sz w:val="20"/>
        </w:rPr>
        <w:t xml:space="preserve">poręczeniach udzielanych przez podmioty, o których mowa w art. 6b ust. 5 pkt. 2 ustawy </w:t>
      </w:r>
      <w:r w:rsidRPr="00BA6A2E">
        <w:rPr>
          <w:rFonts w:ascii="Arial" w:hAnsi="Arial" w:cs="Arial"/>
          <w:sz w:val="20"/>
        </w:rPr>
        <w:br/>
        <w:t>z dnia 9 listopada 2000 r. o utworzeniu Polskiej Agencji Rozwoju Przedsiębiorczości (</w:t>
      </w:r>
      <w:proofErr w:type="spellStart"/>
      <w:r w:rsidRPr="00BA6A2E">
        <w:rPr>
          <w:rFonts w:ascii="Arial" w:hAnsi="Arial" w:cs="Arial"/>
          <w:sz w:val="20"/>
        </w:rPr>
        <w:t>Dz.U</w:t>
      </w:r>
      <w:proofErr w:type="spellEnd"/>
      <w:r w:rsidRPr="00BA6A2E">
        <w:rPr>
          <w:rFonts w:ascii="Arial" w:hAnsi="Arial" w:cs="Arial"/>
          <w:sz w:val="20"/>
        </w:rPr>
        <w:t xml:space="preserve">. </w:t>
      </w:r>
      <w:r w:rsidR="009B40C6">
        <w:rPr>
          <w:rFonts w:ascii="Arial" w:hAnsi="Arial" w:cs="Arial"/>
          <w:sz w:val="20"/>
        </w:rPr>
        <w:t>z 2014 poz. 1804 oraz z 2015 r., poz. 978 i 1240</w:t>
      </w:r>
      <w:r w:rsidRPr="00BA6A2E">
        <w:rPr>
          <w:rFonts w:ascii="Arial" w:hAnsi="Arial" w:cs="Arial"/>
          <w:sz w:val="20"/>
        </w:rPr>
        <w:t>).</w:t>
      </w:r>
    </w:p>
    <w:p w:rsidR="00CC2809" w:rsidRPr="00BA6A2E" w:rsidRDefault="00CC2809" w:rsidP="00CC2809">
      <w:pPr>
        <w:pStyle w:val="Tekstpodstawowy"/>
        <w:numPr>
          <w:ilvl w:val="0"/>
          <w:numId w:val="33"/>
        </w:numPr>
        <w:tabs>
          <w:tab w:val="clear" w:pos="360"/>
        </w:tabs>
        <w:ind w:left="720"/>
        <w:rPr>
          <w:rFonts w:ascii="Arial" w:hAnsi="Arial" w:cs="Arial"/>
          <w:sz w:val="20"/>
        </w:rPr>
      </w:pPr>
      <w:r w:rsidRPr="00BA6A2E">
        <w:rPr>
          <w:rFonts w:ascii="Arial" w:hAnsi="Arial" w:cs="Arial"/>
          <w:b/>
          <w:sz w:val="20"/>
        </w:rPr>
        <w:t>W przypadku wnoszenia wadium w pieniądzu</w:t>
      </w:r>
      <w:r w:rsidRPr="00BA6A2E">
        <w:rPr>
          <w:rFonts w:ascii="Arial" w:hAnsi="Arial" w:cs="Arial"/>
          <w:sz w:val="20"/>
        </w:rPr>
        <w:t xml:space="preserve"> </w:t>
      </w:r>
      <w:r w:rsidRPr="003B7263">
        <w:rPr>
          <w:rFonts w:ascii="Arial" w:hAnsi="Arial" w:cs="Arial"/>
          <w:b/>
          <w:sz w:val="20"/>
          <w:u w:val="single"/>
        </w:rPr>
        <w:t>Wykonawca jest zobowiązany</w:t>
      </w:r>
      <w:r w:rsidRPr="003B7263">
        <w:rPr>
          <w:rFonts w:ascii="Arial" w:hAnsi="Arial" w:cs="Arial"/>
          <w:b/>
          <w:sz w:val="20"/>
        </w:rPr>
        <w:t xml:space="preserve"> </w:t>
      </w:r>
      <w:r w:rsidRPr="003B7263">
        <w:rPr>
          <w:rFonts w:ascii="Arial" w:hAnsi="Arial" w:cs="Arial"/>
          <w:b/>
          <w:sz w:val="20"/>
          <w:u w:val="single"/>
        </w:rPr>
        <w:t>wpłacić wadium przelewem</w:t>
      </w:r>
      <w:r w:rsidRPr="00BA6A2E">
        <w:rPr>
          <w:rFonts w:ascii="Arial" w:hAnsi="Arial" w:cs="Arial"/>
          <w:sz w:val="20"/>
        </w:rPr>
        <w:t xml:space="preserve"> </w:t>
      </w:r>
      <w:r w:rsidRPr="003B7263">
        <w:rPr>
          <w:rFonts w:ascii="Arial" w:hAnsi="Arial" w:cs="Arial"/>
          <w:b/>
          <w:sz w:val="20"/>
        </w:rPr>
        <w:t>na rachunek:</w:t>
      </w:r>
      <w:r w:rsidRPr="00BA6A2E">
        <w:rPr>
          <w:rFonts w:ascii="Arial" w:hAnsi="Arial" w:cs="Arial"/>
          <w:sz w:val="20"/>
        </w:rPr>
        <w:t xml:space="preserve"> </w:t>
      </w:r>
      <w:r w:rsidRPr="00BA6A2E">
        <w:rPr>
          <w:rFonts w:ascii="Arial" w:hAnsi="Arial" w:cs="Arial"/>
          <w:b/>
          <w:sz w:val="20"/>
        </w:rPr>
        <w:t xml:space="preserve">88 9023 0006 0000 0345 2000 0040 w BS </w:t>
      </w:r>
      <w:r>
        <w:rPr>
          <w:rFonts w:ascii="Arial" w:hAnsi="Arial" w:cs="Arial"/>
          <w:b/>
          <w:sz w:val="20"/>
        </w:rPr>
        <w:br/>
      </w:r>
      <w:r w:rsidRPr="00BA6A2E">
        <w:rPr>
          <w:rFonts w:ascii="Arial" w:hAnsi="Arial" w:cs="Arial"/>
          <w:b/>
          <w:sz w:val="20"/>
        </w:rPr>
        <w:t xml:space="preserve">w Krośniewicach </w:t>
      </w:r>
      <w:r w:rsidRPr="00BA6A2E">
        <w:rPr>
          <w:rFonts w:ascii="Arial" w:hAnsi="Arial" w:cs="Arial"/>
          <w:sz w:val="20"/>
        </w:rPr>
        <w:t>(o ile jest to możliwe Zamawiający prosi o dołączenie do oferty kserokopii przelewu). Za skuteczne wniesienie wadium w pieniądzu Zamawiający uważa wadium, które w wyznaczonym terminie składania ofert znajduje się na wskazanym rachunku bankowym Zamawiającego.</w:t>
      </w:r>
    </w:p>
    <w:p w:rsidR="00CC2809" w:rsidRPr="00BA6A2E" w:rsidRDefault="00CC2809" w:rsidP="00CC2809">
      <w:pPr>
        <w:pStyle w:val="Tekstpodstawowy"/>
        <w:numPr>
          <w:ilvl w:val="0"/>
          <w:numId w:val="33"/>
        </w:numPr>
        <w:tabs>
          <w:tab w:val="clear" w:pos="360"/>
        </w:tabs>
        <w:ind w:left="720"/>
        <w:rPr>
          <w:rFonts w:ascii="Arial" w:hAnsi="Arial" w:cs="Arial"/>
          <w:sz w:val="20"/>
        </w:rPr>
      </w:pPr>
      <w:r w:rsidRPr="00BA6A2E">
        <w:rPr>
          <w:rFonts w:ascii="Arial" w:hAnsi="Arial" w:cs="Arial"/>
          <w:sz w:val="20"/>
        </w:rPr>
        <w:t>Wadium wniesione w pieniądzu zamawiający przechowuje na rachunku bankowym.</w:t>
      </w:r>
    </w:p>
    <w:p w:rsidR="00CC2809" w:rsidRPr="00BA6A2E" w:rsidRDefault="00CC2809" w:rsidP="00CC2809">
      <w:pPr>
        <w:pStyle w:val="Tekstpodstawowy"/>
        <w:numPr>
          <w:ilvl w:val="0"/>
          <w:numId w:val="33"/>
        </w:numPr>
        <w:tabs>
          <w:tab w:val="clear" w:pos="360"/>
        </w:tabs>
        <w:ind w:left="720"/>
        <w:rPr>
          <w:rFonts w:ascii="Arial" w:hAnsi="Arial" w:cs="Arial"/>
          <w:sz w:val="20"/>
        </w:rPr>
      </w:pPr>
      <w:r w:rsidRPr="00BA6A2E">
        <w:rPr>
          <w:rFonts w:ascii="Arial" w:hAnsi="Arial" w:cs="Arial"/>
          <w:b/>
          <w:sz w:val="20"/>
        </w:rPr>
        <w:t xml:space="preserve">W przypadku wadium wnoszonego w innej formie niż w pieniądzu, wykonawca załączy </w:t>
      </w:r>
      <w:r w:rsidRPr="00BA6A2E">
        <w:rPr>
          <w:rFonts w:ascii="Arial" w:hAnsi="Arial" w:cs="Arial"/>
          <w:b/>
          <w:sz w:val="20"/>
        </w:rPr>
        <w:br/>
        <w:t xml:space="preserve">do oferty oryginał dokumentu. </w:t>
      </w:r>
      <w:r w:rsidRPr="00BA6A2E">
        <w:rPr>
          <w:rFonts w:ascii="Arial" w:hAnsi="Arial" w:cs="Arial"/>
          <w:b/>
          <w:sz w:val="20"/>
          <w:u w:val="single"/>
        </w:rPr>
        <w:t xml:space="preserve">Uwaga! Nie spinać dokumentu trwale </w:t>
      </w:r>
      <w:r w:rsidR="00E37DE0">
        <w:rPr>
          <w:rFonts w:ascii="Arial" w:hAnsi="Arial" w:cs="Arial"/>
          <w:b/>
          <w:sz w:val="20"/>
          <w:u w:val="single"/>
        </w:rPr>
        <w:t xml:space="preserve">z </w:t>
      </w:r>
      <w:r w:rsidRPr="00BA6A2E">
        <w:rPr>
          <w:rFonts w:ascii="Arial" w:hAnsi="Arial" w:cs="Arial"/>
          <w:b/>
          <w:sz w:val="20"/>
          <w:u w:val="single"/>
        </w:rPr>
        <w:t>ofertą, gdyż podlega on zwrotowi zgodnie z nw</w:t>
      </w:r>
      <w:r>
        <w:rPr>
          <w:rFonts w:ascii="Arial" w:hAnsi="Arial" w:cs="Arial"/>
          <w:b/>
          <w:sz w:val="20"/>
          <w:u w:val="single"/>
        </w:rPr>
        <w:t>.</w:t>
      </w:r>
      <w:r w:rsidRPr="00BA6A2E">
        <w:rPr>
          <w:rFonts w:ascii="Arial" w:hAnsi="Arial" w:cs="Arial"/>
          <w:b/>
          <w:sz w:val="20"/>
          <w:u w:val="single"/>
        </w:rPr>
        <w:t xml:space="preserve"> pkt. 8</w:t>
      </w:r>
      <w:r w:rsidRPr="00BA6A2E">
        <w:rPr>
          <w:rFonts w:ascii="Arial" w:hAnsi="Arial" w:cs="Arial"/>
          <w:sz w:val="20"/>
        </w:rPr>
        <w:t xml:space="preserve">. </w:t>
      </w:r>
    </w:p>
    <w:p w:rsidR="00CC2809" w:rsidRPr="00BA6A2E" w:rsidRDefault="00CC2809" w:rsidP="00CC2809">
      <w:pPr>
        <w:pStyle w:val="Tekstpodstawowy"/>
        <w:ind w:left="720"/>
        <w:rPr>
          <w:rFonts w:ascii="Arial" w:hAnsi="Arial" w:cs="Arial"/>
          <w:sz w:val="20"/>
        </w:rPr>
      </w:pPr>
      <w:r w:rsidRPr="00BA6A2E">
        <w:rPr>
          <w:rFonts w:ascii="Arial" w:hAnsi="Arial" w:cs="Arial"/>
          <w:b/>
          <w:sz w:val="20"/>
        </w:rPr>
        <w:t xml:space="preserve">Z treści dokumentu (gwarancji, poręczenia) winno wynikać bezwarunkowe, na każde pisemne żądanie zgłoszone przez Zamawiającego w terminie związania ofertą, zobowiązanie Gwaranta do wypłaty Zamawiającemu pełnej kwoty wadium </w:t>
      </w:r>
      <w:r w:rsidRPr="00BA6A2E">
        <w:rPr>
          <w:rFonts w:ascii="Arial" w:hAnsi="Arial" w:cs="Arial"/>
          <w:b/>
          <w:sz w:val="20"/>
        </w:rPr>
        <w:br/>
        <w:t xml:space="preserve">w okolicznościach określonych w art. 46 </w:t>
      </w:r>
      <w:r w:rsidR="00072EA2">
        <w:rPr>
          <w:rFonts w:ascii="Arial" w:hAnsi="Arial" w:cs="Arial"/>
          <w:b/>
          <w:sz w:val="20"/>
        </w:rPr>
        <w:t xml:space="preserve">ust. 4a i </w:t>
      </w:r>
      <w:r w:rsidRPr="00BA6A2E">
        <w:rPr>
          <w:rFonts w:ascii="Arial" w:hAnsi="Arial" w:cs="Arial"/>
          <w:b/>
          <w:sz w:val="20"/>
        </w:rPr>
        <w:t>ust. 5 ustawy Prawo zamówień publicznych.</w:t>
      </w:r>
    </w:p>
    <w:p w:rsidR="00CC2809" w:rsidRPr="00BA6A2E" w:rsidRDefault="00CC2809" w:rsidP="00CC2809">
      <w:pPr>
        <w:pStyle w:val="Tekstpodstawowy"/>
        <w:numPr>
          <w:ilvl w:val="0"/>
          <w:numId w:val="33"/>
        </w:numPr>
        <w:tabs>
          <w:tab w:val="clear" w:pos="360"/>
        </w:tabs>
        <w:ind w:left="720"/>
        <w:rPr>
          <w:rFonts w:ascii="Arial" w:hAnsi="Arial" w:cs="Arial"/>
          <w:sz w:val="20"/>
        </w:rPr>
      </w:pPr>
      <w:r w:rsidRPr="00BA6A2E">
        <w:rPr>
          <w:rFonts w:ascii="Arial" w:hAnsi="Arial" w:cs="Arial"/>
          <w:sz w:val="20"/>
        </w:rPr>
        <w:t xml:space="preserve">Oferta nie zabezpieczona akceptowaną formą wadium spowoduje </w:t>
      </w:r>
      <w:r w:rsidR="00A43DA0">
        <w:rPr>
          <w:rFonts w:ascii="Arial" w:hAnsi="Arial" w:cs="Arial"/>
          <w:sz w:val="20"/>
        </w:rPr>
        <w:t xml:space="preserve">odrzucenie oferty wykonawcy na podstawie art. 89 ust. 1 pkt. 7b ustawy </w:t>
      </w:r>
      <w:proofErr w:type="spellStart"/>
      <w:r w:rsidR="00A43DA0">
        <w:rPr>
          <w:rFonts w:ascii="Arial" w:hAnsi="Arial" w:cs="Arial"/>
          <w:sz w:val="20"/>
        </w:rPr>
        <w:t>Pzp</w:t>
      </w:r>
      <w:proofErr w:type="spellEnd"/>
      <w:r w:rsidRPr="00BA6A2E">
        <w:rPr>
          <w:rFonts w:ascii="Arial" w:hAnsi="Arial" w:cs="Arial"/>
          <w:sz w:val="20"/>
        </w:rPr>
        <w:t>.</w:t>
      </w:r>
    </w:p>
    <w:p w:rsidR="00CC2809" w:rsidRPr="00BA6A2E" w:rsidRDefault="00CC2809" w:rsidP="00CC2809">
      <w:pPr>
        <w:pStyle w:val="Tekstpodstawowy"/>
        <w:numPr>
          <w:ilvl w:val="0"/>
          <w:numId w:val="33"/>
        </w:numPr>
        <w:tabs>
          <w:tab w:val="clear" w:pos="360"/>
        </w:tabs>
        <w:ind w:left="720"/>
        <w:rPr>
          <w:rFonts w:ascii="Arial" w:hAnsi="Arial" w:cs="Arial"/>
          <w:sz w:val="20"/>
        </w:rPr>
      </w:pPr>
      <w:r w:rsidRPr="00BA6A2E">
        <w:rPr>
          <w:rFonts w:ascii="Arial" w:hAnsi="Arial" w:cs="Arial"/>
          <w:sz w:val="20"/>
        </w:rPr>
        <w:t>Zamawiający zwraca wadium wszystkim wykonawcom niezwłocznie po wyborze oferty najkorzystniejszej lub unieważnieniu postępowania, z wyjątkiem wykonawcy, którego oferta została wybrana jako najkorzystniejsza,</w:t>
      </w:r>
      <w:r w:rsidR="00A57B6E">
        <w:rPr>
          <w:rFonts w:ascii="Arial" w:hAnsi="Arial" w:cs="Arial"/>
          <w:sz w:val="20"/>
        </w:rPr>
        <w:t xml:space="preserve"> z zastrzeżeniem art. 46 ust. 4</w:t>
      </w:r>
      <w:r w:rsidRPr="00BA6A2E">
        <w:rPr>
          <w:rFonts w:ascii="Arial" w:hAnsi="Arial" w:cs="Arial"/>
          <w:sz w:val="20"/>
        </w:rPr>
        <w:t>a)</w:t>
      </w:r>
      <w:r w:rsidR="00A57B6E">
        <w:rPr>
          <w:rFonts w:ascii="Arial" w:hAnsi="Arial" w:cs="Arial"/>
          <w:sz w:val="20"/>
        </w:rPr>
        <w:t xml:space="preserve"> i 5</w:t>
      </w:r>
      <w:r w:rsidRPr="00BA6A2E">
        <w:rPr>
          <w:rFonts w:ascii="Arial" w:hAnsi="Arial" w:cs="Arial"/>
          <w:sz w:val="20"/>
        </w:rPr>
        <w:t xml:space="preserve"> ustawy Prawo zamówień publicznych.</w:t>
      </w:r>
    </w:p>
    <w:p w:rsidR="00CC2809" w:rsidRPr="00BA6A2E" w:rsidRDefault="00CC2809" w:rsidP="00CC2809">
      <w:pPr>
        <w:pStyle w:val="Tekstpodstawowy"/>
        <w:numPr>
          <w:ilvl w:val="0"/>
          <w:numId w:val="33"/>
        </w:numPr>
        <w:tabs>
          <w:tab w:val="clear" w:pos="360"/>
        </w:tabs>
        <w:ind w:left="720"/>
        <w:rPr>
          <w:rFonts w:ascii="Arial" w:hAnsi="Arial" w:cs="Arial"/>
          <w:sz w:val="20"/>
        </w:rPr>
      </w:pPr>
      <w:r w:rsidRPr="00BA6A2E">
        <w:rPr>
          <w:rFonts w:ascii="Arial" w:hAnsi="Arial" w:cs="Arial"/>
          <w:sz w:val="20"/>
        </w:rPr>
        <w:t>Zamawiający zwraca niezwłocznie wadium na wniosek wykonawcy, który wycofał ofertę przed upływem terminu składania ofert.</w:t>
      </w:r>
    </w:p>
    <w:p w:rsidR="00CC2809" w:rsidRPr="00BA6A2E" w:rsidRDefault="00CC2809" w:rsidP="00CC2809">
      <w:pPr>
        <w:pStyle w:val="Tekstpodstawowy"/>
        <w:numPr>
          <w:ilvl w:val="0"/>
          <w:numId w:val="33"/>
        </w:numPr>
        <w:tabs>
          <w:tab w:val="clear" w:pos="360"/>
        </w:tabs>
        <w:ind w:left="720"/>
        <w:rPr>
          <w:rFonts w:ascii="Arial" w:hAnsi="Arial" w:cs="Arial"/>
          <w:sz w:val="20"/>
        </w:rPr>
      </w:pPr>
      <w:r w:rsidRPr="00BA6A2E">
        <w:rPr>
          <w:rFonts w:ascii="Arial" w:hAnsi="Arial" w:cs="Arial"/>
          <w:sz w:val="20"/>
        </w:rPr>
        <w:t xml:space="preserve">Zamawiający żąda ponownego wniesienia wadium przez wykonawcę, któremu zwrócono wadium, na podstawie </w:t>
      </w:r>
      <w:proofErr w:type="spellStart"/>
      <w:r w:rsidRPr="00BA6A2E">
        <w:rPr>
          <w:rFonts w:ascii="Arial" w:hAnsi="Arial" w:cs="Arial"/>
          <w:sz w:val="20"/>
        </w:rPr>
        <w:t>ww</w:t>
      </w:r>
      <w:proofErr w:type="spellEnd"/>
      <w:r w:rsidRPr="00BA6A2E">
        <w:rPr>
          <w:rFonts w:ascii="Arial" w:hAnsi="Arial" w:cs="Arial"/>
          <w:sz w:val="20"/>
        </w:rPr>
        <w:t xml:space="preserve">. </w:t>
      </w:r>
      <w:proofErr w:type="spellStart"/>
      <w:r w:rsidRPr="00BA6A2E">
        <w:rPr>
          <w:rFonts w:ascii="Arial" w:hAnsi="Arial" w:cs="Arial"/>
          <w:sz w:val="20"/>
        </w:rPr>
        <w:t>ppkt</w:t>
      </w:r>
      <w:proofErr w:type="spellEnd"/>
      <w:r w:rsidRPr="00BA6A2E">
        <w:rPr>
          <w:rFonts w:ascii="Arial" w:hAnsi="Arial" w:cs="Arial"/>
          <w:sz w:val="20"/>
        </w:rPr>
        <w:t>. 8, jeżeli w wyniku rozstrzygnięcia odwołania jego oferta została wybrana jako najkorzystniejsza. Wykonawca wnosi wadium w terminie określonym przez zamawiającego.</w:t>
      </w:r>
    </w:p>
    <w:p w:rsidR="00CC2809" w:rsidRPr="00BA6A2E" w:rsidRDefault="00CC2809" w:rsidP="00CC2809">
      <w:pPr>
        <w:pStyle w:val="Tekstpodstawowy"/>
        <w:numPr>
          <w:ilvl w:val="0"/>
          <w:numId w:val="33"/>
        </w:numPr>
        <w:tabs>
          <w:tab w:val="clear" w:pos="360"/>
        </w:tabs>
        <w:ind w:left="720"/>
        <w:rPr>
          <w:rFonts w:ascii="Arial" w:hAnsi="Arial" w:cs="Arial"/>
          <w:sz w:val="20"/>
        </w:rPr>
      </w:pPr>
      <w:r w:rsidRPr="00BA6A2E">
        <w:rPr>
          <w:rFonts w:ascii="Arial" w:hAnsi="Arial" w:cs="Arial"/>
          <w:sz w:val="20"/>
        </w:rPr>
        <w:t xml:space="preserve">Jeżeli wadium wniesiono w pieniądzu, zamawiający zwraca je wraz z odsetkami wynikającymi </w:t>
      </w:r>
      <w:r w:rsidRPr="00BA6A2E">
        <w:rPr>
          <w:rFonts w:ascii="Arial" w:hAnsi="Arial" w:cs="Arial"/>
          <w:sz w:val="20"/>
        </w:rPr>
        <w:br/>
        <w:t>z umowy rachunku bankowego, na którym było ono przechowywane, pomniejszone o koszty prowadzenia rachunku banko</w:t>
      </w:r>
      <w:r w:rsidRPr="00BA6A2E">
        <w:rPr>
          <w:rFonts w:ascii="Arial" w:hAnsi="Arial" w:cs="Arial"/>
          <w:sz w:val="20"/>
        </w:rPr>
        <w:softHyphen/>
        <w:t>wego oraz prowizji bankowej za przelew pieniędzy na rachunek bankowy wskazany przez wykonawcę.</w:t>
      </w:r>
    </w:p>
    <w:p w:rsidR="00CC2809" w:rsidRPr="002E5FB0" w:rsidRDefault="00CC2809" w:rsidP="00CC2809">
      <w:pPr>
        <w:pStyle w:val="Tekstpodstawowy"/>
        <w:numPr>
          <w:ilvl w:val="0"/>
          <w:numId w:val="33"/>
        </w:numPr>
        <w:tabs>
          <w:tab w:val="clear" w:pos="360"/>
        </w:tabs>
        <w:ind w:left="720"/>
        <w:rPr>
          <w:rFonts w:ascii="Arial" w:hAnsi="Arial" w:cs="Arial"/>
          <w:sz w:val="20"/>
        </w:rPr>
      </w:pPr>
      <w:r w:rsidRPr="00BA6A2E">
        <w:rPr>
          <w:rFonts w:ascii="Arial" w:hAnsi="Arial" w:cs="Arial"/>
          <w:sz w:val="20"/>
        </w:rPr>
        <w:t xml:space="preserve">Zamawiający zatrzymuje wadium wraz z odsetkami, jeżeli wykonawca w odpowiedzi </w:t>
      </w:r>
      <w:r w:rsidRPr="00BA6A2E">
        <w:rPr>
          <w:rFonts w:ascii="Arial" w:hAnsi="Arial" w:cs="Arial"/>
          <w:sz w:val="20"/>
        </w:rPr>
        <w:br/>
        <w:t>na wezwanie, o którym mowa w art. 26 ust. 3</w:t>
      </w:r>
      <w:r w:rsidR="00A57B6E">
        <w:rPr>
          <w:rFonts w:ascii="Arial" w:hAnsi="Arial" w:cs="Arial"/>
          <w:sz w:val="20"/>
        </w:rPr>
        <w:t xml:space="preserve"> i 3a</w:t>
      </w:r>
      <w:r w:rsidR="00223813">
        <w:rPr>
          <w:rFonts w:ascii="Arial" w:hAnsi="Arial" w:cs="Arial"/>
          <w:sz w:val="20"/>
        </w:rPr>
        <w:t xml:space="preserve"> </w:t>
      </w:r>
      <w:proofErr w:type="spellStart"/>
      <w:r w:rsidR="00223813">
        <w:rPr>
          <w:rFonts w:ascii="Arial" w:hAnsi="Arial" w:cs="Arial"/>
          <w:sz w:val="20"/>
        </w:rPr>
        <w:t>Pzp</w:t>
      </w:r>
      <w:proofErr w:type="spellEnd"/>
      <w:r w:rsidRPr="00BA6A2E">
        <w:rPr>
          <w:rFonts w:ascii="Arial" w:hAnsi="Arial" w:cs="Arial"/>
          <w:sz w:val="20"/>
        </w:rPr>
        <w:t xml:space="preserve">, </w:t>
      </w:r>
      <w:r w:rsidR="002D0AB4">
        <w:rPr>
          <w:rFonts w:ascii="Arial" w:hAnsi="Arial" w:cs="Arial"/>
          <w:sz w:val="20"/>
        </w:rPr>
        <w:t xml:space="preserve">z przyczyn leżących po jego stronie </w:t>
      </w:r>
      <w:r w:rsidR="002D0AB4">
        <w:rPr>
          <w:rFonts w:ascii="Arial" w:hAnsi="Arial" w:cs="Arial"/>
          <w:sz w:val="20"/>
        </w:rPr>
        <w:br/>
      </w:r>
      <w:r w:rsidRPr="00BA6A2E">
        <w:rPr>
          <w:rFonts w:ascii="Arial" w:hAnsi="Arial" w:cs="Arial"/>
          <w:sz w:val="20"/>
        </w:rPr>
        <w:t>nie złożył dokumentów lub oświadczeń</w:t>
      </w:r>
      <w:r w:rsidR="00A57B6E">
        <w:rPr>
          <w:rFonts w:ascii="Arial" w:hAnsi="Arial" w:cs="Arial"/>
          <w:sz w:val="20"/>
        </w:rPr>
        <w:t xml:space="preserve"> potwierdzających okoliczności</w:t>
      </w:r>
      <w:r w:rsidRPr="00BA6A2E">
        <w:rPr>
          <w:rFonts w:ascii="Arial" w:hAnsi="Arial" w:cs="Arial"/>
          <w:sz w:val="20"/>
        </w:rPr>
        <w:t xml:space="preserve">, </w:t>
      </w:r>
      <w:r w:rsidRPr="002E5FB0">
        <w:rPr>
          <w:rFonts w:ascii="Arial" w:hAnsi="Arial" w:cs="Arial"/>
          <w:sz w:val="20"/>
        </w:rPr>
        <w:t>o których mowa w art. 25 ust. 1</w:t>
      </w:r>
      <w:r w:rsidR="00223813">
        <w:rPr>
          <w:rFonts w:ascii="Arial" w:hAnsi="Arial" w:cs="Arial"/>
          <w:sz w:val="20"/>
        </w:rPr>
        <w:t xml:space="preserve"> </w:t>
      </w:r>
      <w:proofErr w:type="spellStart"/>
      <w:r w:rsidR="00223813">
        <w:rPr>
          <w:rFonts w:ascii="Arial" w:hAnsi="Arial" w:cs="Arial"/>
          <w:sz w:val="20"/>
        </w:rPr>
        <w:t>Pzp</w:t>
      </w:r>
      <w:proofErr w:type="spellEnd"/>
      <w:r w:rsidRPr="002E5FB0">
        <w:rPr>
          <w:rFonts w:ascii="Arial" w:hAnsi="Arial" w:cs="Arial"/>
          <w:sz w:val="20"/>
        </w:rPr>
        <w:t xml:space="preserve">, pełnomocnictw, </w:t>
      </w:r>
      <w:r w:rsidR="00223813">
        <w:rPr>
          <w:rFonts w:ascii="Arial" w:hAnsi="Arial" w:cs="Arial"/>
          <w:sz w:val="20"/>
        </w:rPr>
        <w:t xml:space="preserve">listy podmiotów należących do tej samej grupy kapitałowej, </w:t>
      </w:r>
      <w:r w:rsidR="00D15CE6">
        <w:rPr>
          <w:rFonts w:ascii="Arial" w:hAnsi="Arial" w:cs="Arial"/>
          <w:sz w:val="20"/>
        </w:rPr>
        <w:br/>
      </w:r>
      <w:r w:rsidR="00223813">
        <w:rPr>
          <w:rFonts w:ascii="Arial" w:hAnsi="Arial" w:cs="Arial"/>
          <w:sz w:val="20"/>
        </w:rPr>
        <w:t xml:space="preserve">o której mowa w art. 24 ust. 2 </w:t>
      </w:r>
      <w:proofErr w:type="spellStart"/>
      <w:r w:rsidR="00223813">
        <w:rPr>
          <w:rFonts w:ascii="Arial" w:hAnsi="Arial" w:cs="Arial"/>
          <w:sz w:val="20"/>
        </w:rPr>
        <w:t>pkt</w:t>
      </w:r>
      <w:proofErr w:type="spellEnd"/>
      <w:r w:rsidR="00223813">
        <w:rPr>
          <w:rFonts w:ascii="Arial" w:hAnsi="Arial" w:cs="Arial"/>
          <w:sz w:val="20"/>
        </w:rPr>
        <w:t xml:space="preserve"> 5 </w:t>
      </w:r>
      <w:proofErr w:type="spellStart"/>
      <w:r w:rsidR="00223813">
        <w:rPr>
          <w:rFonts w:ascii="Arial" w:hAnsi="Arial" w:cs="Arial"/>
          <w:sz w:val="20"/>
        </w:rPr>
        <w:t>Pzp</w:t>
      </w:r>
      <w:proofErr w:type="spellEnd"/>
      <w:r w:rsidR="00223813">
        <w:rPr>
          <w:rFonts w:ascii="Arial" w:hAnsi="Arial" w:cs="Arial"/>
          <w:sz w:val="20"/>
        </w:rPr>
        <w:t xml:space="preserve">, lub informacji o tym, że nie należy do grupy kapitałowej, lub nie wyraził zgody na poprawienie omyłki, o której mowa w art. 87 ust. 2 </w:t>
      </w:r>
      <w:proofErr w:type="spellStart"/>
      <w:r w:rsidR="00223813">
        <w:rPr>
          <w:rFonts w:ascii="Arial" w:hAnsi="Arial" w:cs="Arial"/>
          <w:sz w:val="20"/>
        </w:rPr>
        <w:t>pkt</w:t>
      </w:r>
      <w:proofErr w:type="spellEnd"/>
      <w:r w:rsidR="00223813">
        <w:rPr>
          <w:rFonts w:ascii="Arial" w:hAnsi="Arial" w:cs="Arial"/>
          <w:sz w:val="20"/>
        </w:rPr>
        <w:t xml:space="preserve"> 3 </w:t>
      </w:r>
      <w:proofErr w:type="spellStart"/>
      <w:r w:rsidR="00223813">
        <w:rPr>
          <w:rFonts w:ascii="Arial" w:hAnsi="Arial" w:cs="Arial"/>
          <w:sz w:val="20"/>
        </w:rPr>
        <w:t>Pzp</w:t>
      </w:r>
      <w:proofErr w:type="spellEnd"/>
      <w:r w:rsidR="00223813">
        <w:rPr>
          <w:rFonts w:ascii="Arial" w:hAnsi="Arial" w:cs="Arial"/>
          <w:sz w:val="20"/>
        </w:rPr>
        <w:t>, co powodowało brak możliwości wybrania oferty złożonej przez wykonawcę jako najkorzystniejszej.</w:t>
      </w:r>
    </w:p>
    <w:p w:rsidR="00CC2809" w:rsidRPr="00BA6A2E" w:rsidRDefault="00CC2809" w:rsidP="00CC2809">
      <w:pPr>
        <w:pStyle w:val="ust"/>
        <w:numPr>
          <w:ilvl w:val="0"/>
          <w:numId w:val="33"/>
        </w:numPr>
        <w:tabs>
          <w:tab w:val="clear" w:pos="360"/>
        </w:tabs>
        <w:spacing w:before="0" w:after="0"/>
        <w:ind w:left="720"/>
        <w:rPr>
          <w:rFonts w:ascii="Arial" w:hAnsi="Arial" w:cs="Arial"/>
          <w:sz w:val="20"/>
        </w:rPr>
      </w:pPr>
      <w:r w:rsidRPr="00BA6A2E">
        <w:rPr>
          <w:rFonts w:ascii="Arial" w:hAnsi="Arial" w:cs="Arial"/>
          <w:sz w:val="20"/>
        </w:rPr>
        <w:t>Zamawiający zatrzymuje wadium wraz z odsetkami, jeżeli wykonawca, którego oferta została wybrana:</w:t>
      </w:r>
    </w:p>
    <w:p w:rsidR="00CC2809" w:rsidRPr="00BA6A2E" w:rsidRDefault="00CC2809" w:rsidP="00CC2809">
      <w:pPr>
        <w:pStyle w:val="pkt"/>
        <w:numPr>
          <w:ilvl w:val="1"/>
          <w:numId w:val="34"/>
        </w:numPr>
        <w:spacing w:before="0" w:after="0"/>
        <w:ind w:left="993" w:hanging="284"/>
        <w:rPr>
          <w:rFonts w:ascii="Arial" w:hAnsi="Arial" w:cs="Arial"/>
          <w:sz w:val="20"/>
        </w:rPr>
      </w:pPr>
      <w:r w:rsidRPr="00BA6A2E">
        <w:rPr>
          <w:rFonts w:ascii="Arial" w:hAnsi="Arial" w:cs="Arial"/>
          <w:sz w:val="20"/>
        </w:rPr>
        <w:t>odmówił podpisania umowy w sprawie zamówienia publicznego na warunkach określonych w ofercie;</w:t>
      </w:r>
    </w:p>
    <w:p w:rsidR="00CC2809" w:rsidRPr="00BA6A2E" w:rsidRDefault="00CC2809" w:rsidP="00CC2809">
      <w:pPr>
        <w:pStyle w:val="pkt"/>
        <w:numPr>
          <w:ilvl w:val="1"/>
          <w:numId w:val="34"/>
        </w:numPr>
        <w:spacing w:before="0" w:after="0"/>
        <w:ind w:left="993" w:hanging="284"/>
        <w:rPr>
          <w:rFonts w:ascii="Arial" w:hAnsi="Arial" w:cs="Arial"/>
          <w:sz w:val="20"/>
        </w:rPr>
      </w:pPr>
      <w:r w:rsidRPr="00BA6A2E">
        <w:rPr>
          <w:rFonts w:ascii="Arial" w:hAnsi="Arial" w:cs="Arial"/>
          <w:sz w:val="20"/>
        </w:rPr>
        <w:t>nie wniósł wymaganego zabezpieczenia należytego wyko</w:t>
      </w:r>
      <w:r w:rsidRPr="00BA6A2E">
        <w:rPr>
          <w:rFonts w:ascii="Arial" w:hAnsi="Arial" w:cs="Arial"/>
          <w:sz w:val="20"/>
        </w:rPr>
        <w:softHyphen/>
        <w:t>nania umowy;</w:t>
      </w:r>
    </w:p>
    <w:p w:rsidR="00063238" w:rsidRPr="009B40C6" w:rsidRDefault="00CC2809" w:rsidP="009B40C6">
      <w:pPr>
        <w:pStyle w:val="pkt"/>
        <w:numPr>
          <w:ilvl w:val="1"/>
          <w:numId w:val="34"/>
        </w:numPr>
        <w:spacing w:before="0" w:after="0"/>
        <w:ind w:left="993" w:hanging="284"/>
        <w:rPr>
          <w:rFonts w:ascii="Arial" w:hAnsi="Arial" w:cs="Arial"/>
          <w:sz w:val="20"/>
        </w:rPr>
      </w:pPr>
      <w:r w:rsidRPr="00BA6A2E">
        <w:rPr>
          <w:rFonts w:ascii="Arial" w:hAnsi="Arial" w:cs="Arial"/>
          <w:sz w:val="20"/>
        </w:rPr>
        <w:t>zawarcie umowy w sprawie zamówienia publicznego stało się niemożliwe z przyczyn leżących po stronie wykonawcy.</w:t>
      </w:r>
    </w:p>
    <w:p w:rsidR="00041322" w:rsidRPr="00BA6A2E" w:rsidRDefault="00041322" w:rsidP="00146A45">
      <w:pPr>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XI.</w:t>
      </w:r>
    </w:p>
    <w:p w:rsidR="00DE4CBB" w:rsidRPr="00BA6A2E" w:rsidRDefault="00DE4CBB" w:rsidP="00DE4CBB">
      <w:pPr>
        <w:pStyle w:val="Nagwek4"/>
        <w:rPr>
          <w:rFonts w:ascii="Arial" w:hAnsi="Arial" w:cs="Arial"/>
          <w:sz w:val="20"/>
        </w:rPr>
      </w:pPr>
      <w:r w:rsidRPr="00E15041">
        <w:rPr>
          <w:rFonts w:ascii="Arial" w:hAnsi="Arial" w:cs="Arial"/>
          <w:sz w:val="20"/>
          <w:u w:val="single"/>
        </w:rPr>
        <w:t>TERMIN ZWIĄZANIA OFERTĄ</w:t>
      </w:r>
      <w:r w:rsidRPr="00BA6A2E">
        <w:rPr>
          <w:rFonts w:ascii="Arial" w:hAnsi="Arial" w:cs="Arial"/>
          <w:sz w:val="20"/>
        </w:rPr>
        <w:t>:</w:t>
      </w:r>
    </w:p>
    <w:p w:rsidR="002A1821" w:rsidRPr="00BA6A2E" w:rsidRDefault="002A1821" w:rsidP="00146A45">
      <w:pPr>
        <w:rPr>
          <w:rFonts w:ascii="Arial" w:hAnsi="Arial" w:cs="Arial"/>
          <w:sz w:val="20"/>
        </w:rPr>
      </w:pPr>
    </w:p>
    <w:p w:rsidR="002A1821" w:rsidRPr="00BA6A2E" w:rsidRDefault="002A1821" w:rsidP="000B77F5">
      <w:pPr>
        <w:pStyle w:val="Tekstpodstawowy"/>
        <w:numPr>
          <w:ilvl w:val="0"/>
          <w:numId w:val="6"/>
        </w:numPr>
        <w:tabs>
          <w:tab w:val="clear" w:pos="360"/>
        </w:tabs>
        <w:ind w:left="644"/>
        <w:rPr>
          <w:rFonts w:ascii="Arial" w:hAnsi="Arial" w:cs="Arial"/>
          <w:sz w:val="20"/>
        </w:rPr>
      </w:pPr>
      <w:r w:rsidRPr="00BA6A2E">
        <w:rPr>
          <w:rFonts w:ascii="Arial" w:hAnsi="Arial" w:cs="Arial"/>
          <w:sz w:val="20"/>
        </w:rPr>
        <w:t xml:space="preserve">Termin związania ofertą wynosi 30 dni. Bieg terminu związania ofertą rozpoczyna się wraz </w:t>
      </w:r>
      <w:r w:rsidRPr="00BA6A2E">
        <w:rPr>
          <w:rFonts w:ascii="Arial" w:hAnsi="Arial" w:cs="Arial"/>
          <w:sz w:val="20"/>
        </w:rPr>
        <w:br/>
        <w:t xml:space="preserve">z upływem terminu składania ofert. </w:t>
      </w:r>
    </w:p>
    <w:p w:rsidR="002A1821" w:rsidRDefault="002A1821" w:rsidP="000B77F5">
      <w:pPr>
        <w:pStyle w:val="Tekstpodstawowy"/>
        <w:numPr>
          <w:ilvl w:val="0"/>
          <w:numId w:val="6"/>
        </w:numPr>
        <w:tabs>
          <w:tab w:val="clear" w:pos="360"/>
        </w:tabs>
        <w:ind w:left="644"/>
        <w:rPr>
          <w:rFonts w:ascii="Arial" w:hAnsi="Arial" w:cs="Arial"/>
          <w:sz w:val="20"/>
        </w:rPr>
      </w:pPr>
      <w:r w:rsidRPr="00BA6A2E">
        <w:rPr>
          <w:rFonts w:ascii="Arial" w:hAnsi="Arial" w:cs="Arial"/>
          <w:bCs/>
          <w:sz w:val="20"/>
        </w:rPr>
        <w:t xml:space="preserve">Wykonawca samodzielnie lub na wniosek </w:t>
      </w:r>
      <w:r w:rsidR="00036A27">
        <w:rPr>
          <w:rFonts w:ascii="Arial" w:hAnsi="Arial" w:cs="Arial"/>
          <w:bCs/>
          <w:sz w:val="20"/>
        </w:rPr>
        <w:t>Z</w:t>
      </w:r>
      <w:r w:rsidRPr="00BA6A2E">
        <w:rPr>
          <w:rFonts w:ascii="Arial" w:hAnsi="Arial" w:cs="Arial"/>
          <w:bCs/>
          <w:sz w:val="20"/>
        </w:rPr>
        <w:t xml:space="preserve">amawiającego może przedłużyć termin związania ofertą, z tym że </w:t>
      </w:r>
      <w:r w:rsidR="00036A27">
        <w:rPr>
          <w:rFonts w:ascii="Arial" w:hAnsi="Arial" w:cs="Arial"/>
          <w:bCs/>
          <w:sz w:val="20"/>
        </w:rPr>
        <w:t>Z</w:t>
      </w:r>
      <w:r w:rsidRPr="00BA6A2E">
        <w:rPr>
          <w:rFonts w:ascii="Arial" w:hAnsi="Arial" w:cs="Arial"/>
          <w:bCs/>
          <w:sz w:val="20"/>
        </w:rPr>
        <w:t>amawiający może tylko raz, co najmniej na 3 dni przed upływem terminu związania ofertą, zwrócić się do wykonawców o wyrażenie zgody na przedłużenie tego terminu o oznaczony okres, nie dłuższy jednak niż 60 dni</w:t>
      </w:r>
      <w:r w:rsidRPr="00BA6A2E">
        <w:rPr>
          <w:rFonts w:ascii="Arial" w:hAnsi="Arial" w:cs="Arial"/>
          <w:sz w:val="20"/>
        </w:rPr>
        <w:t>.</w:t>
      </w:r>
    </w:p>
    <w:p w:rsidR="00A43DA0" w:rsidRDefault="00036A27" w:rsidP="000B77F5">
      <w:pPr>
        <w:pStyle w:val="Tekstpodstawowy"/>
        <w:numPr>
          <w:ilvl w:val="0"/>
          <w:numId w:val="6"/>
        </w:numPr>
        <w:tabs>
          <w:tab w:val="clear" w:pos="360"/>
        </w:tabs>
        <w:ind w:left="644"/>
        <w:rPr>
          <w:rFonts w:ascii="Arial" w:hAnsi="Arial" w:cs="Arial"/>
          <w:sz w:val="20"/>
        </w:rPr>
      </w:pPr>
      <w:r w:rsidRPr="00A43DA0">
        <w:rPr>
          <w:rFonts w:ascii="Arial" w:hAnsi="Arial" w:cs="Arial"/>
          <w:sz w:val="20"/>
        </w:rPr>
        <w:t>Odmowa wyrażenia zgody</w:t>
      </w:r>
      <w:r w:rsidR="001E2C84" w:rsidRPr="00A43DA0">
        <w:rPr>
          <w:rFonts w:ascii="Arial" w:hAnsi="Arial" w:cs="Arial"/>
          <w:sz w:val="20"/>
        </w:rPr>
        <w:t>, o której mowa w pkt. 2,</w:t>
      </w:r>
      <w:r w:rsidRPr="00A43DA0">
        <w:rPr>
          <w:rFonts w:ascii="Arial" w:hAnsi="Arial" w:cs="Arial"/>
          <w:sz w:val="20"/>
        </w:rPr>
        <w:t xml:space="preserve"> </w:t>
      </w:r>
      <w:r w:rsidR="00A43DA0">
        <w:rPr>
          <w:rFonts w:ascii="Arial" w:hAnsi="Arial" w:cs="Arial"/>
          <w:sz w:val="20"/>
        </w:rPr>
        <w:t>przez wykonawcę skutkuje odrzuceniem oferty wykonawcy na podstawie art. 89 ust. 1 pkt. 7a.</w:t>
      </w:r>
    </w:p>
    <w:p w:rsidR="00012E38" w:rsidRPr="00A43DA0" w:rsidRDefault="00012E38" w:rsidP="000B77F5">
      <w:pPr>
        <w:pStyle w:val="Tekstpodstawowy"/>
        <w:numPr>
          <w:ilvl w:val="0"/>
          <w:numId w:val="6"/>
        </w:numPr>
        <w:tabs>
          <w:tab w:val="clear" w:pos="360"/>
        </w:tabs>
        <w:ind w:left="644"/>
        <w:rPr>
          <w:rFonts w:ascii="Arial" w:hAnsi="Arial" w:cs="Arial"/>
          <w:sz w:val="20"/>
        </w:rPr>
      </w:pPr>
      <w:r w:rsidRPr="00A43DA0">
        <w:rPr>
          <w:rFonts w:ascii="Arial" w:hAnsi="Arial" w:cs="Arial"/>
          <w:sz w:val="20"/>
        </w:rPr>
        <w:t xml:space="preserve">Wniesienie odwołania po upływie terminu składania ofert zawiesza bieg terminu związania ofertą do czasu ogłoszenia przez Izbę orzeczenia (art. 182  ust. 6 ustawy </w:t>
      </w:r>
      <w:proofErr w:type="spellStart"/>
      <w:r w:rsidRPr="00A43DA0">
        <w:rPr>
          <w:rFonts w:ascii="Arial" w:hAnsi="Arial" w:cs="Arial"/>
          <w:sz w:val="20"/>
        </w:rPr>
        <w:t>Pzp</w:t>
      </w:r>
      <w:proofErr w:type="spellEnd"/>
      <w:r w:rsidRPr="00A43DA0">
        <w:rPr>
          <w:rFonts w:ascii="Arial" w:hAnsi="Arial" w:cs="Arial"/>
          <w:sz w:val="20"/>
        </w:rPr>
        <w:t>.)</w:t>
      </w:r>
    </w:p>
    <w:p w:rsidR="00B144FC" w:rsidRPr="007A7777" w:rsidRDefault="00B144FC" w:rsidP="00146A45">
      <w:pPr>
        <w:pStyle w:val="Tekstpodstawowy"/>
        <w:rPr>
          <w:rFonts w:ascii="Arial" w:hAnsi="Arial" w:cs="Arial"/>
          <w:sz w:val="20"/>
        </w:rPr>
      </w:pPr>
    </w:p>
    <w:p w:rsidR="00A43DA0" w:rsidRDefault="00A43DA0" w:rsidP="00DE4CBB">
      <w:pPr>
        <w:pStyle w:val="Tekstpodstawowy3"/>
        <w:rPr>
          <w:rFonts w:ascii="Arial" w:hAnsi="Arial" w:cs="Arial"/>
          <w:b/>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XII.</w:t>
      </w:r>
    </w:p>
    <w:p w:rsidR="00DE4CBB" w:rsidRDefault="00DE4CBB" w:rsidP="00DE4CBB">
      <w:pPr>
        <w:pStyle w:val="Nagwek4"/>
        <w:rPr>
          <w:rFonts w:ascii="Arial" w:hAnsi="Arial" w:cs="Arial"/>
          <w:sz w:val="20"/>
        </w:rPr>
      </w:pPr>
      <w:r w:rsidRPr="007A7777">
        <w:rPr>
          <w:rFonts w:ascii="Arial" w:hAnsi="Arial" w:cs="Arial"/>
          <w:sz w:val="20"/>
          <w:u w:val="single"/>
        </w:rPr>
        <w:t>OPIS SPOSOBU PRZYGOTOWANIA OFERT</w:t>
      </w:r>
      <w:r w:rsidRPr="007A7777">
        <w:rPr>
          <w:rFonts w:ascii="Arial" w:hAnsi="Arial" w:cs="Arial"/>
          <w:sz w:val="20"/>
        </w:rPr>
        <w:t>:</w:t>
      </w:r>
    </w:p>
    <w:p w:rsidR="00E54083" w:rsidRPr="00E54083" w:rsidRDefault="00E54083" w:rsidP="00E54083">
      <w:pPr>
        <w:rPr>
          <w:lang w:eastAsia="en-US"/>
        </w:rPr>
      </w:pPr>
    </w:p>
    <w:p w:rsidR="002A1821" w:rsidRPr="00007A72" w:rsidRDefault="00802B5C" w:rsidP="000B77F5">
      <w:pPr>
        <w:pStyle w:val="Tekstpodstawowy"/>
        <w:numPr>
          <w:ilvl w:val="0"/>
          <w:numId w:val="2"/>
        </w:numPr>
        <w:tabs>
          <w:tab w:val="clear" w:pos="360"/>
        </w:tabs>
        <w:ind w:left="786" w:hanging="426"/>
        <w:rPr>
          <w:rFonts w:ascii="Arial" w:hAnsi="Arial" w:cs="Arial"/>
          <w:b/>
          <w:sz w:val="20"/>
        </w:rPr>
      </w:pPr>
      <w:r w:rsidRPr="00007A72">
        <w:rPr>
          <w:rFonts w:ascii="Arial" w:hAnsi="Arial" w:cs="Arial"/>
          <w:b/>
          <w:sz w:val="20"/>
          <w:u w:val="single"/>
        </w:rPr>
        <w:t>Na ofertę składają się</w:t>
      </w:r>
      <w:r w:rsidR="002A1821" w:rsidRPr="00007A72">
        <w:rPr>
          <w:rFonts w:ascii="Arial" w:hAnsi="Arial" w:cs="Arial"/>
          <w:b/>
          <w:sz w:val="20"/>
        </w:rPr>
        <w:t>:</w:t>
      </w:r>
    </w:p>
    <w:p w:rsidR="00E4104A" w:rsidRPr="00D14665" w:rsidRDefault="00E4104A" w:rsidP="00E4104A">
      <w:pPr>
        <w:pStyle w:val="Tekstpodstawowy"/>
        <w:numPr>
          <w:ilvl w:val="0"/>
          <w:numId w:val="112"/>
        </w:numPr>
        <w:ind w:left="1134" w:hanging="425"/>
        <w:rPr>
          <w:rFonts w:ascii="Arial" w:hAnsi="Arial" w:cs="Arial"/>
          <w:b/>
          <w:sz w:val="20"/>
        </w:rPr>
      </w:pPr>
      <w:r w:rsidRPr="006E259B">
        <w:rPr>
          <w:rFonts w:ascii="Arial" w:hAnsi="Arial" w:cs="Arial"/>
          <w:b/>
          <w:sz w:val="20"/>
        </w:rPr>
        <w:t xml:space="preserve">wypełniony i podpisany formularz oferty wg załącznika Nr 1 do SIWZ (oraz </w:t>
      </w:r>
      <w:r w:rsidRPr="006E259B">
        <w:rPr>
          <w:rFonts w:ascii="Arial" w:hAnsi="Arial" w:cs="Arial"/>
          <w:b/>
          <w:bCs/>
          <w:sz w:val="20"/>
        </w:rPr>
        <w:t>załączone do oferty</w:t>
      </w:r>
      <w:r w:rsidRPr="006E259B">
        <w:rPr>
          <w:rFonts w:ascii="Arial" w:hAnsi="Arial" w:cs="Arial"/>
          <w:b/>
          <w:sz w:val="20"/>
        </w:rPr>
        <w:t xml:space="preserve">: oświadczenia, o których mowa w Rozdziale </w:t>
      </w:r>
      <w:r w:rsidRPr="00D14665">
        <w:rPr>
          <w:rFonts w:ascii="Arial" w:hAnsi="Arial" w:cs="Arial"/>
          <w:b/>
          <w:sz w:val="20"/>
        </w:rPr>
        <w:t xml:space="preserve">VII </w:t>
      </w:r>
      <w:proofErr w:type="spellStart"/>
      <w:r w:rsidRPr="00D14665">
        <w:rPr>
          <w:rFonts w:ascii="Arial" w:hAnsi="Arial" w:cs="Arial"/>
          <w:b/>
          <w:sz w:val="20"/>
        </w:rPr>
        <w:t>pkt</w:t>
      </w:r>
      <w:proofErr w:type="spellEnd"/>
      <w:r w:rsidRPr="00D14665">
        <w:rPr>
          <w:rFonts w:ascii="Arial" w:hAnsi="Arial" w:cs="Arial"/>
          <w:b/>
          <w:sz w:val="20"/>
        </w:rPr>
        <w:t xml:space="preserve"> 1. SIWZ </w:t>
      </w:r>
      <w:r w:rsidR="00D15CE6">
        <w:rPr>
          <w:rFonts w:ascii="Arial" w:hAnsi="Arial" w:cs="Arial"/>
          <w:b/>
          <w:sz w:val="20"/>
        </w:rPr>
        <w:br/>
      </w:r>
      <w:r w:rsidRPr="00D14665">
        <w:rPr>
          <w:rFonts w:ascii="Arial" w:hAnsi="Arial" w:cs="Arial"/>
          <w:b/>
          <w:sz w:val="20"/>
        </w:rPr>
        <w:t>i ewentualne zobowiązanie innego podmiotu, wskazane w Rozdziale VII pkt. 11 SIWZ),</w:t>
      </w:r>
    </w:p>
    <w:p w:rsidR="00E4104A" w:rsidRPr="006E259B" w:rsidRDefault="00E4104A" w:rsidP="00E4104A">
      <w:pPr>
        <w:pStyle w:val="Tekstpodstawowy"/>
        <w:numPr>
          <w:ilvl w:val="0"/>
          <w:numId w:val="112"/>
        </w:numPr>
        <w:ind w:left="1134" w:hanging="425"/>
        <w:rPr>
          <w:rFonts w:ascii="Arial" w:hAnsi="Arial" w:cs="Arial"/>
          <w:b/>
          <w:sz w:val="20"/>
        </w:rPr>
      </w:pPr>
      <w:r w:rsidRPr="006E259B">
        <w:rPr>
          <w:rFonts w:ascii="Arial" w:hAnsi="Arial" w:cs="Arial"/>
          <w:b/>
          <w:sz w:val="20"/>
        </w:rPr>
        <w:t xml:space="preserve">oryginał dokumentu wadialnego </w:t>
      </w:r>
      <w:r w:rsidRPr="006E259B">
        <w:rPr>
          <w:rFonts w:ascii="Arial" w:hAnsi="Arial" w:cs="Arial"/>
          <w:b/>
          <w:i/>
          <w:sz w:val="20"/>
        </w:rPr>
        <w:t xml:space="preserve">- </w:t>
      </w:r>
      <w:r w:rsidRPr="006E259B">
        <w:rPr>
          <w:rFonts w:ascii="Arial" w:hAnsi="Arial" w:cs="Arial"/>
          <w:b/>
          <w:sz w:val="20"/>
        </w:rPr>
        <w:t>lub o ile jest to możliwe - kserokopia przelewu potwierdzającego wniesienie wadium w pieniądzu</w:t>
      </w:r>
      <w:r w:rsidRPr="006E259B">
        <w:rPr>
          <w:rFonts w:ascii="Arial" w:hAnsi="Arial" w:cs="Arial"/>
          <w:b/>
          <w:i/>
          <w:sz w:val="20"/>
        </w:rPr>
        <w:t>,</w:t>
      </w:r>
    </w:p>
    <w:p w:rsidR="00E4104A" w:rsidRDefault="00E4104A" w:rsidP="00E4104A">
      <w:pPr>
        <w:pStyle w:val="Tekstpodstawowy"/>
        <w:numPr>
          <w:ilvl w:val="0"/>
          <w:numId w:val="112"/>
        </w:numPr>
        <w:ind w:left="1134" w:hanging="425"/>
        <w:rPr>
          <w:rFonts w:ascii="Arial" w:hAnsi="Arial" w:cs="Arial"/>
          <w:b/>
          <w:sz w:val="20"/>
        </w:rPr>
      </w:pPr>
      <w:r w:rsidRPr="006E259B">
        <w:rPr>
          <w:rFonts w:ascii="Arial" w:hAnsi="Arial" w:cs="Arial"/>
          <w:b/>
          <w:sz w:val="20"/>
        </w:rPr>
        <w:t>jeżeli wykonawcę reprezentuje pełnomocnik – pełnomocnictwo, określające zakres umocowania, podpisane przez osoby uprawnione do reprezentowania wykonawcy,</w:t>
      </w:r>
      <w:r>
        <w:rPr>
          <w:rFonts w:ascii="Arial" w:hAnsi="Arial" w:cs="Arial"/>
          <w:b/>
          <w:sz w:val="20"/>
        </w:rPr>
        <w:t xml:space="preserve"> w przypadku gdy upoważnienie do podpisania oferty nie wynika bezpośrednio </w:t>
      </w:r>
      <w:r w:rsidR="00D15CE6">
        <w:rPr>
          <w:rFonts w:ascii="Arial" w:hAnsi="Arial" w:cs="Arial"/>
          <w:b/>
          <w:sz w:val="20"/>
        </w:rPr>
        <w:br/>
      </w:r>
      <w:r>
        <w:rPr>
          <w:rFonts w:ascii="Arial" w:hAnsi="Arial" w:cs="Arial"/>
          <w:b/>
          <w:sz w:val="20"/>
        </w:rPr>
        <w:t>z właściwego rejestru,</w:t>
      </w:r>
    </w:p>
    <w:p w:rsidR="00E4104A" w:rsidRDefault="00E4104A" w:rsidP="00E4104A">
      <w:pPr>
        <w:pStyle w:val="Tekstpodstawowy"/>
        <w:numPr>
          <w:ilvl w:val="0"/>
          <w:numId w:val="112"/>
        </w:numPr>
        <w:ind w:left="1134" w:hanging="425"/>
        <w:rPr>
          <w:rFonts w:ascii="Arial" w:hAnsi="Arial" w:cs="Arial"/>
          <w:b/>
          <w:sz w:val="20"/>
        </w:rPr>
      </w:pPr>
      <w:r w:rsidRPr="00854797">
        <w:rPr>
          <w:rFonts w:ascii="Arial" w:eastAsia="Arial Unicode MS" w:hAnsi="Arial" w:cs="Arial"/>
          <w:b/>
          <w:sz w:val="20"/>
        </w:rPr>
        <w:t xml:space="preserve">w przypadku Wykonawców wspólnie ubiegających się o udzielenie zamówienia, dokument ustanawiający Pełnomocnika do reprezentowania ich w postępowaniu </w:t>
      </w:r>
      <w:r w:rsidRPr="00854797">
        <w:rPr>
          <w:rFonts w:ascii="Arial" w:eastAsia="Arial Unicode MS" w:hAnsi="Arial" w:cs="Arial"/>
          <w:b/>
          <w:sz w:val="20"/>
        </w:rPr>
        <w:br/>
        <w:t>o udzielenie zamówienia albo reprezentowania w postępowaniu i zawarcia umowy w sprawie niniejszego zamówienia publicznego</w:t>
      </w:r>
      <w:r w:rsidRPr="00854797">
        <w:rPr>
          <w:rFonts w:ascii="Arial" w:hAnsi="Arial" w:cs="Arial"/>
          <w:b/>
          <w:sz w:val="20"/>
        </w:rPr>
        <w:t xml:space="preserve">. </w:t>
      </w:r>
    </w:p>
    <w:p w:rsidR="00E4104A" w:rsidRPr="00E4104A" w:rsidRDefault="00E4104A" w:rsidP="00E4104A">
      <w:pPr>
        <w:pStyle w:val="Tekstpodstawowy"/>
        <w:ind w:left="1134"/>
        <w:rPr>
          <w:rFonts w:ascii="Arial" w:hAnsi="Arial" w:cs="Arial"/>
          <w:b/>
          <w:sz w:val="20"/>
        </w:rPr>
      </w:pPr>
      <w:r w:rsidRPr="00E4104A">
        <w:rPr>
          <w:rFonts w:ascii="Arial" w:eastAsia="Arial Unicode MS" w:hAnsi="Arial" w:cs="Arial"/>
          <w:b/>
          <w:sz w:val="20"/>
        </w:rPr>
        <w:t>W</w:t>
      </w:r>
      <w:r w:rsidRPr="00E4104A">
        <w:rPr>
          <w:rFonts w:ascii="Arial" w:hAnsi="Arial" w:cs="Arial"/>
          <w:b/>
          <w:color w:val="000000"/>
          <w:sz w:val="20"/>
        </w:rPr>
        <w:t>ypełniając formularz oferty (</w:t>
      </w:r>
      <w:r w:rsidRPr="00E4104A">
        <w:rPr>
          <w:rFonts w:ascii="Arial" w:hAnsi="Arial" w:cs="Arial"/>
          <w:b/>
          <w:bCs/>
          <w:color w:val="000000"/>
          <w:sz w:val="20"/>
        </w:rPr>
        <w:t>Zał</w:t>
      </w:r>
      <w:r w:rsidRPr="00E4104A">
        <w:rPr>
          <w:rFonts w:ascii="Arial" w:hAnsi="Arial" w:cs="Arial"/>
          <w:b/>
          <w:color w:val="000000"/>
          <w:sz w:val="20"/>
        </w:rPr>
        <w:t>ą</w:t>
      </w:r>
      <w:r w:rsidRPr="00E4104A">
        <w:rPr>
          <w:rFonts w:ascii="Arial" w:hAnsi="Arial" w:cs="Arial"/>
          <w:b/>
          <w:bCs/>
          <w:color w:val="000000"/>
          <w:sz w:val="20"/>
        </w:rPr>
        <w:t>cznik Nr 1 do SIWZ</w:t>
      </w:r>
      <w:r w:rsidRPr="00E4104A">
        <w:rPr>
          <w:rFonts w:ascii="Arial" w:hAnsi="Arial" w:cs="Arial"/>
          <w:b/>
          <w:color w:val="000000"/>
          <w:sz w:val="20"/>
        </w:rPr>
        <w:t xml:space="preserve">), jak również inne dokumenty powołujące się na „Wykonawcę” w miejscu np. „nazwa i adres Wykonawcy” należy wpisać dane dotyczące wszystkich współpartnerów, a nie ich pełnomocnika </w:t>
      </w:r>
      <w:r w:rsidR="00D15CE6">
        <w:rPr>
          <w:rFonts w:ascii="Arial" w:hAnsi="Arial" w:cs="Arial"/>
          <w:b/>
          <w:color w:val="000000"/>
          <w:sz w:val="20"/>
        </w:rPr>
        <w:br/>
      </w:r>
      <w:r w:rsidRPr="00E4104A">
        <w:rPr>
          <w:rFonts w:ascii="Arial" w:hAnsi="Arial" w:cs="Arial"/>
          <w:b/>
          <w:color w:val="000000"/>
          <w:sz w:val="20"/>
        </w:rPr>
        <w:t>– lidera lub jednego ze współpartnerów</w:t>
      </w:r>
      <w:r w:rsidRPr="00E4104A">
        <w:rPr>
          <w:rFonts w:ascii="Arial" w:hAnsi="Arial" w:cs="Arial"/>
          <w:b/>
          <w:sz w:val="20"/>
        </w:rPr>
        <w:t>.</w:t>
      </w:r>
    </w:p>
    <w:p w:rsidR="002A1821" w:rsidRPr="00007A72" w:rsidRDefault="002A1821" w:rsidP="000B77F5">
      <w:pPr>
        <w:pStyle w:val="Tekstpodstawowy"/>
        <w:numPr>
          <w:ilvl w:val="0"/>
          <w:numId w:val="2"/>
        </w:numPr>
        <w:tabs>
          <w:tab w:val="clear" w:pos="360"/>
        </w:tabs>
        <w:ind w:left="714" w:hanging="357"/>
        <w:rPr>
          <w:rFonts w:ascii="Arial" w:hAnsi="Arial" w:cs="Arial"/>
          <w:sz w:val="20"/>
        </w:rPr>
      </w:pPr>
      <w:r w:rsidRPr="00007A72">
        <w:rPr>
          <w:rFonts w:ascii="Arial" w:hAnsi="Arial" w:cs="Arial"/>
          <w:sz w:val="20"/>
        </w:rPr>
        <w:t>Treść złożonej oferty musi odpowiadać treści SIWZ. Zamawiający zaleca wykorzystanie formularzy przekazanych przez Zamawi</w:t>
      </w:r>
      <w:r w:rsidR="00007A72">
        <w:rPr>
          <w:rFonts w:ascii="Arial" w:hAnsi="Arial" w:cs="Arial"/>
          <w:sz w:val="20"/>
        </w:rPr>
        <w:t>ającego. Dopuszcza się</w:t>
      </w:r>
      <w:r w:rsidRPr="00007A72">
        <w:rPr>
          <w:rFonts w:ascii="Arial" w:hAnsi="Arial" w:cs="Arial"/>
          <w:sz w:val="20"/>
        </w:rPr>
        <w:t xml:space="preserve"> złożenie załączników opracowanych przez Wykonawcę, pod warunkiem, że będą one identyczne co do treści </w:t>
      </w:r>
      <w:r w:rsidR="00592474">
        <w:rPr>
          <w:rFonts w:ascii="Arial" w:hAnsi="Arial" w:cs="Arial"/>
          <w:sz w:val="20"/>
        </w:rPr>
        <w:br/>
      </w:r>
      <w:r w:rsidRPr="00007A72">
        <w:rPr>
          <w:rFonts w:ascii="Arial" w:hAnsi="Arial" w:cs="Arial"/>
          <w:sz w:val="20"/>
        </w:rPr>
        <w:t xml:space="preserve">z formularzami opracowanymi przez Zamawiającego. </w:t>
      </w:r>
    </w:p>
    <w:p w:rsidR="002A1821" w:rsidRPr="00007A72" w:rsidRDefault="002A1821" w:rsidP="000B77F5">
      <w:pPr>
        <w:pStyle w:val="Tekstpodstawowy"/>
        <w:numPr>
          <w:ilvl w:val="0"/>
          <w:numId w:val="2"/>
        </w:numPr>
        <w:tabs>
          <w:tab w:val="clear" w:pos="360"/>
        </w:tabs>
        <w:ind w:left="714" w:hanging="357"/>
        <w:rPr>
          <w:rFonts w:ascii="Arial" w:hAnsi="Arial" w:cs="Arial"/>
          <w:sz w:val="20"/>
        </w:rPr>
      </w:pPr>
      <w:r w:rsidRPr="00007A72">
        <w:rPr>
          <w:rFonts w:ascii="Arial" w:hAnsi="Arial" w:cs="Arial"/>
          <w:sz w:val="20"/>
        </w:rPr>
        <w:t>Dokumenty sporządzone w języku obcym muszą być składane przez Wykonawców wraz z ich tłumaczeniem</w:t>
      </w:r>
      <w:r w:rsidR="00007A72" w:rsidRPr="00007A72">
        <w:rPr>
          <w:rFonts w:ascii="Arial" w:hAnsi="Arial" w:cs="Arial"/>
          <w:sz w:val="20"/>
        </w:rPr>
        <w:t xml:space="preserve"> na język polski.</w:t>
      </w:r>
    </w:p>
    <w:p w:rsidR="002A1821" w:rsidRPr="00007A72" w:rsidRDefault="002A1821" w:rsidP="000B77F5">
      <w:pPr>
        <w:pStyle w:val="Tekstpodstawowy"/>
        <w:numPr>
          <w:ilvl w:val="0"/>
          <w:numId w:val="2"/>
        </w:numPr>
        <w:tabs>
          <w:tab w:val="clear" w:pos="360"/>
        </w:tabs>
        <w:ind w:left="714" w:hanging="357"/>
        <w:rPr>
          <w:rFonts w:ascii="Arial" w:hAnsi="Arial" w:cs="Arial"/>
          <w:sz w:val="20"/>
        </w:rPr>
      </w:pPr>
      <w:r w:rsidRPr="00007A72">
        <w:rPr>
          <w:rFonts w:ascii="Arial" w:hAnsi="Arial" w:cs="Arial"/>
          <w:sz w:val="20"/>
        </w:rPr>
        <w:t>Każdy wykonawca ma prawo złożyć tyko jedną ofertę.</w:t>
      </w:r>
      <w:r w:rsidR="00007A72">
        <w:rPr>
          <w:rFonts w:ascii="Arial" w:hAnsi="Arial" w:cs="Arial"/>
          <w:sz w:val="20"/>
        </w:rPr>
        <w:t xml:space="preserve"> Żadna oferta nie może być zmieniona lub cofnięta po terminie składania ofert.</w:t>
      </w:r>
    </w:p>
    <w:p w:rsidR="002A1821" w:rsidRPr="00007A72" w:rsidRDefault="002A1821" w:rsidP="000B77F5">
      <w:pPr>
        <w:pStyle w:val="Tekstpodstawowy"/>
        <w:numPr>
          <w:ilvl w:val="0"/>
          <w:numId w:val="2"/>
        </w:numPr>
        <w:tabs>
          <w:tab w:val="clear" w:pos="360"/>
        </w:tabs>
        <w:ind w:left="714" w:hanging="357"/>
        <w:rPr>
          <w:rFonts w:ascii="Arial" w:hAnsi="Arial" w:cs="Arial"/>
          <w:sz w:val="20"/>
        </w:rPr>
      </w:pPr>
      <w:r w:rsidRPr="00007A72">
        <w:rPr>
          <w:rFonts w:ascii="Arial" w:hAnsi="Arial" w:cs="Arial"/>
          <w:sz w:val="20"/>
        </w:rPr>
        <w:t>Wykonawca ponosi wszystkie koszty związane z przygotowaniem i złożeniem oferty.</w:t>
      </w:r>
    </w:p>
    <w:p w:rsidR="002A1821" w:rsidRPr="002A7BA2" w:rsidRDefault="002A1821" w:rsidP="000B77F5">
      <w:pPr>
        <w:pStyle w:val="Tekstpodstawowy"/>
        <w:numPr>
          <w:ilvl w:val="0"/>
          <w:numId w:val="2"/>
        </w:numPr>
        <w:tabs>
          <w:tab w:val="clear" w:pos="360"/>
        </w:tabs>
        <w:ind w:left="714" w:hanging="357"/>
        <w:rPr>
          <w:rFonts w:ascii="Arial" w:hAnsi="Arial" w:cs="Arial"/>
          <w:sz w:val="20"/>
        </w:rPr>
      </w:pPr>
      <w:r w:rsidRPr="00007A72">
        <w:rPr>
          <w:rFonts w:ascii="Arial" w:hAnsi="Arial" w:cs="Arial"/>
          <w:sz w:val="20"/>
        </w:rPr>
        <w:t xml:space="preserve">Ofertę należy złożyć na (lub według wzoru) druku „Oferta” – załącznik nr 1. Wykonawcy nie wolno dokonywać żadnych zmian merytorycznych we wzorze druku „Oferta” opracowanym </w:t>
      </w:r>
      <w:r w:rsidRPr="002A7BA2">
        <w:rPr>
          <w:rFonts w:ascii="Arial" w:hAnsi="Arial" w:cs="Arial"/>
          <w:sz w:val="20"/>
        </w:rPr>
        <w:t xml:space="preserve">przez Zamawiającego. </w:t>
      </w:r>
    </w:p>
    <w:p w:rsidR="002A7BA2" w:rsidRPr="002A7BA2" w:rsidRDefault="002A7BA2"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bCs/>
          <w:sz w:val="20"/>
        </w:rPr>
        <w:t xml:space="preserve">Oświadczenia, o których mowa w rozdz. VII SIWZ oraz formularz „Oferta” należy złożyć </w:t>
      </w:r>
      <w:r w:rsidR="00592474">
        <w:rPr>
          <w:rFonts w:ascii="Arial" w:hAnsi="Arial" w:cs="Arial"/>
          <w:bCs/>
          <w:sz w:val="20"/>
        </w:rPr>
        <w:br/>
      </w:r>
      <w:r w:rsidRPr="002A7BA2">
        <w:rPr>
          <w:rFonts w:ascii="Arial" w:hAnsi="Arial" w:cs="Arial"/>
          <w:bCs/>
          <w:sz w:val="20"/>
        </w:rPr>
        <w:t xml:space="preserve">w oryginale. </w:t>
      </w:r>
    </w:p>
    <w:p w:rsidR="002A7BA2" w:rsidRPr="002A7BA2" w:rsidRDefault="002A7BA2"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 xml:space="preserve">Dokumenty, o których mowa w rozdz. </w:t>
      </w:r>
      <w:r w:rsidRPr="002A7BA2">
        <w:rPr>
          <w:rFonts w:ascii="Arial" w:hAnsi="Arial" w:cs="Arial"/>
          <w:bCs/>
          <w:sz w:val="20"/>
        </w:rPr>
        <w:t>VII SIWZ</w:t>
      </w:r>
      <w:r w:rsidRPr="002A7BA2">
        <w:rPr>
          <w:rFonts w:ascii="Arial" w:hAnsi="Arial" w:cs="Arial"/>
          <w:sz w:val="20"/>
        </w:rPr>
        <w:t xml:space="preserve">, inne niż oświadczenia, składane są </w:t>
      </w:r>
      <w:r w:rsidR="00592474">
        <w:rPr>
          <w:rFonts w:ascii="Arial" w:hAnsi="Arial" w:cs="Arial"/>
          <w:sz w:val="20"/>
        </w:rPr>
        <w:br/>
      </w:r>
      <w:r w:rsidRPr="002A7BA2">
        <w:rPr>
          <w:rFonts w:ascii="Arial" w:hAnsi="Arial" w:cs="Arial"/>
          <w:sz w:val="20"/>
        </w:rPr>
        <w:t>w oryginale lub kopii poświadczonej za zgodność z oryginałem</w:t>
      </w:r>
      <w:r w:rsidRPr="002A7BA2">
        <w:rPr>
          <w:rFonts w:ascii="Arial" w:hAnsi="Arial" w:cs="Arial"/>
          <w:bCs/>
          <w:sz w:val="20"/>
        </w:rPr>
        <w:t xml:space="preserve"> (</w:t>
      </w:r>
      <w:r w:rsidRPr="002A7BA2">
        <w:rPr>
          <w:rFonts w:ascii="Arial" w:hAnsi="Arial" w:cs="Arial"/>
          <w:sz w:val="20"/>
        </w:rPr>
        <w:t>na każdej stronie</w:t>
      </w:r>
      <w:r w:rsidRPr="002A7BA2">
        <w:rPr>
          <w:rFonts w:ascii="Arial" w:hAnsi="Arial" w:cs="Arial"/>
          <w:bCs/>
          <w:sz w:val="20"/>
        </w:rPr>
        <w:t xml:space="preserve"> w przypadku dokumentów wielostronicowych). </w:t>
      </w:r>
    </w:p>
    <w:p w:rsidR="002A7BA2" w:rsidRPr="002A7BA2" w:rsidRDefault="002A7BA2"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Jeśli dokument przedstawiony jest w postaci kserokopii – poświadczenie, oprócz adnotacji: „za zgodność z oryginałem”, musi być opatrzone imienną pieczątką i podpisem właściwej osoby/osób.</w:t>
      </w:r>
    </w:p>
    <w:p w:rsidR="002A7BA2" w:rsidRPr="002A7BA2" w:rsidRDefault="002A7BA2"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bCs/>
          <w:sz w:val="20"/>
        </w:rPr>
        <w:t xml:space="preserve">Poświadczenia za zgodność z oryginałem dokonuje odpowiednio wykonawca, podmiot, na którego zdolnościach lub sytuacji polega wykonawca, wykonawcy wspólnie ubiegający się </w:t>
      </w:r>
      <w:r w:rsidR="00592474">
        <w:rPr>
          <w:rFonts w:ascii="Arial" w:hAnsi="Arial" w:cs="Arial"/>
          <w:bCs/>
          <w:sz w:val="20"/>
        </w:rPr>
        <w:br/>
      </w:r>
      <w:r w:rsidRPr="002A7BA2">
        <w:rPr>
          <w:rFonts w:ascii="Arial" w:hAnsi="Arial" w:cs="Arial"/>
          <w:bCs/>
          <w:sz w:val="20"/>
        </w:rPr>
        <w:t>o udzielenie zamówienia publicznego,  w zakresie dokumentów, które każdego z nich dotyczą.</w:t>
      </w:r>
      <w:r w:rsidRPr="002A7BA2">
        <w:rPr>
          <w:rFonts w:ascii="Arial" w:hAnsi="Arial" w:cs="Arial"/>
          <w:sz w:val="20"/>
        </w:rPr>
        <w:t xml:space="preserve"> </w:t>
      </w:r>
    </w:p>
    <w:p w:rsidR="002A7BA2" w:rsidRPr="002A7BA2" w:rsidRDefault="002A7BA2"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bCs/>
          <w:color w:val="000000"/>
          <w:sz w:val="20"/>
        </w:rPr>
        <w:t xml:space="preserve">Zamawiający może żądać przedstawienia oryginału lub notarialnie poświadczonej kopii dokumentów, o których mowa w </w:t>
      </w:r>
      <w:proofErr w:type="spellStart"/>
      <w:r w:rsidRPr="002A7BA2">
        <w:rPr>
          <w:rFonts w:ascii="Arial" w:hAnsi="Arial" w:cs="Arial"/>
          <w:bCs/>
          <w:color w:val="000000"/>
          <w:sz w:val="20"/>
        </w:rPr>
        <w:t>pkt</w:t>
      </w:r>
      <w:proofErr w:type="spellEnd"/>
      <w:r w:rsidRPr="002A7BA2">
        <w:rPr>
          <w:rFonts w:ascii="Arial" w:hAnsi="Arial" w:cs="Arial"/>
          <w:bCs/>
          <w:color w:val="000000"/>
          <w:sz w:val="20"/>
        </w:rPr>
        <w:t xml:space="preserve"> 9 </w:t>
      </w:r>
      <w:proofErr w:type="spellStart"/>
      <w:r w:rsidRPr="002A7BA2">
        <w:rPr>
          <w:rFonts w:ascii="Arial" w:hAnsi="Arial" w:cs="Arial"/>
          <w:bCs/>
          <w:color w:val="000000"/>
          <w:sz w:val="20"/>
        </w:rPr>
        <w:t>siwz</w:t>
      </w:r>
      <w:proofErr w:type="spellEnd"/>
      <w:r w:rsidRPr="002A7BA2">
        <w:rPr>
          <w:rFonts w:ascii="Arial" w:hAnsi="Arial" w:cs="Arial"/>
          <w:bCs/>
          <w:color w:val="000000"/>
          <w:sz w:val="20"/>
        </w:rPr>
        <w:t>, innych niż oświadczenia,  wyłącznie wtedy, gdy złożona kopia dokumentu jest nieczytelna lub budzi wątpliwości co do jej prawdziwości.</w:t>
      </w:r>
    </w:p>
    <w:p w:rsidR="002A1821" w:rsidRPr="002A7BA2" w:rsidRDefault="002A1821"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 xml:space="preserve">Oferta powinna być napisana w języku polskim, na maszynie, komputerze lub inną trwałą </w:t>
      </w:r>
      <w:r w:rsidRPr="002A7BA2">
        <w:rPr>
          <w:rFonts w:ascii="Arial" w:hAnsi="Arial" w:cs="Arial"/>
          <w:sz w:val="20"/>
        </w:rPr>
        <w:br/>
        <w:t>i czytelną techniką.</w:t>
      </w:r>
    </w:p>
    <w:p w:rsidR="00F04995" w:rsidRPr="002A7BA2" w:rsidRDefault="002A1821"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 xml:space="preserve">Oferta i załączniki do oferty (oświadczenia i dokumenty) muszą być podpisane przez osobę/osoby upoważnioną/e do reprezentowania </w:t>
      </w:r>
      <w:r w:rsidR="00F04995" w:rsidRPr="002A7BA2">
        <w:rPr>
          <w:rFonts w:ascii="Arial" w:hAnsi="Arial" w:cs="Arial"/>
          <w:sz w:val="20"/>
        </w:rPr>
        <w:t>wykonawcy</w:t>
      </w:r>
      <w:r w:rsidRPr="002A7BA2">
        <w:rPr>
          <w:rFonts w:ascii="Arial" w:hAnsi="Arial" w:cs="Arial"/>
          <w:sz w:val="20"/>
        </w:rPr>
        <w:t xml:space="preserve">. </w:t>
      </w:r>
      <w:r w:rsidR="00F04995" w:rsidRPr="002A7BA2">
        <w:rPr>
          <w:rFonts w:ascii="Arial" w:hAnsi="Arial" w:cs="Arial"/>
          <w:sz w:val="20"/>
        </w:rPr>
        <w:t xml:space="preserve">Upoważnienie do podpisania oferty musi być dołączone do oferty, jeżeli nie wynika ono z innych dokumentów załączonych przez </w:t>
      </w:r>
      <w:r w:rsidR="00E130C2" w:rsidRPr="002A7BA2">
        <w:rPr>
          <w:rFonts w:ascii="Arial" w:hAnsi="Arial" w:cs="Arial"/>
          <w:sz w:val="20"/>
        </w:rPr>
        <w:t>wykonawcę.</w:t>
      </w:r>
    </w:p>
    <w:p w:rsidR="00E130C2" w:rsidRPr="002A7BA2" w:rsidRDefault="00E130C2" w:rsidP="002A7BA2">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 xml:space="preserve">Jeżeli osoba/osoby podpisujące ofertę działa na podstawie pełnomocnictwa, </w:t>
      </w:r>
      <w:r w:rsidR="00DC0252" w:rsidRPr="002A7BA2">
        <w:rPr>
          <w:rFonts w:ascii="Arial" w:hAnsi="Arial" w:cs="Arial"/>
          <w:sz w:val="20"/>
        </w:rPr>
        <w:br/>
      </w:r>
      <w:r w:rsidRPr="002A7BA2">
        <w:rPr>
          <w:rFonts w:ascii="Arial" w:hAnsi="Arial" w:cs="Arial"/>
          <w:sz w:val="20"/>
        </w:rPr>
        <w:t>to pełnomocnictwo musi w swej treści jednoznacznie wskazywać uprawnienie do podpisania oferty. Pełnomocnictwo to musi zostać dołączone do oferty i musi być złożone w oryginale lub kopii poświadczonej za zgodność z oryginałem</w:t>
      </w:r>
      <w:r w:rsidR="002D0AB4" w:rsidRPr="002A7BA2">
        <w:rPr>
          <w:rFonts w:ascii="Arial" w:hAnsi="Arial" w:cs="Arial"/>
          <w:sz w:val="20"/>
        </w:rPr>
        <w:t xml:space="preserve"> notarialnie</w:t>
      </w:r>
      <w:r w:rsidRPr="002A7BA2">
        <w:rPr>
          <w:rFonts w:ascii="Arial" w:hAnsi="Arial" w:cs="Arial"/>
          <w:sz w:val="20"/>
        </w:rPr>
        <w:t>.</w:t>
      </w:r>
    </w:p>
    <w:p w:rsidR="001B09A6" w:rsidRPr="002A7BA2" w:rsidRDefault="001B09A6" w:rsidP="001B09A6">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 xml:space="preserve">Zaleca się, aby każda </w:t>
      </w:r>
      <w:r>
        <w:rPr>
          <w:rFonts w:ascii="Arial" w:hAnsi="Arial" w:cs="Arial"/>
          <w:sz w:val="20"/>
        </w:rPr>
        <w:t>zapisana strona</w:t>
      </w:r>
      <w:r w:rsidRPr="002A7BA2">
        <w:rPr>
          <w:rFonts w:ascii="Arial" w:hAnsi="Arial" w:cs="Arial"/>
          <w:sz w:val="20"/>
        </w:rPr>
        <w:t xml:space="preserve"> oferty wraz ze wszystkimi załącznikami była ponumerowana i parafowana przez osobę podpi</w:t>
      </w:r>
      <w:r>
        <w:rPr>
          <w:rFonts w:ascii="Arial" w:hAnsi="Arial" w:cs="Arial"/>
          <w:sz w:val="20"/>
        </w:rPr>
        <w:t>sującą ofertę</w:t>
      </w:r>
      <w:r w:rsidRPr="002A7BA2">
        <w:rPr>
          <w:rFonts w:ascii="Arial" w:hAnsi="Arial" w:cs="Arial"/>
          <w:sz w:val="20"/>
        </w:rPr>
        <w:t>. Wszystkie miejsca, w których Wykonawca naniósł zmiany muszą być parafowane przez osobę/y podpisującą/e ofertę.</w:t>
      </w:r>
      <w:r>
        <w:rPr>
          <w:rFonts w:ascii="Arial" w:hAnsi="Arial" w:cs="Arial"/>
          <w:sz w:val="20"/>
        </w:rPr>
        <w:t xml:space="preserve"> Zamawiający zaleca, aby</w:t>
      </w:r>
      <w:r w:rsidRPr="00DC240E">
        <w:rPr>
          <w:rFonts w:ascii="Arial" w:hAnsi="Arial" w:cs="Arial"/>
          <w:sz w:val="20"/>
        </w:rPr>
        <w:t xml:space="preserve"> oferta wraz z załącznikami była trwale spięta</w:t>
      </w:r>
      <w:r>
        <w:rPr>
          <w:rFonts w:ascii="Arial" w:hAnsi="Arial" w:cs="Arial"/>
          <w:sz w:val="20"/>
        </w:rPr>
        <w:t>,</w:t>
      </w:r>
      <w:r w:rsidRPr="00DC240E">
        <w:rPr>
          <w:rFonts w:ascii="Arial" w:hAnsi="Arial" w:cs="Arial"/>
          <w:sz w:val="20"/>
        </w:rPr>
        <w:t xml:space="preserve"> tak by uniemożliwić </w:t>
      </w:r>
      <w:proofErr w:type="spellStart"/>
      <w:r>
        <w:rPr>
          <w:rFonts w:ascii="Arial" w:hAnsi="Arial" w:cs="Arial"/>
          <w:sz w:val="20"/>
        </w:rPr>
        <w:t>dekompletację</w:t>
      </w:r>
      <w:proofErr w:type="spellEnd"/>
      <w:r>
        <w:rPr>
          <w:rFonts w:ascii="Arial" w:hAnsi="Arial" w:cs="Arial"/>
          <w:sz w:val="20"/>
        </w:rPr>
        <w:t>.</w:t>
      </w:r>
    </w:p>
    <w:p w:rsidR="001B09A6" w:rsidRDefault="001B09A6" w:rsidP="001B09A6">
      <w:pPr>
        <w:pStyle w:val="Tekstpodstawowy"/>
        <w:numPr>
          <w:ilvl w:val="0"/>
          <w:numId w:val="2"/>
        </w:numPr>
        <w:tabs>
          <w:tab w:val="clear" w:pos="360"/>
        </w:tabs>
        <w:ind w:left="714" w:hanging="357"/>
        <w:rPr>
          <w:rFonts w:ascii="Arial" w:hAnsi="Arial" w:cs="Arial"/>
          <w:sz w:val="20"/>
        </w:rPr>
      </w:pPr>
      <w:r w:rsidRPr="002A7BA2">
        <w:rPr>
          <w:rFonts w:ascii="Arial" w:hAnsi="Arial" w:cs="Arial"/>
          <w:sz w:val="20"/>
        </w:rPr>
        <w:t xml:space="preserve">W przypadku, gdy informacje zawarte w ofercie stanowią tajemnice przedsiębiorstwa </w:t>
      </w:r>
      <w:r w:rsidRPr="002A7BA2">
        <w:rPr>
          <w:rFonts w:ascii="Arial" w:hAnsi="Arial" w:cs="Arial"/>
          <w:sz w:val="20"/>
        </w:rPr>
        <w:br/>
        <w:t xml:space="preserve">w rozumieniu przepisów ustawy o zwalczaniu nieuczciwej konkurencji, co do których wykonawca zastrzega, że nie mogą być udostępniane innym uczestnikom postępowania, muszą być oznaczone klauzulą: </w:t>
      </w:r>
      <w:r w:rsidRPr="002A7BA2">
        <w:rPr>
          <w:rFonts w:ascii="Arial" w:hAnsi="Arial" w:cs="Arial"/>
          <w:i/>
          <w:sz w:val="20"/>
        </w:rPr>
        <w:t xml:space="preserve">„Informacje stanowiące tajemnice przedsiębiorstwa </w:t>
      </w:r>
      <w:r w:rsidRPr="002A7BA2">
        <w:rPr>
          <w:rFonts w:ascii="Arial" w:hAnsi="Arial" w:cs="Arial"/>
          <w:i/>
          <w:sz w:val="20"/>
        </w:rPr>
        <w:br/>
        <w:t>w rozumieniu art. 11 ust. 4 ustawy z dnia 16 kwietnia 1993 r. o zwalczaniu nieuczciwej konkurencji (</w:t>
      </w:r>
      <w:proofErr w:type="spellStart"/>
      <w:r w:rsidRPr="002A7BA2">
        <w:rPr>
          <w:rFonts w:ascii="Arial" w:hAnsi="Arial" w:cs="Arial"/>
          <w:i/>
          <w:sz w:val="20"/>
        </w:rPr>
        <w:t>Dz.U</w:t>
      </w:r>
      <w:proofErr w:type="spellEnd"/>
      <w:r w:rsidRPr="002A7BA2">
        <w:rPr>
          <w:rFonts w:ascii="Arial" w:hAnsi="Arial" w:cs="Arial"/>
          <w:i/>
          <w:sz w:val="20"/>
        </w:rPr>
        <w:t>. z 2003 r. Nr 153, poz. 1503 ze zmianami)”</w:t>
      </w:r>
      <w:r w:rsidRPr="002A7BA2">
        <w:rPr>
          <w:rFonts w:ascii="Arial" w:hAnsi="Arial" w:cs="Arial"/>
          <w:sz w:val="20"/>
        </w:rPr>
        <w:t xml:space="preserve">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powinien </w:t>
      </w:r>
      <w:r>
        <w:rPr>
          <w:rFonts w:ascii="Arial" w:hAnsi="Arial" w:cs="Arial"/>
          <w:sz w:val="20"/>
        </w:rPr>
        <w:t xml:space="preserve">nie później niż </w:t>
      </w:r>
      <w:r w:rsidR="00D15CE6">
        <w:rPr>
          <w:rFonts w:ascii="Arial" w:hAnsi="Arial" w:cs="Arial"/>
          <w:sz w:val="20"/>
        </w:rPr>
        <w:br/>
      </w:r>
      <w:r>
        <w:rPr>
          <w:rFonts w:ascii="Arial" w:hAnsi="Arial" w:cs="Arial"/>
          <w:sz w:val="20"/>
        </w:rPr>
        <w:t xml:space="preserve">w terminie składania ofert zastrzec, które informacje takie nie mogą być udostępnione </w:t>
      </w:r>
      <w:r w:rsidR="00D15CE6">
        <w:rPr>
          <w:rFonts w:ascii="Arial" w:hAnsi="Arial" w:cs="Arial"/>
          <w:sz w:val="20"/>
        </w:rPr>
        <w:br/>
      </w:r>
      <w:r>
        <w:rPr>
          <w:rFonts w:ascii="Arial" w:hAnsi="Arial" w:cs="Arial"/>
          <w:sz w:val="20"/>
        </w:rPr>
        <w:t xml:space="preserve">i </w:t>
      </w:r>
      <w:r w:rsidRPr="002A7BA2">
        <w:rPr>
          <w:rFonts w:ascii="Arial" w:hAnsi="Arial" w:cs="Arial"/>
          <w:sz w:val="20"/>
        </w:rPr>
        <w:t xml:space="preserve">wykazać, że </w:t>
      </w:r>
      <w:r w:rsidRPr="007A7777">
        <w:rPr>
          <w:rFonts w:ascii="Arial" w:hAnsi="Arial" w:cs="Arial"/>
          <w:sz w:val="20"/>
        </w:rPr>
        <w:t xml:space="preserve">zastrzeżone informacje stanowią tajemnicę przedsiębiorstwa. Wykonawca nie może zastrzec informacji, o których mowa w art. 86 ust. 4 </w:t>
      </w:r>
      <w:proofErr w:type="spellStart"/>
      <w:r w:rsidRPr="007A7777">
        <w:rPr>
          <w:rFonts w:ascii="Arial" w:hAnsi="Arial" w:cs="Arial"/>
          <w:sz w:val="20"/>
        </w:rPr>
        <w:t>Pzp</w:t>
      </w:r>
      <w:proofErr w:type="spellEnd"/>
      <w:r w:rsidRPr="007A7777">
        <w:rPr>
          <w:rFonts w:ascii="Arial" w:hAnsi="Arial" w:cs="Arial"/>
          <w:sz w:val="20"/>
        </w:rPr>
        <w:t>.</w:t>
      </w:r>
    </w:p>
    <w:p w:rsidR="001B09A6" w:rsidRPr="000C694B" w:rsidRDefault="001B09A6" w:rsidP="001B09A6">
      <w:pPr>
        <w:pStyle w:val="Tekstpodstawowy"/>
        <w:numPr>
          <w:ilvl w:val="0"/>
          <w:numId w:val="2"/>
        </w:numPr>
        <w:tabs>
          <w:tab w:val="clear" w:pos="360"/>
        </w:tabs>
        <w:ind w:left="714" w:hanging="357"/>
        <w:rPr>
          <w:rFonts w:ascii="Arial" w:hAnsi="Arial" w:cs="Arial"/>
          <w:sz w:val="20"/>
        </w:rPr>
      </w:pPr>
      <w:r w:rsidRPr="000C694B">
        <w:rPr>
          <w:rFonts w:ascii="Arial" w:hAnsi="Arial" w:cs="Arial"/>
          <w:sz w:val="20"/>
        </w:rPr>
        <w:t xml:space="preserve">Nie ujawnia się informacji stanowiących tajemnicę przedsiębiorstwa w rozumieniu przepisów </w:t>
      </w:r>
      <w:r w:rsidRPr="000C694B">
        <w:rPr>
          <w:rFonts w:ascii="Arial" w:hAnsi="Arial" w:cs="Arial"/>
          <w:sz w:val="20"/>
        </w:rPr>
        <w:br/>
        <w:t xml:space="preserve">o zwalczaniu nieuczciwej konkurencji, jeżeli Wykonawca, nie później niż w terminie składania ofert, zastrzegł, że nie mogą one być udostępniane. W sytuacji, gdy Wykonawca zastrzeże </w:t>
      </w:r>
      <w:r w:rsidR="00D15CE6">
        <w:rPr>
          <w:rFonts w:ascii="Arial" w:hAnsi="Arial" w:cs="Arial"/>
          <w:sz w:val="20"/>
        </w:rPr>
        <w:br/>
      </w:r>
      <w:r w:rsidRPr="000C694B">
        <w:rPr>
          <w:rFonts w:ascii="Arial" w:hAnsi="Arial" w:cs="Arial"/>
          <w:sz w:val="20"/>
        </w:rPr>
        <w:t xml:space="preserve">w ofercie informacje, które nie stanowią tajemnicy przedsiębiorstwa lub są jawne </w:t>
      </w:r>
      <w:r w:rsidR="00D15CE6">
        <w:rPr>
          <w:rFonts w:ascii="Arial" w:hAnsi="Arial" w:cs="Arial"/>
          <w:sz w:val="20"/>
        </w:rPr>
        <w:br/>
      </w:r>
      <w:r w:rsidRPr="000C694B">
        <w:rPr>
          <w:rFonts w:ascii="Arial" w:hAnsi="Arial" w:cs="Arial"/>
          <w:sz w:val="20"/>
        </w:rPr>
        <w:t>na podstawie przepisów ustawy Prawo zamówień publicznych lub odrębnych przepisów, informacje te będą podlegały udostępnieniu na takich samych zasadach jak pozostałe niezastrzeżone dokumenty.</w:t>
      </w:r>
    </w:p>
    <w:p w:rsidR="008C3419" w:rsidRPr="008C3419" w:rsidRDefault="00E56483" w:rsidP="008C3419">
      <w:pPr>
        <w:pStyle w:val="Tekstpodstawowy"/>
        <w:numPr>
          <w:ilvl w:val="0"/>
          <w:numId w:val="2"/>
        </w:numPr>
        <w:tabs>
          <w:tab w:val="clear" w:pos="360"/>
        </w:tabs>
        <w:ind w:left="714" w:hanging="357"/>
        <w:rPr>
          <w:rFonts w:ascii="Arial" w:hAnsi="Arial" w:cs="Arial"/>
          <w:sz w:val="20"/>
        </w:rPr>
      </w:pPr>
      <w:r w:rsidRPr="007A7777">
        <w:rPr>
          <w:rFonts w:ascii="Arial" w:hAnsi="Arial" w:cs="Arial"/>
          <w:b/>
          <w:sz w:val="20"/>
        </w:rPr>
        <w:t xml:space="preserve">Przeliczanie walut obcych na walutę PLN: </w:t>
      </w:r>
      <w:r w:rsidR="008C3419" w:rsidRPr="007A7777">
        <w:rPr>
          <w:rFonts w:ascii="Arial" w:hAnsi="Arial" w:cs="Arial"/>
          <w:sz w:val="20"/>
        </w:rPr>
        <w:t xml:space="preserve">Do przeliczania wszystkich wartości określonych w SIWZ, a występujących w innych walutach niż PLN zastosowany zostanie średni kurs Narodowego Banku Polskiego (NBP) opublikowany w dniu ukazania się ogłoszenia </w:t>
      </w:r>
      <w:r w:rsidR="00592474">
        <w:rPr>
          <w:rFonts w:ascii="Arial" w:hAnsi="Arial" w:cs="Arial"/>
          <w:sz w:val="20"/>
        </w:rPr>
        <w:br/>
      </w:r>
      <w:r w:rsidR="008C3419" w:rsidRPr="007A7777">
        <w:rPr>
          <w:rFonts w:ascii="Arial" w:hAnsi="Arial" w:cs="Arial"/>
          <w:sz w:val="20"/>
        </w:rPr>
        <w:t>o niniejszym zamówieniu w Biuletynie Zamówień Publicznych. Jeżeli w dniu zamieszczenia</w:t>
      </w:r>
      <w:r w:rsidR="008C3419" w:rsidRPr="008C3419">
        <w:rPr>
          <w:rFonts w:ascii="Arial" w:hAnsi="Arial" w:cs="Arial"/>
          <w:color w:val="000000"/>
          <w:sz w:val="20"/>
        </w:rPr>
        <w:t xml:space="preserve"> ogłoszenia w Biuletynie Zamówień Publicznych, Narodowy Bank Polski nie publikuje średniego kursu danej waluty, za podstawę przeliczenia przyjmuje się średni kurs waluty publikowany pierwszego dnia, p</w:t>
      </w:r>
      <w:r w:rsidR="008C3419">
        <w:rPr>
          <w:rFonts w:ascii="Arial" w:hAnsi="Arial" w:cs="Arial"/>
          <w:color w:val="000000"/>
          <w:sz w:val="20"/>
        </w:rPr>
        <w:t>o dniu zamieszczenia ogłoszenia</w:t>
      </w:r>
      <w:r w:rsidR="00592474">
        <w:rPr>
          <w:rFonts w:ascii="Arial" w:hAnsi="Arial" w:cs="Arial"/>
          <w:color w:val="000000"/>
          <w:sz w:val="20"/>
        </w:rPr>
        <w:t xml:space="preserve"> </w:t>
      </w:r>
      <w:r w:rsidR="008C3419" w:rsidRPr="008C3419">
        <w:rPr>
          <w:rFonts w:ascii="Arial" w:hAnsi="Arial" w:cs="Arial"/>
          <w:color w:val="000000"/>
          <w:sz w:val="20"/>
        </w:rPr>
        <w:t>o zamówieniu w Biuletynie Zamówień Publicznych, w którym zostanie on opublikowany. Średnie kursy walut dostępne są na stronie internetowej Narodowego Banku Polskiego pod następującym adresem: http://www.nbp.pl/.</w:t>
      </w:r>
    </w:p>
    <w:p w:rsidR="00E8300F" w:rsidRPr="00317821" w:rsidRDefault="00E8300F" w:rsidP="002B1B25">
      <w:pPr>
        <w:pStyle w:val="Tekstpodstawowy"/>
        <w:tabs>
          <w:tab w:val="num" w:pos="709"/>
        </w:tabs>
        <w:ind w:left="709"/>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XIII.</w:t>
      </w:r>
    </w:p>
    <w:p w:rsidR="00DE4CBB" w:rsidRPr="00BA6A2E" w:rsidRDefault="00DE4CBB" w:rsidP="00DE4CBB">
      <w:pPr>
        <w:pStyle w:val="Nagwek4"/>
        <w:rPr>
          <w:rFonts w:ascii="Arial" w:hAnsi="Arial" w:cs="Arial"/>
          <w:sz w:val="20"/>
        </w:rPr>
      </w:pPr>
      <w:r>
        <w:rPr>
          <w:rFonts w:ascii="Arial" w:hAnsi="Arial" w:cs="Arial"/>
          <w:sz w:val="20"/>
          <w:u w:val="single"/>
        </w:rPr>
        <w:t>MIEJSCE,</w:t>
      </w:r>
      <w:r w:rsidRPr="00E15041">
        <w:rPr>
          <w:rFonts w:ascii="Arial" w:hAnsi="Arial" w:cs="Arial"/>
          <w:sz w:val="20"/>
          <w:u w:val="single"/>
        </w:rPr>
        <w:t xml:space="preserve"> TERMIN </w:t>
      </w:r>
      <w:r>
        <w:rPr>
          <w:rFonts w:ascii="Arial" w:hAnsi="Arial" w:cs="Arial"/>
          <w:sz w:val="20"/>
          <w:u w:val="single"/>
        </w:rPr>
        <w:t xml:space="preserve">ORAZ SPOSÓB </w:t>
      </w:r>
      <w:r w:rsidRPr="00E15041">
        <w:rPr>
          <w:rFonts w:ascii="Arial" w:hAnsi="Arial" w:cs="Arial"/>
          <w:sz w:val="20"/>
          <w:u w:val="single"/>
        </w:rPr>
        <w:t>SKŁADANIA OFERT</w:t>
      </w:r>
      <w:r w:rsidRPr="00BA6A2E">
        <w:rPr>
          <w:rFonts w:ascii="Arial" w:hAnsi="Arial" w:cs="Arial"/>
          <w:sz w:val="20"/>
        </w:rPr>
        <w:t>:</w:t>
      </w:r>
    </w:p>
    <w:p w:rsidR="002A1821" w:rsidRPr="00BA6A2E" w:rsidRDefault="002A1821" w:rsidP="00146A45">
      <w:pPr>
        <w:jc w:val="both"/>
        <w:rPr>
          <w:rFonts w:ascii="Arial" w:hAnsi="Arial" w:cs="Arial"/>
          <w:sz w:val="20"/>
        </w:rPr>
      </w:pPr>
    </w:p>
    <w:p w:rsidR="00E130C2" w:rsidRDefault="00E130C2" w:rsidP="000B77F5">
      <w:pPr>
        <w:pStyle w:val="Tekstpodstawowy"/>
        <w:numPr>
          <w:ilvl w:val="0"/>
          <w:numId w:val="3"/>
        </w:numPr>
        <w:tabs>
          <w:tab w:val="clear" w:pos="360"/>
        </w:tabs>
        <w:ind w:left="714" w:hanging="357"/>
        <w:rPr>
          <w:rFonts w:ascii="Arial" w:hAnsi="Arial" w:cs="Arial"/>
          <w:sz w:val="20"/>
        </w:rPr>
      </w:pPr>
      <w:r w:rsidRPr="00BA6A2E">
        <w:rPr>
          <w:rFonts w:ascii="Arial" w:hAnsi="Arial" w:cs="Arial"/>
          <w:sz w:val="20"/>
        </w:rPr>
        <w:t xml:space="preserve">Ofertę należy złożyć w </w:t>
      </w:r>
      <w:r w:rsidRPr="00BA6A2E">
        <w:rPr>
          <w:rFonts w:ascii="Arial" w:hAnsi="Arial" w:cs="Arial"/>
          <w:b/>
          <w:sz w:val="20"/>
        </w:rPr>
        <w:t xml:space="preserve">jednej </w:t>
      </w:r>
      <w:r w:rsidRPr="00BA6A2E">
        <w:rPr>
          <w:rFonts w:ascii="Arial" w:hAnsi="Arial" w:cs="Arial"/>
          <w:sz w:val="20"/>
        </w:rPr>
        <w:t xml:space="preserve">zamkniętej kopercie, zapieczętowanej w sposób gwarantujący zachowanie w poufności jej treści oraz zabezpieczającej jej nienaruszalność do terminu otwarcia ofert. </w:t>
      </w:r>
    </w:p>
    <w:p w:rsidR="002A1821" w:rsidRPr="00B829BF" w:rsidRDefault="002A1821" w:rsidP="000B77F5">
      <w:pPr>
        <w:pStyle w:val="Tekstpodstawowy"/>
        <w:numPr>
          <w:ilvl w:val="0"/>
          <w:numId w:val="3"/>
        </w:numPr>
        <w:tabs>
          <w:tab w:val="clear" w:pos="360"/>
        </w:tabs>
        <w:ind w:left="720"/>
        <w:rPr>
          <w:rFonts w:ascii="Arial" w:hAnsi="Arial" w:cs="Arial"/>
          <w:sz w:val="20"/>
        </w:rPr>
      </w:pPr>
      <w:r w:rsidRPr="00E130C2">
        <w:rPr>
          <w:rFonts w:ascii="Arial" w:hAnsi="Arial" w:cs="Arial"/>
          <w:sz w:val="20"/>
        </w:rPr>
        <w:t xml:space="preserve">Oferty należy składać </w:t>
      </w:r>
      <w:r w:rsidRPr="00E130C2">
        <w:rPr>
          <w:rFonts w:ascii="Arial" w:hAnsi="Arial" w:cs="Arial"/>
          <w:b/>
          <w:sz w:val="20"/>
        </w:rPr>
        <w:t>w siedzibie</w:t>
      </w:r>
      <w:r w:rsidRPr="00E130C2">
        <w:rPr>
          <w:rFonts w:ascii="Arial" w:hAnsi="Arial" w:cs="Arial"/>
          <w:sz w:val="20"/>
        </w:rPr>
        <w:t xml:space="preserve"> </w:t>
      </w:r>
      <w:r w:rsidRPr="00E130C2">
        <w:rPr>
          <w:rFonts w:ascii="Arial" w:hAnsi="Arial" w:cs="Arial"/>
          <w:b/>
          <w:sz w:val="20"/>
        </w:rPr>
        <w:t xml:space="preserve">Zamawiającego - Urząd Miejski w Krośniewicach, </w:t>
      </w:r>
      <w:r w:rsidRPr="00E130C2">
        <w:rPr>
          <w:rFonts w:ascii="Arial" w:hAnsi="Arial" w:cs="Arial"/>
          <w:b/>
          <w:sz w:val="20"/>
        </w:rPr>
        <w:br/>
      </w:r>
      <w:r w:rsidRPr="00B829BF">
        <w:rPr>
          <w:rFonts w:ascii="Arial" w:hAnsi="Arial" w:cs="Arial"/>
          <w:b/>
          <w:sz w:val="20"/>
        </w:rPr>
        <w:t xml:space="preserve">ul. Poznańska 5, 99-340 Krośniewice, sekretariat – pokój nr 12, </w:t>
      </w:r>
      <w:r w:rsidRPr="00B829BF">
        <w:rPr>
          <w:rFonts w:ascii="Arial" w:hAnsi="Arial" w:cs="Arial"/>
          <w:sz w:val="20"/>
        </w:rPr>
        <w:t>w terminie do dnia</w:t>
      </w:r>
      <w:r w:rsidR="00AD5A26" w:rsidRPr="00B829BF">
        <w:rPr>
          <w:rFonts w:ascii="Arial" w:hAnsi="Arial" w:cs="Arial"/>
          <w:sz w:val="20"/>
        </w:rPr>
        <w:t xml:space="preserve"> </w:t>
      </w:r>
      <w:r w:rsidR="0065201D" w:rsidRPr="0065201D">
        <w:rPr>
          <w:rFonts w:ascii="Arial" w:hAnsi="Arial" w:cs="Arial"/>
          <w:b/>
          <w:sz w:val="20"/>
        </w:rPr>
        <w:t>26.</w:t>
      </w:r>
      <w:r w:rsidR="007B4BE4">
        <w:rPr>
          <w:rFonts w:ascii="Arial" w:hAnsi="Arial" w:cs="Arial"/>
          <w:b/>
          <w:sz w:val="20"/>
        </w:rPr>
        <w:t>0</w:t>
      </w:r>
      <w:r w:rsidR="0065201D" w:rsidRPr="0065201D">
        <w:rPr>
          <w:rFonts w:ascii="Arial" w:hAnsi="Arial" w:cs="Arial"/>
          <w:b/>
          <w:sz w:val="20"/>
        </w:rPr>
        <w:t>5</w:t>
      </w:r>
      <w:r w:rsidR="004F04F7" w:rsidRPr="0065201D">
        <w:rPr>
          <w:rFonts w:ascii="Arial" w:hAnsi="Arial" w:cs="Arial"/>
          <w:b/>
          <w:sz w:val="20"/>
        </w:rPr>
        <w:t>.20</w:t>
      </w:r>
      <w:r w:rsidR="00682A0A" w:rsidRPr="0065201D">
        <w:rPr>
          <w:rFonts w:ascii="Arial" w:hAnsi="Arial" w:cs="Arial"/>
          <w:b/>
          <w:sz w:val="20"/>
        </w:rPr>
        <w:t>1</w:t>
      </w:r>
      <w:r w:rsidR="001B09A6" w:rsidRPr="0065201D">
        <w:rPr>
          <w:rFonts w:ascii="Arial" w:hAnsi="Arial" w:cs="Arial"/>
          <w:b/>
          <w:sz w:val="20"/>
        </w:rPr>
        <w:t>7</w:t>
      </w:r>
      <w:r w:rsidRPr="0065201D">
        <w:rPr>
          <w:rFonts w:ascii="Arial" w:hAnsi="Arial" w:cs="Arial"/>
          <w:b/>
          <w:bCs/>
          <w:sz w:val="20"/>
        </w:rPr>
        <w:t xml:space="preserve"> roku</w:t>
      </w:r>
      <w:r w:rsidRPr="0065201D">
        <w:rPr>
          <w:rFonts w:ascii="Arial" w:hAnsi="Arial" w:cs="Arial"/>
          <w:b/>
          <w:sz w:val="20"/>
        </w:rPr>
        <w:t xml:space="preserve"> </w:t>
      </w:r>
      <w:r w:rsidRPr="0065201D">
        <w:rPr>
          <w:rFonts w:ascii="Arial" w:hAnsi="Arial" w:cs="Arial"/>
          <w:bCs/>
          <w:sz w:val="20"/>
        </w:rPr>
        <w:t>do godziny</w:t>
      </w:r>
      <w:r w:rsidRPr="0065201D">
        <w:rPr>
          <w:rFonts w:ascii="Arial" w:hAnsi="Arial" w:cs="Arial"/>
          <w:b/>
          <w:sz w:val="20"/>
        </w:rPr>
        <w:t xml:space="preserve"> 10:00.</w:t>
      </w:r>
    </w:p>
    <w:p w:rsidR="00E130C2" w:rsidRPr="00B829BF" w:rsidRDefault="00E130C2" w:rsidP="000B77F5">
      <w:pPr>
        <w:pStyle w:val="Tekstpodstawowy"/>
        <w:numPr>
          <w:ilvl w:val="0"/>
          <w:numId w:val="3"/>
        </w:numPr>
        <w:tabs>
          <w:tab w:val="clear" w:pos="360"/>
        </w:tabs>
        <w:ind w:left="720"/>
        <w:rPr>
          <w:rFonts w:ascii="Arial" w:hAnsi="Arial" w:cs="Arial"/>
          <w:sz w:val="20"/>
        </w:rPr>
      </w:pPr>
      <w:r w:rsidRPr="00B829BF">
        <w:rPr>
          <w:rFonts w:ascii="Arial" w:hAnsi="Arial" w:cs="Arial"/>
          <w:sz w:val="20"/>
        </w:rPr>
        <w:t>Oferta powinna być umieszczona w zamkniętej, oznakowanej kopercie w sposób następujący:</w:t>
      </w:r>
    </w:p>
    <w:p w:rsidR="00480873" w:rsidRPr="00B829BF" w:rsidRDefault="00480873" w:rsidP="00480873">
      <w:pPr>
        <w:pStyle w:val="Tekstpodstawowy"/>
        <w:ind w:left="720"/>
        <w:rPr>
          <w:rFonts w:ascii="Arial" w:hAnsi="Arial" w:cs="Arial"/>
          <w:sz w:val="20"/>
        </w:rPr>
      </w:pPr>
    </w:p>
    <w:p w:rsidR="00E130C2" w:rsidRPr="00B829BF" w:rsidRDefault="00E130C2" w:rsidP="000B77F5">
      <w:pPr>
        <w:pStyle w:val="Tekstpodstawowy"/>
        <w:numPr>
          <w:ilvl w:val="0"/>
          <w:numId w:val="9"/>
        </w:numPr>
        <w:tabs>
          <w:tab w:val="clear" w:pos="360"/>
        </w:tabs>
        <w:ind w:left="1420"/>
        <w:rPr>
          <w:rFonts w:ascii="Arial" w:hAnsi="Arial" w:cs="Arial"/>
          <w:sz w:val="20"/>
        </w:rPr>
      </w:pPr>
      <w:r w:rsidRPr="00B829BF">
        <w:rPr>
          <w:rFonts w:ascii="Arial" w:hAnsi="Arial" w:cs="Arial"/>
          <w:sz w:val="20"/>
        </w:rPr>
        <w:t>NAZWA WYKONAWCY I JEGO ADRES:</w:t>
      </w:r>
      <w:r w:rsidR="00B03F89">
        <w:rPr>
          <w:rFonts w:ascii="Arial" w:hAnsi="Arial" w:cs="Arial"/>
          <w:sz w:val="20"/>
        </w:rPr>
        <w:t>………………….</w:t>
      </w:r>
    </w:p>
    <w:p w:rsidR="00E130C2" w:rsidRPr="00B829BF" w:rsidRDefault="00E130C2" w:rsidP="000B77F5">
      <w:pPr>
        <w:pStyle w:val="Tekstpodstawowy"/>
        <w:numPr>
          <w:ilvl w:val="0"/>
          <w:numId w:val="9"/>
        </w:numPr>
        <w:tabs>
          <w:tab w:val="clear" w:pos="360"/>
        </w:tabs>
        <w:ind w:left="1420"/>
        <w:rPr>
          <w:rFonts w:ascii="Arial" w:hAnsi="Arial" w:cs="Arial"/>
          <w:b/>
          <w:sz w:val="20"/>
        </w:rPr>
      </w:pPr>
      <w:r w:rsidRPr="00B829BF">
        <w:rPr>
          <w:rFonts w:ascii="Arial" w:hAnsi="Arial" w:cs="Arial"/>
          <w:sz w:val="20"/>
        </w:rPr>
        <w:t xml:space="preserve">ZAMAWIAJĄCY: </w:t>
      </w:r>
      <w:r w:rsidRPr="00B829BF">
        <w:rPr>
          <w:rFonts w:ascii="Arial" w:hAnsi="Arial" w:cs="Arial"/>
          <w:b/>
          <w:sz w:val="20"/>
        </w:rPr>
        <w:t>Gmina Krośniewice</w:t>
      </w:r>
    </w:p>
    <w:p w:rsidR="00E130C2" w:rsidRPr="001B09A6" w:rsidRDefault="004A3489" w:rsidP="000B77F5">
      <w:pPr>
        <w:pStyle w:val="Tekstpodstawowy"/>
        <w:numPr>
          <w:ilvl w:val="0"/>
          <w:numId w:val="9"/>
        </w:numPr>
        <w:tabs>
          <w:tab w:val="clear" w:pos="360"/>
        </w:tabs>
        <w:ind w:left="1420"/>
        <w:rPr>
          <w:rFonts w:ascii="Arial" w:hAnsi="Arial" w:cs="Arial"/>
          <w:b/>
          <w:i/>
          <w:sz w:val="20"/>
        </w:rPr>
      </w:pPr>
      <w:r w:rsidRPr="00B829BF">
        <w:rPr>
          <w:rFonts w:ascii="Arial" w:hAnsi="Arial" w:cs="Arial"/>
          <w:b/>
          <w:sz w:val="20"/>
        </w:rPr>
        <w:t>„</w:t>
      </w:r>
      <w:r w:rsidRPr="00B829BF">
        <w:rPr>
          <w:rFonts w:ascii="Arial" w:hAnsi="Arial" w:cs="Arial"/>
          <w:b/>
          <w:i/>
          <w:sz w:val="20"/>
        </w:rPr>
        <w:t>O</w:t>
      </w:r>
      <w:r w:rsidR="00E130C2" w:rsidRPr="00B829BF">
        <w:rPr>
          <w:rFonts w:ascii="Arial" w:hAnsi="Arial" w:cs="Arial"/>
          <w:b/>
          <w:i/>
          <w:sz w:val="20"/>
        </w:rPr>
        <w:t xml:space="preserve">ferta w przetargu nieograniczonym na </w:t>
      </w:r>
      <w:r w:rsidR="001B09A6" w:rsidRPr="001B09A6">
        <w:rPr>
          <w:rFonts w:ascii="Arial" w:hAnsi="Arial" w:cs="Arial"/>
          <w:b/>
          <w:i/>
          <w:sz w:val="20"/>
        </w:rPr>
        <w:t xml:space="preserve">wykonanie nakładki bitumicznej </w:t>
      </w:r>
      <w:r w:rsidR="001B09A6">
        <w:rPr>
          <w:rFonts w:ascii="Arial" w:hAnsi="Arial" w:cs="Arial"/>
          <w:b/>
          <w:i/>
          <w:sz w:val="20"/>
        </w:rPr>
        <w:br/>
      </w:r>
      <w:r w:rsidR="001B09A6" w:rsidRPr="001B09A6">
        <w:rPr>
          <w:rFonts w:ascii="Arial" w:hAnsi="Arial" w:cs="Arial"/>
          <w:b/>
          <w:i/>
          <w:sz w:val="20"/>
        </w:rPr>
        <w:t>z podbudową z kruszywa na drodze gminnej nr 102117E w miejscowości Krzewie, gm. Krośniewice</w:t>
      </w:r>
      <w:r w:rsidRPr="001B09A6">
        <w:rPr>
          <w:rFonts w:ascii="Arial" w:hAnsi="Arial" w:cs="Arial"/>
          <w:b/>
          <w:i/>
          <w:sz w:val="20"/>
        </w:rPr>
        <w:t>”</w:t>
      </w:r>
    </w:p>
    <w:p w:rsidR="00480873" w:rsidRPr="00F87894" w:rsidRDefault="00E130C2" w:rsidP="001B09A6">
      <w:pPr>
        <w:pStyle w:val="Tekstpodstawowy"/>
        <w:ind w:left="1420"/>
        <w:rPr>
          <w:rFonts w:ascii="Arial" w:hAnsi="Arial" w:cs="Arial"/>
          <w:b/>
          <w:sz w:val="20"/>
        </w:rPr>
      </w:pPr>
      <w:r w:rsidRPr="00B829BF">
        <w:rPr>
          <w:rFonts w:ascii="Arial" w:hAnsi="Arial" w:cs="Arial"/>
          <w:sz w:val="20"/>
        </w:rPr>
        <w:t xml:space="preserve">nie otwierać przed: </w:t>
      </w:r>
      <w:r w:rsidRPr="00592474">
        <w:rPr>
          <w:rFonts w:ascii="Arial" w:hAnsi="Arial" w:cs="Arial"/>
          <w:sz w:val="20"/>
        </w:rPr>
        <w:t>dniem</w:t>
      </w:r>
      <w:r w:rsidR="0065201D">
        <w:rPr>
          <w:rFonts w:ascii="Arial" w:hAnsi="Arial" w:cs="Arial"/>
          <w:sz w:val="20"/>
        </w:rPr>
        <w:t xml:space="preserve"> </w:t>
      </w:r>
      <w:r w:rsidR="0065201D" w:rsidRPr="0065201D">
        <w:rPr>
          <w:rFonts w:ascii="Arial" w:hAnsi="Arial" w:cs="Arial"/>
          <w:b/>
          <w:sz w:val="20"/>
        </w:rPr>
        <w:t>26.05</w:t>
      </w:r>
      <w:r w:rsidR="00041322" w:rsidRPr="0065201D">
        <w:rPr>
          <w:rFonts w:ascii="Arial" w:hAnsi="Arial" w:cs="Arial"/>
          <w:b/>
          <w:sz w:val="20"/>
        </w:rPr>
        <w:t>.201</w:t>
      </w:r>
      <w:r w:rsidR="001B09A6" w:rsidRPr="0065201D">
        <w:rPr>
          <w:rFonts w:ascii="Arial" w:hAnsi="Arial" w:cs="Arial"/>
          <w:b/>
          <w:sz w:val="20"/>
        </w:rPr>
        <w:t>7</w:t>
      </w:r>
      <w:r w:rsidR="00041322" w:rsidRPr="00592474">
        <w:rPr>
          <w:rFonts w:ascii="Arial" w:hAnsi="Arial" w:cs="Arial"/>
          <w:b/>
          <w:bCs/>
          <w:sz w:val="20"/>
        </w:rPr>
        <w:t xml:space="preserve"> </w:t>
      </w:r>
      <w:r w:rsidRPr="00592474">
        <w:rPr>
          <w:rFonts w:ascii="Arial" w:hAnsi="Arial" w:cs="Arial"/>
          <w:b/>
          <w:sz w:val="20"/>
        </w:rPr>
        <w:t>rok</w:t>
      </w:r>
      <w:r w:rsidR="000D4AEE" w:rsidRPr="00592474">
        <w:rPr>
          <w:rFonts w:ascii="Arial" w:hAnsi="Arial" w:cs="Arial"/>
          <w:b/>
          <w:sz w:val="20"/>
        </w:rPr>
        <w:t>,</w:t>
      </w:r>
      <w:r w:rsidRPr="00592474">
        <w:rPr>
          <w:rFonts w:ascii="Arial" w:hAnsi="Arial" w:cs="Arial"/>
          <w:sz w:val="20"/>
        </w:rPr>
        <w:t xml:space="preserve"> </w:t>
      </w:r>
      <w:r w:rsidRPr="00592474">
        <w:rPr>
          <w:rFonts w:ascii="Arial" w:hAnsi="Arial" w:cs="Arial"/>
          <w:b/>
          <w:sz w:val="20"/>
        </w:rPr>
        <w:t>godzina</w:t>
      </w:r>
      <w:r w:rsidRPr="00592474">
        <w:rPr>
          <w:rFonts w:ascii="Arial" w:hAnsi="Arial" w:cs="Arial"/>
          <w:b/>
          <w:bCs/>
          <w:sz w:val="20"/>
        </w:rPr>
        <w:t xml:space="preserve"> 10:15</w:t>
      </w:r>
      <w:r w:rsidRPr="00B829BF">
        <w:rPr>
          <w:rFonts w:ascii="Arial" w:hAnsi="Arial" w:cs="Arial"/>
          <w:b/>
          <w:bCs/>
          <w:sz w:val="20"/>
        </w:rPr>
        <w:t>.</w:t>
      </w:r>
    </w:p>
    <w:p w:rsidR="005829AC" w:rsidRPr="00B829BF" w:rsidRDefault="005829AC" w:rsidP="005829AC">
      <w:pPr>
        <w:pStyle w:val="Tekstpodstawowy"/>
        <w:numPr>
          <w:ilvl w:val="0"/>
          <w:numId w:val="3"/>
        </w:numPr>
        <w:tabs>
          <w:tab w:val="clear" w:pos="360"/>
        </w:tabs>
        <w:ind w:left="720"/>
        <w:rPr>
          <w:rFonts w:ascii="Arial" w:hAnsi="Arial" w:cs="Arial"/>
          <w:sz w:val="20"/>
        </w:rPr>
      </w:pPr>
      <w:r>
        <w:rPr>
          <w:rFonts w:ascii="Arial" w:hAnsi="Arial" w:cs="Arial"/>
          <w:sz w:val="20"/>
        </w:rPr>
        <w:t>W przypadku ofert przesłanych do Zamawiającego liczy się data i godzina dostarczenia oferty do siedziby Zamawiającego.</w:t>
      </w:r>
    </w:p>
    <w:p w:rsidR="00063238" w:rsidRPr="00742214" w:rsidRDefault="005829AC" w:rsidP="00146A45">
      <w:pPr>
        <w:pStyle w:val="Tekstpodstawowy"/>
        <w:numPr>
          <w:ilvl w:val="0"/>
          <w:numId w:val="3"/>
        </w:numPr>
        <w:tabs>
          <w:tab w:val="clear" w:pos="360"/>
        </w:tabs>
        <w:ind w:left="720"/>
        <w:rPr>
          <w:rFonts w:ascii="Arial" w:hAnsi="Arial" w:cs="Arial"/>
          <w:sz w:val="20"/>
        </w:rPr>
      </w:pPr>
      <w:r>
        <w:rPr>
          <w:rFonts w:ascii="Arial" w:hAnsi="Arial" w:cs="Arial"/>
          <w:sz w:val="20"/>
        </w:rPr>
        <w:t xml:space="preserve">Oferta złożona po terminie zostanie </w:t>
      </w:r>
      <w:r w:rsidR="00D062EF">
        <w:rPr>
          <w:rFonts w:ascii="Arial" w:hAnsi="Arial" w:cs="Arial"/>
          <w:sz w:val="20"/>
        </w:rPr>
        <w:t>niezwłocznie zwrócona Wykonawcy.</w:t>
      </w:r>
    </w:p>
    <w:p w:rsidR="00146A45" w:rsidRPr="00B829BF" w:rsidRDefault="00146A45" w:rsidP="00146A45">
      <w:pPr>
        <w:pStyle w:val="Tekstpodstawowy"/>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XIV.</w:t>
      </w:r>
    </w:p>
    <w:p w:rsidR="00DE4CBB" w:rsidRPr="00B829BF" w:rsidRDefault="00DE4CBB" w:rsidP="00DE4CBB">
      <w:pPr>
        <w:pStyle w:val="Nagwek4"/>
        <w:rPr>
          <w:rFonts w:ascii="Arial" w:hAnsi="Arial" w:cs="Arial"/>
          <w:sz w:val="20"/>
          <w:u w:val="single"/>
        </w:rPr>
      </w:pPr>
      <w:r w:rsidRPr="00B829BF">
        <w:rPr>
          <w:rFonts w:ascii="Arial" w:hAnsi="Arial" w:cs="Arial"/>
          <w:sz w:val="20"/>
          <w:u w:val="single"/>
        </w:rPr>
        <w:t>MIEJSCE ORAZ TERMIN OTWARCIA OFERT</w:t>
      </w:r>
    </w:p>
    <w:p w:rsidR="002A1821" w:rsidRPr="00B829BF" w:rsidRDefault="002A1821" w:rsidP="00146A45">
      <w:pPr>
        <w:rPr>
          <w:rFonts w:ascii="Arial" w:hAnsi="Arial" w:cs="Arial"/>
          <w:sz w:val="20"/>
        </w:rPr>
      </w:pPr>
    </w:p>
    <w:p w:rsidR="002A1821" w:rsidRPr="00BA6A2E" w:rsidRDefault="002A1821" w:rsidP="000B77F5">
      <w:pPr>
        <w:pStyle w:val="Tekstpodstawowy"/>
        <w:numPr>
          <w:ilvl w:val="0"/>
          <w:numId w:val="4"/>
        </w:numPr>
        <w:tabs>
          <w:tab w:val="clear" w:pos="360"/>
        </w:tabs>
        <w:ind w:left="568" w:hanging="284"/>
        <w:rPr>
          <w:rFonts w:ascii="Arial" w:hAnsi="Arial" w:cs="Arial"/>
          <w:sz w:val="20"/>
        </w:rPr>
      </w:pPr>
      <w:r w:rsidRPr="00B829BF">
        <w:rPr>
          <w:rFonts w:ascii="Arial" w:hAnsi="Arial" w:cs="Arial"/>
          <w:sz w:val="20"/>
        </w:rPr>
        <w:t xml:space="preserve">Oferty zostaną otwarte w siedzibie </w:t>
      </w:r>
      <w:r w:rsidRPr="00B829BF">
        <w:rPr>
          <w:rFonts w:ascii="Arial" w:hAnsi="Arial" w:cs="Arial"/>
          <w:b/>
          <w:sz w:val="20"/>
        </w:rPr>
        <w:t xml:space="preserve">Zamawiającego - Urząd Miejski w Krośniewicach, </w:t>
      </w:r>
      <w:r w:rsidRPr="00B829BF">
        <w:rPr>
          <w:rFonts w:ascii="Arial" w:hAnsi="Arial" w:cs="Arial"/>
          <w:b/>
          <w:sz w:val="20"/>
        </w:rPr>
        <w:br/>
        <w:t xml:space="preserve">ul. Poznańska 5, 99-340 Krośniewice, sala obrad – pokój nr 18, </w:t>
      </w:r>
      <w:r w:rsidRPr="00B829BF">
        <w:rPr>
          <w:rFonts w:ascii="Arial" w:hAnsi="Arial" w:cs="Arial"/>
          <w:sz w:val="20"/>
        </w:rPr>
        <w:t xml:space="preserve">w </w:t>
      </w:r>
      <w:r w:rsidRPr="00285D8A">
        <w:rPr>
          <w:rFonts w:ascii="Arial" w:hAnsi="Arial" w:cs="Arial"/>
          <w:sz w:val="20"/>
        </w:rPr>
        <w:t>dniu</w:t>
      </w:r>
      <w:r w:rsidR="00592474">
        <w:rPr>
          <w:rFonts w:ascii="Arial" w:hAnsi="Arial" w:cs="Arial"/>
          <w:color w:val="FF0000"/>
          <w:sz w:val="20"/>
        </w:rPr>
        <w:t xml:space="preserve"> </w:t>
      </w:r>
      <w:r w:rsidR="0065201D">
        <w:rPr>
          <w:rFonts w:ascii="Arial" w:hAnsi="Arial" w:cs="Arial"/>
          <w:b/>
          <w:sz w:val="20"/>
        </w:rPr>
        <w:t>26.05</w:t>
      </w:r>
      <w:r w:rsidR="00A3505C" w:rsidRPr="00592474">
        <w:rPr>
          <w:rFonts w:ascii="Arial" w:hAnsi="Arial" w:cs="Arial"/>
          <w:b/>
          <w:sz w:val="20"/>
        </w:rPr>
        <w:t>.</w:t>
      </w:r>
      <w:r w:rsidR="00041322" w:rsidRPr="00592474">
        <w:rPr>
          <w:rFonts w:ascii="Arial" w:hAnsi="Arial" w:cs="Arial"/>
          <w:b/>
          <w:sz w:val="20"/>
        </w:rPr>
        <w:t>201</w:t>
      </w:r>
      <w:r w:rsidR="001B09A6">
        <w:rPr>
          <w:rFonts w:ascii="Arial" w:hAnsi="Arial" w:cs="Arial"/>
          <w:b/>
          <w:sz w:val="20"/>
        </w:rPr>
        <w:t>7</w:t>
      </w:r>
      <w:r w:rsidR="00041322" w:rsidRPr="00592474">
        <w:rPr>
          <w:rFonts w:ascii="Arial" w:hAnsi="Arial" w:cs="Arial"/>
          <w:b/>
          <w:bCs/>
          <w:sz w:val="20"/>
        </w:rPr>
        <w:t xml:space="preserve"> </w:t>
      </w:r>
      <w:r w:rsidRPr="00592474">
        <w:rPr>
          <w:rFonts w:ascii="Arial" w:hAnsi="Arial" w:cs="Arial"/>
          <w:b/>
          <w:sz w:val="20"/>
        </w:rPr>
        <w:t>ro</w:t>
      </w:r>
      <w:r w:rsidRPr="00285D8A">
        <w:rPr>
          <w:rFonts w:ascii="Arial" w:hAnsi="Arial" w:cs="Arial"/>
          <w:b/>
          <w:sz w:val="20"/>
        </w:rPr>
        <w:t>ku</w:t>
      </w:r>
      <w:r w:rsidR="008F3BE6" w:rsidRPr="00B73AB3">
        <w:rPr>
          <w:rFonts w:ascii="Arial" w:hAnsi="Arial" w:cs="Arial"/>
          <w:b/>
          <w:sz w:val="20"/>
        </w:rPr>
        <w:t>,</w:t>
      </w:r>
      <w:r w:rsidRPr="00BA6A2E">
        <w:rPr>
          <w:rFonts w:ascii="Arial" w:hAnsi="Arial" w:cs="Arial"/>
          <w:b/>
          <w:sz w:val="20"/>
        </w:rPr>
        <w:t xml:space="preserve"> </w:t>
      </w:r>
      <w:r w:rsidR="0065201D">
        <w:rPr>
          <w:rFonts w:ascii="Arial" w:hAnsi="Arial" w:cs="Arial"/>
          <w:b/>
          <w:sz w:val="20"/>
        </w:rPr>
        <w:br/>
      </w:r>
      <w:r w:rsidRPr="00BA6A2E">
        <w:rPr>
          <w:rFonts w:ascii="Arial" w:hAnsi="Arial" w:cs="Arial"/>
          <w:sz w:val="20"/>
        </w:rPr>
        <w:t xml:space="preserve">o godz. </w:t>
      </w:r>
      <w:r w:rsidRPr="00BA6A2E">
        <w:rPr>
          <w:rFonts w:ascii="Arial" w:hAnsi="Arial" w:cs="Arial"/>
          <w:b/>
          <w:sz w:val="20"/>
        </w:rPr>
        <w:t>10:15.</w:t>
      </w:r>
    </w:p>
    <w:p w:rsidR="002A1821" w:rsidRPr="00BA6A2E" w:rsidRDefault="002A1821" w:rsidP="000B77F5">
      <w:pPr>
        <w:pStyle w:val="Tekstpodstawowy"/>
        <w:numPr>
          <w:ilvl w:val="0"/>
          <w:numId w:val="4"/>
        </w:numPr>
        <w:tabs>
          <w:tab w:val="clear" w:pos="360"/>
        </w:tabs>
        <w:ind w:left="568" w:hanging="284"/>
        <w:rPr>
          <w:rFonts w:ascii="Arial" w:hAnsi="Arial" w:cs="Arial"/>
          <w:sz w:val="20"/>
        </w:rPr>
      </w:pPr>
      <w:r w:rsidRPr="00BA6A2E">
        <w:rPr>
          <w:rFonts w:ascii="Arial" w:hAnsi="Arial" w:cs="Arial"/>
          <w:sz w:val="20"/>
        </w:rPr>
        <w:t>Wykonawcy  mogą uczestniczyć w publicznej sesji otwarcia ofert podczas której:</w:t>
      </w:r>
    </w:p>
    <w:p w:rsidR="002A1821" w:rsidRPr="00BA6A2E" w:rsidRDefault="002A1821" w:rsidP="000B77F5">
      <w:pPr>
        <w:pStyle w:val="ust"/>
        <w:numPr>
          <w:ilvl w:val="0"/>
          <w:numId w:val="7"/>
        </w:numPr>
        <w:tabs>
          <w:tab w:val="clear" w:pos="390"/>
        </w:tabs>
        <w:spacing w:before="0" w:after="0"/>
        <w:ind w:left="1241"/>
        <w:rPr>
          <w:rFonts w:ascii="Arial" w:hAnsi="Arial" w:cs="Arial"/>
          <w:sz w:val="20"/>
        </w:rPr>
      </w:pPr>
      <w:r w:rsidRPr="00BA6A2E">
        <w:rPr>
          <w:rFonts w:ascii="Arial" w:hAnsi="Arial" w:cs="Arial"/>
          <w:sz w:val="20"/>
        </w:rPr>
        <w:t xml:space="preserve">bezpośrednio przed otwarciem ofert zamawiający poda kwotę, jaką zamierza przeznaczyć na sfinansowanie zamówienia. </w:t>
      </w:r>
    </w:p>
    <w:p w:rsidR="002A1821" w:rsidRPr="00203D54" w:rsidRDefault="002A1821" w:rsidP="000B77F5">
      <w:pPr>
        <w:pStyle w:val="ust"/>
        <w:numPr>
          <w:ilvl w:val="0"/>
          <w:numId w:val="7"/>
        </w:numPr>
        <w:tabs>
          <w:tab w:val="clear" w:pos="390"/>
        </w:tabs>
        <w:spacing w:before="0" w:after="0"/>
        <w:ind w:left="1241"/>
        <w:rPr>
          <w:rFonts w:ascii="Arial" w:hAnsi="Arial" w:cs="Arial"/>
          <w:sz w:val="20"/>
        </w:rPr>
      </w:pPr>
      <w:r w:rsidRPr="00203D54">
        <w:rPr>
          <w:rFonts w:ascii="Arial" w:hAnsi="Arial" w:cs="Arial"/>
          <w:sz w:val="20"/>
        </w:rPr>
        <w:t xml:space="preserve">podczas otwarcia ofert zamawiający podaje nazwę (firmy) oraz adresy wykonawców, </w:t>
      </w:r>
      <w:r w:rsidRPr="00203D54">
        <w:rPr>
          <w:rFonts w:ascii="Arial" w:hAnsi="Arial" w:cs="Arial"/>
          <w:sz w:val="20"/>
        </w:rPr>
        <w:br/>
        <w:t>a także informacje dotyczące ceny</w:t>
      </w:r>
      <w:r w:rsidR="00682A0A" w:rsidRPr="00203D54">
        <w:rPr>
          <w:rFonts w:ascii="Arial" w:hAnsi="Arial" w:cs="Arial"/>
          <w:sz w:val="20"/>
        </w:rPr>
        <w:t xml:space="preserve">, terminu wykonania zamówienia, </w:t>
      </w:r>
      <w:r w:rsidR="002D0AB4" w:rsidRPr="00203D54">
        <w:rPr>
          <w:rFonts w:ascii="Arial" w:hAnsi="Arial" w:cs="Arial"/>
          <w:sz w:val="20"/>
        </w:rPr>
        <w:t xml:space="preserve">terminu gwarancji </w:t>
      </w:r>
      <w:r w:rsidR="002D0AB4" w:rsidRPr="00203D54">
        <w:rPr>
          <w:rFonts w:ascii="Arial" w:hAnsi="Arial" w:cs="Arial"/>
          <w:sz w:val="20"/>
        </w:rPr>
        <w:br/>
        <w:t xml:space="preserve">i rękojmi, </w:t>
      </w:r>
      <w:r w:rsidR="00682A0A" w:rsidRPr="00203D54">
        <w:rPr>
          <w:rFonts w:ascii="Arial" w:hAnsi="Arial" w:cs="Arial"/>
          <w:sz w:val="20"/>
        </w:rPr>
        <w:t>warunków płatności zawartych w ofertach</w:t>
      </w:r>
      <w:r w:rsidRPr="00203D54">
        <w:rPr>
          <w:rFonts w:ascii="Arial" w:hAnsi="Arial" w:cs="Arial"/>
          <w:sz w:val="20"/>
        </w:rPr>
        <w:t>.</w:t>
      </w:r>
    </w:p>
    <w:p w:rsidR="00203D54" w:rsidRPr="00A74DF7" w:rsidRDefault="00203D54" w:rsidP="00203D54">
      <w:pPr>
        <w:pStyle w:val="ust"/>
        <w:numPr>
          <w:ilvl w:val="0"/>
          <w:numId w:val="4"/>
        </w:numPr>
        <w:tabs>
          <w:tab w:val="clear" w:pos="360"/>
          <w:tab w:val="num" w:pos="567"/>
        </w:tabs>
        <w:spacing w:before="0" w:after="0"/>
        <w:ind w:left="567" w:hanging="283"/>
        <w:rPr>
          <w:rFonts w:ascii="Arial" w:hAnsi="Arial" w:cs="Arial"/>
          <w:sz w:val="20"/>
        </w:rPr>
      </w:pPr>
      <w:r w:rsidRPr="00203D54">
        <w:rPr>
          <w:rFonts w:ascii="Arial" w:hAnsi="Arial" w:cs="Arial"/>
          <w:bCs/>
          <w:sz w:val="20"/>
        </w:rPr>
        <w:t>Niezwłocznie po otwarciu ofert</w:t>
      </w:r>
      <w:r w:rsidRPr="00203D54">
        <w:rPr>
          <w:rFonts w:ascii="Arial" w:hAnsi="Arial" w:cs="Arial"/>
          <w:sz w:val="20"/>
        </w:rPr>
        <w:t xml:space="preserve"> Zamawiający zamieści na stronie </w:t>
      </w:r>
      <w:r w:rsidRPr="00A74DF7">
        <w:rPr>
          <w:rFonts w:ascii="Arial" w:hAnsi="Arial" w:cs="Arial"/>
          <w:sz w:val="20"/>
        </w:rPr>
        <w:t xml:space="preserve">internetowej wskazanej </w:t>
      </w:r>
      <w:r w:rsidR="00592474">
        <w:rPr>
          <w:rFonts w:ascii="Arial" w:hAnsi="Arial" w:cs="Arial"/>
          <w:sz w:val="20"/>
        </w:rPr>
        <w:br/>
      </w:r>
      <w:r w:rsidRPr="00A74DF7">
        <w:rPr>
          <w:rFonts w:ascii="Arial" w:hAnsi="Arial" w:cs="Arial"/>
          <w:sz w:val="20"/>
        </w:rPr>
        <w:t xml:space="preserve">w </w:t>
      </w:r>
      <w:r w:rsidR="00A74DF7" w:rsidRPr="00A74DF7">
        <w:rPr>
          <w:rFonts w:ascii="Arial" w:hAnsi="Arial" w:cs="Arial"/>
          <w:sz w:val="20"/>
        </w:rPr>
        <w:t>rozdziale I</w:t>
      </w:r>
      <w:r w:rsidRPr="00A74DF7">
        <w:rPr>
          <w:rFonts w:ascii="Arial" w:hAnsi="Arial" w:cs="Arial"/>
          <w:sz w:val="20"/>
        </w:rPr>
        <w:t xml:space="preserve"> </w:t>
      </w:r>
      <w:r w:rsidR="00A74DF7" w:rsidRPr="00A74DF7">
        <w:rPr>
          <w:rFonts w:ascii="Arial" w:hAnsi="Arial" w:cs="Arial"/>
          <w:sz w:val="20"/>
        </w:rPr>
        <w:t>SIWZ</w:t>
      </w:r>
      <w:r w:rsidRPr="00A74DF7">
        <w:rPr>
          <w:rFonts w:ascii="Arial" w:hAnsi="Arial" w:cs="Arial"/>
          <w:sz w:val="20"/>
        </w:rPr>
        <w:t xml:space="preserve"> informacje dotyczące:</w:t>
      </w:r>
    </w:p>
    <w:p w:rsidR="00203D54" w:rsidRPr="00203D54" w:rsidRDefault="00203D54" w:rsidP="00B26694">
      <w:pPr>
        <w:pStyle w:val="Tekstpodstawowywcity"/>
        <w:numPr>
          <w:ilvl w:val="1"/>
          <w:numId w:val="94"/>
        </w:numPr>
        <w:tabs>
          <w:tab w:val="left" w:pos="960"/>
        </w:tabs>
        <w:spacing w:after="0"/>
        <w:ind w:left="960" w:hanging="283"/>
        <w:jc w:val="both"/>
        <w:rPr>
          <w:rFonts w:ascii="Arial" w:hAnsi="Arial" w:cs="Arial"/>
          <w:sz w:val="20"/>
          <w:szCs w:val="20"/>
        </w:rPr>
      </w:pPr>
      <w:r w:rsidRPr="00203D54">
        <w:rPr>
          <w:rFonts w:ascii="Arial" w:hAnsi="Arial" w:cs="Arial"/>
          <w:sz w:val="20"/>
          <w:szCs w:val="20"/>
        </w:rPr>
        <w:t>kwoty, jaką zamierza przeznaczyć na sfinansowanie zamówienia;</w:t>
      </w:r>
    </w:p>
    <w:p w:rsidR="00203D54" w:rsidRPr="00203D54" w:rsidRDefault="00203D54" w:rsidP="00B26694">
      <w:pPr>
        <w:pStyle w:val="Tekstpodstawowywcity"/>
        <w:numPr>
          <w:ilvl w:val="1"/>
          <w:numId w:val="94"/>
        </w:numPr>
        <w:tabs>
          <w:tab w:val="left" w:pos="960"/>
        </w:tabs>
        <w:spacing w:after="0"/>
        <w:ind w:left="960" w:hanging="283"/>
        <w:jc w:val="both"/>
        <w:rPr>
          <w:rFonts w:ascii="Arial" w:hAnsi="Arial" w:cs="Arial"/>
          <w:sz w:val="20"/>
          <w:szCs w:val="20"/>
        </w:rPr>
      </w:pPr>
      <w:r w:rsidRPr="00203D54">
        <w:rPr>
          <w:rFonts w:ascii="Arial" w:hAnsi="Arial" w:cs="Arial"/>
          <w:sz w:val="20"/>
          <w:szCs w:val="20"/>
        </w:rPr>
        <w:t>firm oraz adresów wykonawców, którzy złożyli oferty w terminie;</w:t>
      </w:r>
    </w:p>
    <w:p w:rsidR="00203D54" w:rsidRPr="00203D54" w:rsidRDefault="00203D54" w:rsidP="00B26694">
      <w:pPr>
        <w:pStyle w:val="Tekstpodstawowywcity"/>
        <w:numPr>
          <w:ilvl w:val="1"/>
          <w:numId w:val="94"/>
        </w:numPr>
        <w:tabs>
          <w:tab w:val="left" w:pos="960"/>
        </w:tabs>
        <w:spacing w:after="0"/>
        <w:ind w:left="960" w:hanging="283"/>
        <w:jc w:val="both"/>
        <w:rPr>
          <w:rFonts w:ascii="Arial" w:hAnsi="Arial" w:cs="Arial"/>
          <w:sz w:val="20"/>
          <w:szCs w:val="20"/>
        </w:rPr>
      </w:pPr>
      <w:r w:rsidRPr="00203D54">
        <w:rPr>
          <w:rFonts w:ascii="Arial" w:hAnsi="Arial" w:cs="Arial"/>
          <w:sz w:val="20"/>
          <w:szCs w:val="20"/>
        </w:rPr>
        <w:t xml:space="preserve">ceny, terminu wykonania zamówienia, okresu gwarancji i warunków płatności zawartych </w:t>
      </w:r>
      <w:r w:rsidR="00592474">
        <w:rPr>
          <w:rFonts w:ascii="Arial" w:hAnsi="Arial" w:cs="Arial"/>
          <w:sz w:val="20"/>
          <w:szCs w:val="20"/>
        </w:rPr>
        <w:br/>
      </w:r>
      <w:r w:rsidRPr="00203D54">
        <w:rPr>
          <w:rFonts w:ascii="Arial" w:hAnsi="Arial" w:cs="Arial"/>
          <w:sz w:val="20"/>
          <w:szCs w:val="20"/>
        </w:rPr>
        <w:t>w ofertach.</w:t>
      </w:r>
    </w:p>
    <w:p w:rsidR="002A1821" w:rsidRDefault="007C107A" w:rsidP="007C107A">
      <w:pPr>
        <w:pStyle w:val="ust"/>
        <w:numPr>
          <w:ilvl w:val="0"/>
          <w:numId w:val="4"/>
        </w:numPr>
        <w:tabs>
          <w:tab w:val="clear" w:pos="360"/>
          <w:tab w:val="num" w:pos="567"/>
        </w:tabs>
        <w:spacing w:before="0" w:after="0"/>
        <w:ind w:left="567" w:hanging="207"/>
        <w:rPr>
          <w:rFonts w:ascii="Arial" w:hAnsi="Arial" w:cs="Arial"/>
          <w:sz w:val="20"/>
        </w:rPr>
      </w:pPr>
      <w:r>
        <w:rPr>
          <w:rFonts w:ascii="Arial" w:hAnsi="Arial" w:cs="Arial"/>
          <w:sz w:val="20"/>
        </w:rPr>
        <w:t>W trakcie publicznej sesji otwarcia ofert nie będą otwierane koperty (paczki) zawierające oferty, których dotyczy „WYCOFANIE”. Takie oferty zostaną odesłane Wykonawcom bez otwierania.</w:t>
      </w:r>
    </w:p>
    <w:p w:rsidR="00D1093C" w:rsidRPr="00742214" w:rsidRDefault="007C107A" w:rsidP="00742214">
      <w:pPr>
        <w:pStyle w:val="ust"/>
        <w:numPr>
          <w:ilvl w:val="0"/>
          <w:numId w:val="4"/>
        </w:numPr>
        <w:tabs>
          <w:tab w:val="clear" w:pos="360"/>
          <w:tab w:val="num" w:pos="567"/>
        </w:tabs>
        <w:spacing w:before="0" w:after="0"/>
        <w:ind w:left="567" w:hanging="207"/>
        <w:rPr>
          <w:rFonts w:ascii="Arial" w:hAnsi="Arial" w:cs="Arial"/>
          <w:sz w:val="20"/>
        </w:rPr>
      </w:pPr>
      <w:r>
        <w:rPr>
          <w:rFonts w:ascii="Arial" w:hAnsi="Arial" w:cs="Arial"/>
          <w:sz w:val="20"/>
        </w:rPr>
        <w:t>Koperty (paczki) oznakowane dopiskiem „ZMIANA” zostaną otwarte przed otwarciem kopert (paczek) zawierających oferty, których dotyczą te zmiany. Po stwierdzeniu poprawności procedury dokonania zmian, zmiany zostaną dołączone</w:t>
      </w:r>
      <w:r w:rsidR="00036A27">
        <w:rPr>
          <w:rFonts w:ascii="Arial" w:hAnsi="Arial" w:cs="Arial"/>
          <w:sz w:val="20"/>
        </w:rPr>
        <w:t xml:space="preserve"> do oferty.</w:t>
      </w:r>
    </w:p>
    <w:p w:rsidR="005F426F" w:rsidRPr="00BA6A2E" w:rsidRDefault="005F426F" w:rsidP="00D1093C">
      <w:pPr>
        <w:pStyle w:val="ust"/>
        <w:spacing w:before="0" w:after="0"/>
        <w:ind w:left="567" w:firstLine="0"/>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XV.</w:t>
      </w:r>
    </w:p>
    <w:p w:rsidR="00DE4CBB" w:rsidRPr="00BA6A2E" w:rsidRDefault="00DE4CBB" w:rsidP="00DE4CBB">
      <w:pPr>
        <w:pStyle w:val="Nagwek4"/>
        <w:rPr>
          <w:rFonts w:ascii="Arial" w:hAnsi="Arial" w:cs="Arial"/>
          <w:sz w:val="20"/>
        </w:rPr>
      </w:pPr>
      <w:r w:rsidRPr="00E15041">
        <w:rPr>
          <w:rFonts w:ascii="Arial" w:hAnsi="Arial" w:cs="Arial"/>
          <w:sz w:val="20"/>
          <w:u w:val="single"/>
        </w:rPr>
        <w:t>OPIS SPOSOBU OBLICZENIA CENY</w:t>
      </w:r>
      <w:r w:rsidRPr="00BA6A2E">
        <w:rPr>
          <w:rFonts w:ascii="Arial" w:hAnsi="Arial" w:cs="Arial"/>
          <w:sz w:val="20"/>
        </w:rPr>
        <w:t>:</w:t>
      </w:r>
    </w:p>
    <w:p w:rsidR="002A1821" w:rsidRPr="00BA6A2E" w:rsidRDefault="002A1821" w:rsidP="00146A45">
      <w:pPr>
        <w:pStyle w:val="lit"/>
        <w:spacing w:before="0" w:after="0"/>
        <w:rPr>
          <w:rFonts w:ascii="Arial" w:hAnsi="Arial" w:cs="Arial"/>
          <w:sz w:val="20"/>
        </w:rPr>
      </w:pPr>
    </w:p>
    <w:p w:rsidR="00222363" w:rsidRPr="004F71C3" w:rsidRDefault="004F71C3" w:rsidP="004F71C3">
      <w:pPr>
        <w:numPr>
          <w:ilvl w:val="0"/>
          <w:numId w:val="8"/>
        </w:numPr>
        <w:tabs>
          <w:tab w:val="clear" w:pos="360"/>
        </w:tabs>
        <w:ind w:left="568" w:hanging="284"/>
        <w:jc w:val="both"/>
        <w:rPr>
          <w:rFonts w:ascii="Arial" w:hAnsi="Arial" w:cs="Arial"/>
          <w:sz w:val="20"/>
        </w:rPr>
      </w:pPr>
      <w:r w:rsidRPr="004F71C3">
        <w:rPr>
          <w:rFonts w:ascii="Arial" w:hAnsi="Arial" w:cs="Arial"/>
          <w:sz w:val="20"/>
          <w:szCs w:val="20"/>
        </w:rPr>
        <w:t xml:space="preserve">Cena oferty musi uwzględniać wszystkie wymagania niniejszej SIWZ </w:t>
      </w:r>
      <w:r w:rsidR="00E7138B">
        <w:rPr>
          <w:rFonts w:ascii="Arial" w:hAnsi="Arial" w:cs="Arial"/>
          <w:sz w:val="20"/>
          <w:szCs w:val="20"/>
        </w:rPr>
        <w:t xml:space="preserve">wraz z </w:t>
      </w:r>
      <w:r w:rsidR="00DE7AA0">
        <w:rPr>
          <w:rFonts w:ascii="Arial" w:hAnsi="Arial" w:cs="Arial"/>
          <w:sz w:val="20"/>
          <w:szCs w:val="20"/>
        </w:rPr>
        <w:t>załącznikami</w:t>
      </w:r>
      <w:r w:rsidRPr="004F71C3">
        <w:rPr>
          <w:rFonts w:ascii="Arial" w:hAnsi="Arial" w:cs="Arial"/>
          <w:sz w:val="20"/>
          <w:szCs w:val="20"/>
        </w:rPr>
        <w:t xml:space="preserve"> oraz obejmować wszelkie koszty, jakie poniesie Wykonawca z tytułu należytej oraz zgodnej </w:t>
      </w:r>
      <w:r w:rsidR="00DC0252">
        <w:rPr>
          <w:rFonts w:ascii="Arial" w:hAnsi="Arial" w:cs="Arial"/>
          <w:sz w:val="20"/>
          <w:szCs w:val="20"/>
        </w:rPr>
        <w:br/>
      </w:r>
      <w:r w:rsidRPr="004F71C3">
        <w:rPr>
          <w:rFonts w:ascii="Arial" w:hAnsi="Arial" w:cs="Arial"/>
          <w:sz w:val="20"/>
          <w:szCs w:val="20"/>
        </w:rPr>
        <w:t>z obowiązującymi przepisami prawa realizacji przedmiotu zamówienia, w tym obejmujące m. in. podatek od towarów i usług (VAT)</w:t>
      </w:r>
      <w:r w:rsidR="004B1017" w:rsidRPr="004F71C3">
        <w:rPr>
          <w:rFonts w:ascii="Arial" w:hAnsi="Arial" w:cs="Arial"/>
          <w:b/>
          <w:sz w:val="20"/>
        </w:rPr>
        <w:t>.</w:t>
      </w:r>
    </w:p>
    <w:p w:rsidR="002555A4" w:rsidRPr="008F2B55" w:rsidRDefault="00E7138B" w:rsidP="000B77F5">
      <w:pPr>
        <w:numPr>
          <w:ilvl w:val="0"/>
          <w:numId w:val="8"/>
        </w:numPr>
        <w:tabs>
          <w:tab w:val="clear" w:pos="360"/>
        </w:tabs>
        <w:ind w:left="568" w:hanging="284"/>
        <w:jc w:val="both"/>
        <w:rPr>
          <w:rFonts w:ascii="Arial" w:hAnsi="Arial" w:cs="Arial"/>
          <w:i/>
          <w:sz w:val="20"/>
        </w:rPr>
      </w:pPr>
      <w:r w:rsidRPr="008F2B55">
        <w:rPr>
          <w:rFonts w:ascii="Arial" w:hAnsi="Arial" w:cs="Arial"/>
          <w:sz w:val="20"/>
          <w:szCs w:val="20"/>
        </w:rPr>
        <w:t>Dla potrzeb oceny i porównania ofert Wykonawc</w:t>
      </w:r>
      <w:r w:rsidR="00D062EF" w:rsidRPr="008F2B55">
        <w:rPr>
          <w:rFonts w:ascii="Arial" w:hAnsi="Arial" w:cs="Arial"/>
          <w:sz w:val="20"/>
          <w:szCs w:val="20"/>
        </w:rPr>
        <w:t xml:space="preserve">y winni naliczyć </w:t>
      </w:r>
      <w:r w:rsidRPr="008F2B55">
        <w:rPr>
          <w:rFonts w:ascii="Arial" w:hAnsi="Arial" w:cs="Arial"/>
          <w:sz w:val="20"/>
          <w:szCs w:val="20"/>
        </w:rPr>
        <w:t>stawkę należnego podatku VAT</w:t>
      </w:r>
      <w:r w:rsidR="002555A4" w:rsidRPr="008F2B55">
        <w:rPr>
          <w:rFonts w:ascii="Arial" w:hAnsi="Arial" w:cs="Arial"/>
          <w:sz w:val="20"/>
        </w:rPr>
        <w:t>.</w:t>
      </w:r>
    </w:p>
    <w:p w:rsidR="002555A4" w:rsidRPr="008F2B55" w:rsidRDefault="00E7138B" w:rsidP="000B77F5">
      <w:pPr>
        <w:pStyle w:val="tekst"/>
        <w:numPr>
          <w:ilvl w:val="0"/>
          <w:numId w:val="8"/>
        </w:numPr>
        <w:tabs>
          <w:tab w:val="clear" w:pos="360"/>
        </w:tabs>
        <w:spacing w:before="0" w:after="0"/>
        <w:ind w:left="568" w:hanging="284"/>
        <w:rPr>
          <w:rFonts w:ascii="Arial" w:hAnsi="Arial" w:cs="Arial"/>
          <w:sz w:val="20"/>
        </w:rPr>
      </w:pPr>
      <w:r w:rsidRPr="008F2B55">
        <w:rPr>
          <w:rFonts w:ascii="Arial" w:hAnsi="Arial" w:cs="Arial"/>
          <w:sz w:val="20"/>
        </w:rPr>
        <w:t xml:space="preserve">Zaoferowana </w:t>
      </w:r>
      <w:r w:rsidRPr="008F2B55">
        <w:rPr>
          <w:rFonts w:ascii="Arial" w:hAnsi="Arial" w:cs="Arial"/>
          <w:b/>
          <w:sz w:val="20"/>
        </w:rPr>
        <w:t>cena ofertowa stanowi wynagrodzenie ryczałtowe za cały przedmiot umowy</w:t>
      </w:r>
      <w:r w:rsidRPr="008F2B55">
        <w:rPr>
          <w:rFonts w:ascii="Arial" w:hAnsi="Arial" w:cs="Arial"/>
          <w:sz w:val="20"/>
        </w:rPr>
        <w:t>. Ze względu na ryczałtowe rozliczenie ryzyko obmiarowe jest po stronie Wykonawcy. Podana cena oferty będzie niezmienna przez cały okres obowiązywania umowy, nie będzie podlegać jakimkolwiek zmianom, z wyjątkiem sytuacji wyraźnie opisanych w</w:t>
      </w:r>
      <w:r w:rsidR="00DE7AA0" w:rsidRPr="008F2B55">
        <w:rPr>
          <w:rFonts w:ascii="Arial" w:hAnsi="Arial" w:cs="Arial"/>
          <w:sz w:val="20"/>
        </w:rPr>
        <w:t>e</w:t>
      </w:r>
      <w:r w:rsidRPr="008F2B55">
        <w:rPr>
          <w:rFonts w:ascii="Arial" w:hAnsi="Arial" w:cs="Arial"/>
          <w:sz w:val="20"/>
        </w:rPr>
        <w:t xml:space="preserve"> </w:t>
      </w:r>
      <w:r w:rsidR="00DE7AA0" w:rsidRPr="008F2B55">
        <w:rPr>
          <w:rFonts w:ascii="Arial" w:hAnsi="Arial" w:cs="Arial"/>
          <w:sz w:val="20"/>
        </w:rPr>
        <w:t xml:space="preserve">wzorze </w:t>
      </w:r>
      <w:r w:rsidRPr="008F2B55">
        <w:rPr>
          <w:rFonts w:ascii="Arial" w:hAnsi="Arial" w:cs="Arial"/>
          <w:sz w:val="20"/>
        </w:rPr>
        <w:t>umowy (</w:t>
      </w:r>
      <w:r w:rsidR="00E54083" w:rsidRPr="008F2B55">
        <w:rPr>
          <w:rFonts w:ascii="Arial" w:hAnsi="Arial" w:cs="Arial"/>
          <w:sz w:val="20"/>
        </w:rPr>
        <w:t>Z</w:t>
      </w:r>
      <w:r w:rsidRPr="008F2B55">
        <w:rPr>
          <w:rFonts w:ascii="Arial" w:hAnsi="Arial" w:cs="Arial"/>
          <w:sz w:val="20"/>
        </w:rPr>
        <w:t>ałącznik Nr 8 do SIWZ)</w:t>
      </w:r>
      <w:r w:rsidR="002555A4" w:rsidRPr="008F2B55">
        <w:rPr>
          <w:rFonts w:ascii="Arial" w:hAnsi="Arial" w:cs="Arial"/>
          <w:sz w:val="20"/>
        </w:rPr>
        <w:t>.</w:t>
      </w:r>
    </w:p>
    <w:p w:rsidR="00E7138B" w:rsidRPr="00B144FC" w:rsidRDefault="00E7138B" w:rsidP="000B77F5">
      <w:pPr>
        <w:pStyle w:val="tekst"/>
        <w:numPr>
          <w:ilvl w:val="0"/>
          <w:numId w:val="8"/>
        </w:numPr>
        <w:tabs>
          <w:tab w:val="clear" w:pos="360"/>
        </w:tabs>
        <w:spacing w:before="0" w:after="0"/>
        <w:ind w:left="568" w:hanging="284"/>
        <w:rPr>
          <w:rFonts w:ascii="Arial" w:hAnsi="Arial" w:cs="Arial"/>
          <w:sz w:val="20"/>
        </w:rPr>
      </w:pPr>
      <w:r w:rsidRPr="008F2B55">
        <w:rPr>
          <w:rStyle w:val="FontStyle15"/>
          <w:rFonts w:ascii="Arial" w:hAnsi="Arial" w:cs="Arial"/>
          <w:color w:val="auto"/>
          <w:sz w:val="20"/>
          <w:szCs w:val="20"/>
        </w:rPr>
        <w:t xml:space="preserve">Cena </w:t>
      </w:r>
      <w:r w:rsidR="006C4446" w:rsidRPr="008F2B55">
        <w:rPr>
          <w:rStyle w:val="FontStyle15"/>
          <w:rFonts w:ascii="Arial" w:hAnsi="Arial" w:cs="Arial"/>
          <w:color w:val="auto"/>
          <w:sz w:val="20"/>
          <w:szCs w:val="20"/>
        </w:rPr>
        <w:t>oferty</w:t>
      </w:r>
      <w:r w:rsidRPr="008F2B55">
        <w:rPr>
          <w:rStyle w:val="FontStyle15"/>
          <w:rFonts w:ascii="Arial" w:hAnsi="Arial" w:cs="Arial"/>
          <w:color w:val="auto"/>
          <w:sz w:val="20"/>
          <w:szCs w:val="20"/>
        </w:rPr>
        <w:t xml:space="preserve"> powinna obejmować - za wyjątkiem takiego zakresu, o jakim Umowa stanowi inaczej - cały sprzęt budowlany (zabezpiec</w:t>
      </w:r>
      <w:r w:rsidR="00DE7AA0" w:rsidRPr="008F2B55">
        <w:rPr>
          <w:rStyle w:val="FontStyle15"/>
          <w:rFonts w:ascii="Arial" w:hAnsi="Arial" w:cs="Arial"/>
          <w:color w:val="auto"/>
          <w:sz w:val="20"/>
          <w:szCs w:val="20"/>
        </w:rPr>
        <w:t xml:space="preserve">zenie, utrzymanie, użytkowanie </w:t>
      </w:r>
      <w:r w:rsidRPr="008F2B55">
        <w:rPr>
          <w:rStyle w:val="FontStyle15"/>
          <w:rFonts w:ascii="Arial" w:hAnsi="Arial" w:cs="Arial"/>
          <w:color w:val="auto"/>
          <w:sz w:val="20"/>
          <w:szCs w:val="20"/>
        </w:rPr>
        <w:t xml:space="preserve">i naprawy całego sprzętu, urządzeń czy narzędzi), transport (osób, sprzętu, urządzeń, narzędzi, materiałów, wyposażenia zaplecza), robociznę, nadzór, testowanie, kontrolę jakości, materiały, montaż, konserwację, </w:t>
      </w:r>
      <w:r w:rsidR="008D600C" w:rsidRPr="008F2B55">
        <w:rPr>
          <w:rStyle w:val="FontStyle15"/>
          <w:rFonts w:ascii="Arial" w:hAnsi="Arial" w:cs="Arial"/>
          <w:color w:val="auto"/>
          <w:sz w:val="20"/>
          <w:szCs w:val="20"/>
        </w:rPr>
        <w:t xml:space="preserve">obsługę geodezyjną, gwarancję i </w:t>
      </w:r>
      <w:r w:rsidR="00DE6E7E" w:rsidRPr="008F2B55">
        <w:rPr>
          <w:rStyle w:val="FontStyle15"/>
          <w:rFonts w:ascii="Arial" w:hAnsi="Arial" w:cs="Arial"/>
          <w:color w:val="auto"/>
          <w:sz w:val="20"/>
          <w:szCs w:val="20"/>
        </w:rPr>
        <w:t>rękojmię</w:t>
      </w:r>
      <w:r w:rsidR="008D600C" w:rsidRPr="008F2B55">
        <w:rPr>
          <w:rStyle w:val="FontStyle15"/>
          <w:rFonts w:ascii="Arial" w:hAnsi="Arial" w:cs="Arial"/>
          <w:color w:val="auto"/>
          <w:sz w:val="20"/>
          <w:szCs w:val="20"/>
        </w:rPr>
        <w:t xml:space="preserve"> za wady</w:t>
      </w:r>
      <w:r w:rsidR="00DE6E7E" w:rsidRPr="008F2B55">
        <w:rPr>
          <w:rStyle w:val="FontStyle15"/>
          <w:rFonts w:ascii="Arial" w:hAnsi="Arial" w:cs="Arial"/>
          <w:color w:val="auto"/>
          <w:sz w:val="20"/>
          <w:szCs w:val="20"/>
        </w:rPr>
        <w:t xml:space="preserve">, </w:t>
      </w:r>
      <w:r w:rsidR="008D600C" w:rsidRPr="008F2B55">
        <w:rPr>
          <w:rStyle w:val="FontStyle15"/>
          <w:rFonts w:ascii="Arial" w:hAnsi="Arial" w:cs="Arial"/>
          <w:color w:val="auto"/>
          <w:sz w:val="20"/>
          <w:szCs w:val="20"/>
        </w:rPr>
        <w:t xml:space="preserve">zagospodarowanie odpadów, </w:t>
      </w:r>
      <w:r w:rsidRPr="008F2B55">
        <w:rPr>
          <w:rStyle w:val="FontStyle15"/>
          <w:rFonts w:ascii="Arial" w:hAnsi="Arial" w:cs="Arial"/>
          <w:color w:val="auto"/>
          <w:sz w:val="20"/>
          <w:szCs w:val="20"/>
        </w:rPr>
        <w:t xml:space="preserve">ubezpieczenie, zysk, podatki i cła wraz z całym ryzykiem ogólnym, zobowiązaniami </w:t>
      </w:r>
      <w:r w:rsidR="00DC0252" w:rsidRPr="008F2B55">
        <w:rPr>
          <w:rStyle w:val="FontStyle15"/>
          <w:rFonts w:ascii="Arial" w:hAnsi="Arial" w:cs="Arial"/>
          <w:color w:val="auto"/>
          <w:sz w:val="20"/>
          <w:szCs w:val="20"/>
        </w:rPr>
        <w:br/>
      </w:r>
      <w:r w:rsidRPr="00B144FC">
        <w:rPr>
          <w:rStyle w:val="FontStyle15"/>
          <w:rFonts w:ascii="Arial" w:hAnsi="Arial" w:cs="Arial"/>
          <w:color w:val="auto"/>
          <w:sz w:val="20"/>
          <w:szCs w:val="20"/>
        </w:rPr>
        <w:t>i obowiązkami przedstawionymi lub sugerowanymi w projekcie umowy</w:t>
      </w:r>
    </w:p>
    <w:p w:rsidR="00E7138B" w:rsidRPr="00B144FC" w:rsidRDefault="00E7138B" w:rsidP="000B77F5">
      <w:pPr>
        <w:pStyle w:val="tekst"/>
        <w:numPr>
          <w:ilvl w:val="0"/>
          <w:numId w:val="8"/>
        </w:numPr>
        <w:tabs>
          <w:tab w:val="clear" w:pos="360"/>
        </w:tabs>
        <w:spacing w:before="0" w:after="0"/>
        <w:ind w:left="568" w:hanging="284"/>
        <w:rPr>
          <w:rFonts w:ascii="Arial" w:hAnsi="Arial" w:cs="Arial"/>
          <w:sz w:val="20"/>
        </w:rPr>
      </w:pPr>
      <w:r w:rsidRPr="00B144FC">
        <w:rPr>
          <w:rFonts w:ascii="Arial" w:hAnsi="Arial" w:cs="Arial"/>
          <w:sz w:val="20"/>
        </w:rPr>
        <w:t xml:space="preserve">Ceną oferty jest kwota wymieniona w Formularzu Oferty, którą Wykonawca wyliczy </w:t>
      </w:r>
      <w:r w:rsidRPr="00B144FC">
        <w:rPr>
          <w:rFonts w:ascii="Arial" w:hAnsi="Arial" w:cs="Arial"/>
          <w:sz w:val="20"/>
        </w:rPr>
        <w:br/>
        <w:t xml:space="preserve">z uwzględnieniem i wyszczególnieniem wskazanych pozycji </w:t>
      </w:r>
      <w:r w:rsidR="001B09A6" w:rsidRPr="00B144FC">
        <w:rPr>
          <w:rFonts w:ascii="Arial" w:hAnsi="Arial" w:cs="Arial"/>
          <w:sz w:val="20"/>
        </w:rPr>
        <w:t>w</w:t>
      </w:r>
      <w:r w:rsidR="00223813" w:rsidRPr="00B144FC">
        <w:rPr>
          <w:rFonts w:ascii="Arial" w:hAnsi="Arial" w:cs="Arial"/>
          <w:sz w:val="20"/>
        </w:rPr>
        <w:t xml:space="preserve"> p</w:t>
      </w:r>
      <w:r w:rsidRPr="00B144FC">
        <w:rPr>
          <w:rFonts w:ascii="Arial" w:hAnsi="Arial" w:cs="Arial"/>
          <w:sz w:val="20"/>
        </w:rPr>
        <w:t>rzedmiarze robót</w:t>
      </w:r>
      <w:r w:rsidR="00B144FC" w:rsidRPr="00B144FC">
        <w:rPr>
          <w:rFonts w:ascii="Arial" w:hAnsi="Arial" w:cs="Arial"/>
          <w:sz w:val="20"/>
        </w:rPr>
        <w:t xml:space="preserve"> i kosztorysie nakładczym</w:t>
      </w:r>
      <w:r w:rsidRPr="00B144FC">
        <w:rPr>
          <w:rFonts w:ascii="Arial" w:hAnsi="Arial" w:cs="Arial"/>
          <w:sz w:val="20"/>
        </w:rPr>
        <w:t xml:space="preserve"> – </w:t>
      </w:r>
      <w:r w:rsidR="00E54083" w:rsidRPr="00B144FC">
        <w:rPr>
          <w:rFonts w:ascii="Arial" w:hAnsi="Arial" w:cs="Arial"/>
          <w:sz w:val="20"/>
        </w:rPr>
        <w:t>Z</w:t>
      </w:r>
      <w:r w:rsidR="00DE7AA0" w:rsidRPr="00B144FC">
        <w:rPr>
          <w:rFonts w:ascii="Arial" w:hAnsi="Arial" w:cs="Arial"/>
          <w:sz w:val="20"/>
        </w:rPr>
        <w:t>ałącznik Nr 1</w:t>
      </w:r>
      <w:r w:rsidR="004E54C2">
        <w:rPr>
          <w:rFonts w:ascii="Arial" w:hAnsi="Arial" w:cs="Arial"/>
          <w:sz w:val="20"/>
        </w:rPr>
        <w:t>0</w:t>
      </w:r>
      <w:r w:rsidR="00DE7AA0" w:rsidRPr="00B144FC">
        <w:rPr>
          <w:rFonts w:ascii="Arial" w:hAnsi="Arial" w:cs="Arial"/>
          <w:sz w:val="20"/>
        </w:rPr>
        <w:t xml:space="preserve"> do SIWZ</w:t>
      </w:r>
      <w:r w:rsidRPr="00B144FC">
        <w:rPr>
          <w:rFonts w:ascii="Arial" w:hAnsi="Arial" w:cs="Arial"/>
          <w:sz w:val="20"/>
        </w:rPr>
        <w:t>. Wykonawca dokonując obliczenia ceny winien wycenić wszystkie koszty związane z realizacją przedmiotu umowy.</w:t>
      </w:r>
    </w:p>
    <w:p w:rsidR="002555A4" w:rsidRPr="008F2B55" w:rsidRDefault="00E7138B" w:rsidP="000B77F5">
      <w:pPr>
        <w:pStyle w:val="tekst"/>
        <w:numPr>
          <w:ilvl w:val="0"/>
          <w:numId w:val="8"/>
        </w:numPr>
        <w:tabs>
          <w:tab w:val="clear" w:pos="360"/>
        </w:tabs>
        <w:spacing w:before="0" w:after="0"/>
        <w:ind w:left="568" w:hanging="284"/>
        <w:rPr>
          <w:rFonts w:ascii="Arial" w:hAnsi="Arial" w:cs="Arial"/>
          <w:sz w:val="20"/>
        </w:rPr>
      </w:pPr>
      <w:r w:rsidRPr="008F2B55">
        <w:rPr>
          <w:rFonts w:ascii="Arial" w:hAnsi="Arial" w:cs="Arial"/>
          <w:sz w:val="20"/>
        </w:rPr>
        <w:t xml:space="preserve">W Formularzu Oferty należy podać cenę oferty wyrażoną w złotych polskich, </w:t>
      </w:r>
      <w:r w:rsidRPr="008F2B55">
        <w:rPr>
          <w:rFonts w:ascii="Arial" w:hAnsi="Arial" w:cs="Arial"/>
          <w:sz w:val="20"/>
        </w:rPr>
        <w:br/>
        <w:t>z zaokrągleniem do dwóch miejsc po przecinku, tj. wartość netto, wartość podatku VAT oraz wartość brutto za wykonanie całości przedmiotu zamówienia</w:t>
      </w:r>
      <w:r w:rsidR="002555A4" w:rsidRPr="008F2B55">
        <w:rPr>
          <w:rFonts w:ascii="Arial" w:hAnsi="Arial" w:cs="Arial"/>
          <w:sz w:val="20"/>
        </w:rPr>
        <w:t>.</w:t>
      </w:r>
    </w:p>
    <w:p w:rsidR="00E7138B" w:rsidRPr="008F2B55" w:rsidRDefault="00E7138B" w:rsidP="000B77F5">
      <w:pPr>
        <w:pStyle w:val="tekst"/>
        <w:numPr>
          <w:ilvl w:val="0"/>
          <w:numId w:val="8"/>
        </w:numPr>
        <w:tabs>
          <w:tab w:val="clear" w:pos="360"/>
        </w:tabs>
        <w:spacing w:before="0" w:after="0"/>
        <w:ind w:left="568" w:hanging="284"/>
        <w:rPr>
          <w:rFonts w:ascii="Arial" w:hAnsi="Arial" w:cs="Arial"/>
          <w:sz w:val="20"/>
        </w:rPr>
      </w:pPr>
      <w:r w:rsidRPr="008F2B55">
        <w:rPr>
          <w:rFonts w:ascii="Arial" w:hAnsi="Arial" w:cs="Arial"/>
          <w:sz w:val="20"/>
        </w:rPr>
        <w:t xml:space="preserve">Sposób zapłaty i rozliczenia za realizację niniejszego zamówienia, określone zostały </w:t>
      </w:r>
      <w:r w:rsidRPr="008F2B55">
        <w:rPr>
          <w:rFonts w:ascii="Arial" w:hAnsi="Arial" w:cs="Arial"/>
          <w:sz w:val="20"/>
        </w:rPr>
        <w:br/>
        <w:t>w</w:t>
      </w:r>
      <w:r w:rsidR="00DE7AA0" w:rsidRPr="008F2B55">
        <w:rPr>
          <w:rFonts w:ascii="Arial" w:hAnsi="Arial" w:cs="Arial"/>
          <w:sz w:val="20"/>
        </w:rPr>
        <w:t>e</w:t>
      </w:r>
      <w:r w:rsidRPr="008F2B55">
        <w:rPr>
          <w:rFonts w:ascii="Arial" w:hAnsi="Arial" w:cs="Arial"/>
          <w:sz w:val="20"/>
        </w:rPr>
        <w:t xml:space="preserve"> </w:t>
      </w:r>
      <w:r w:rsidR="00DE7AA0" w:rsidRPr="008F2B55">
        <w:rPr>
          <w:rFonts w:ascii="Arial" w:hAnsi="Arial" w:cs="Arial"/>
          <w:sz w:val="20"/>
        </w:rPr>
        <w:t xml:space="preserve">wzorze </w:t>
      </w:r>
      <w:r w:rsidRPr="008F2B55">
        <w:rPr>
          <w:rFonts w:ascii="Arial" w:hAnsi="Arial" w:cs="Arial"/>
          <w:sz w:val="20"/>
        </w:rPr>
        <w:t xml:space="preserve">umowy </w:t>
      </w:r>
      <w:r w:rsidR="00E54083" w:rsidRPr="008F2B55">
        <w:rPr>
          <w:rFonts w:ascii="Arial" w:hAnsi="Arial" w:cs="Arial"/>
          <w:sz w:val="20"/>
        </w:rPr>
        <w:t>– Z</w:t>
      </w:r>
      <w:r w:rsidRPr="008F2B55">
        <w:rPr>
          <w:rFonts w:ascii="Arial" w:hAnsi="Arial" w:cs="Arial"/>
          <w:sz w:val="20"/>
        </w:rPr>
        <w:t xml:space="preserve">ałącznik Nr 8 do SIWZ. Rozliczenia między Zamawiającym, </w:t>
      </w:r>
      <w:r w:rsidR="00DE7AA0" w:rsidRPr="008F2B55">
        <w:rPr>
          <w:rFonts w:ascii="Arial" w:hAnsi="Arial" w:cs="Arial"/>
          <w:sz w:val="20"/>
        </w:rPr>
        <w:br/>
      </w:r>
      <w:r w:rsidRPr="008F2B55">
        <w:rPr>
          <w:rFonts w:ascii="Arial" w:hAnsi="Arial" w:cs="Arial"/>
          <w:sz w:val="20"/>
        </w:rPr>
        <w:t>a Wykonawcą będą prowadzone w złotych polskich</w:t>
      </w:r>
    </w:p>
    <w:p w:rsidR="00E7138B" w:rsidRPr="001C6282" w:rsidRDefault="00E7138B" w:rsidP="001C6282">
      <w:pPr>
        <w:pStyle w:val="tekst"/>
        <w:numPr>
          <w:ilvl w:val="0"/>
          <w:numId w:val="8"/>
        </w:numPr>
        <w:tabs>
          <w:tab w:val="clear" w:pos="360"/>
        </w:tabs>
        <w:spacing w:before="0" w:after="0"/>
        <w:ind w:left="568" w:hanging="284"/>
        <w:rPr>
          <w:rFonts w:ascii="Arial" w:hAnsi="Arial" w:cs="Arial"/>
          <w:sz w:val="20"/>
        </w:rPr>
      </w:pPr>
      <w:r w:rsidRPr="008F2B55">
        <w:rPr>
          <w:rFonts w:ascii="Arial" w:hAnsi="Arial" w:cs="Arial"/>
          <w:sz w:val="20"/>
        </w:rPr>
        <w:t>Zgodn</w:t>
      </w:r>
      <w:r w:rsidR="0091739B" w:rsidRPr="008F2B55">
        <w:rPr>
          <w:rFonts w:ascii="Arial" w:hAnsi="Arial" w:cs="Arial"/>
          <w:sz w:val="20"/>
        </w:rPr>
        <w:t xml:space="preserve">ie z art. 91 ust. 3a ustawy </w:t>
      </w:r>
      <w:proofErr w:type="spellStart"/>
      <w:r w:rsidR="0091739B" w:rsidRPr="008F2B55">
        <w:rPr>
          <w:rFonts w:ascii="Arial" w:hAnsi="Arial" w:cs="Arial"/>
          <w:sz w:val="20"/>
        </w:rPr>
        <w:t>Pzp</w:t>
      </w:r>
      <w:proofErr w:type="spellEnd"/>
      <w:r w:rsidR="0091739B" w:rsidRPr="008F2B55">
        <w:rPr>
          <w:rFonts w:ascii="Arial" w:hAnsi="Arial" w:cs="Arial"/>
          <w:sz w:val="20"/>
        </w:rPr>
        <w:t>,</w:t>
      </w:r>
      <w:r w:rsidRPr="008F2B55">
        <w:rPr>
          <w:rFonts w:ascii="Arial" w:hAnsi="Arial" w:cs="Arial"/>
          <w:sz w:val="20"/>
        </w:rPr>
        <w:t xml:space="preserve"> jeżeli złożono ofertę, której wybór prowadziłby </w:t>
      </w:r>
      <w:r w:rsidRPr="008F2B55">
        <w:rPr>
          <w:rFonts w:ascii="Arial" w:hAnsi="Arial" w:cs="Arial"/>
          <w:sz w:val="20"/>
        </w:rPr>
        <w:br/>
        <w:t xml:space="preserve">do powstania obowiązku podatkowego Zamawiającego zgodnie z przepisami o podatku </w:t>
      </w:r>
      <w:r w:rsidR="00592474" w:rsidRPr="008F2B55">
        <w:rPr>
          <w:rFonts w:ascii="Arial" w:hAnsi="Arial" w:cs="Arial"/>
          <w:sz w:val="20"/>
        </w:rPr>
        <w:br/>
      </w:r>
      <w:r w:rsidRPr="001C6282">
        <w:rPr>
          <w:rFonts w:ascii="Arial" w:hAnsi="Arial" w:cs="Arial"/>
          <w:sz w:val="20"/>
        </w:rPr>
        <w:t xml:space="preserve">od towarów i usług w zakresie dotyczącym </w:t>
      </w:r>
      <w:proofErr w:type="spellStart"/>
      <w:r w:rsidRPr="001C6282">
        <w:rPr>
          <w:rFonts w:ascii="Arial" w:hAnsi="Arial" w:cs="Arial"/>
          <w:sz w:val="20"/>
        </w:rPr>
        <w:t>wewnątrzwspólnotowego</w:t>
      </w:r>
      <w:proofErr w:type="spellEnd"/>
      <w:r w:rsidRPr="001C6282">
        <w:rPr>
          <w:rFonts w:ascii="Arial" w:hAnsi="Arial" w:cs="Arial"/>
          <w:sz w:val="20"/>
        </w:rPr>
        <w:t xml:space="preserve"> nabycia towarów, Zamawiający w celu oceny takiej oferty dolicza do przedstawionej w niej ceny podatek </w:t>
      </w:r>
      <w:r w:rsidR="00D15CE6">
        <w:rPr>
          <w:rFonts w:ascii="Arial" w:hAnsi="Arial" w:cs="Arial"/>
          <w:sz w:val="20"/>
        </w:rPr>
        <w:br/>
      </w:r>
      <w:r w:rsidRPr="001C6282">
        <w:rPr>
          <w:rFonts w:ascii="Arial" w:hAnsi="Arial" w:cs="Arial"/>
          <w:sz w:val="20"/>
        </w:rPr>
        <w:t>od towarów i usług, który miałby obowiązek wpłacić zgodnie z obowiązującymi przepisami</w:t>
      </w:r>
      <w:r w:rsidR="001C6282" w:rsidRPr="001C6282">
        <w:rPr>
          <w:rFonts w:ascii="Arial" w:hAnsi="Arial" w:cs="Arial"/>
          <w:sz w:val="20"/>
        </w:rPr>
        <w:t>.</w:t>
      </w:r>
      <w:r w:rsidR="001C6282" w:rsidRPr="001C6282">
        <w:rPr>
          <w:rFonts w:ascii="Arial" w:hAnsi="Arial" w:cs="Arial"/>
          <w:bCs/>
          <w:sz w:val="20"/>
        </w:rPr>
        <w:t xml:space="preserve"> Wykonawca, składając ofertę, informuje Zamawiającego, czy wybór oferty będzie prowadzić </w:t>
      </w:r>
      <w:r w:rsidR="00592474">
        <w:rPr>
          <w:rFonts w:ascii="Arial" w:hAnsi="Arial" w:cs="Arial"/>
          <w:bCs/>
          <w:sz w:val="20"/>
        </w:rPr>
        <w:br/>
      </w:r>
      <w:r w:rsidR="001C6282" w:rsidRPr="001C6282">
        <w:rPr>
          <w:rFonts w:ascii="Arial" w:hAnsi="Arial" w:cs="Arial"/>
          <w:bCs/>
          <w:sz w:val="20"/>
        </w:rPr>
        <w:t xml:space="preserve">do powstania u Zamawiającego obowiązku podatkowego, wskazując nazwę (rodzaj) towaru </w:t>
      </w:r>
      <w:r w:rsidR="00592474">
        <w:rPr>
          <w:rFonts w:ascii="Arial" w:hAnsi="Arial" w:cs="Arial"/>
          <w:bCs/>
          <w:sz w:val="20"/>
        </w:rPr>
        <w:br/>
      </w:r>
      <w:r w:rsidR="001C6282" w:rsidRPr="001C6282">
        <w:rPr>
          <w:rFonts w:ascii="Arial" w:hAnsi="Arial" w:cs="Arial"/>
          <w:bCs/>
          <w:sz w:val="20"/>
        </w:rPr>
        <w:t>lub usługi, których dostawa lub świadczenie będzie prowadzić do jego powstania, oraz wskazując ich wartość bez kwoty podatku.</w:t>
      </w:r>
    </w:p>
    <w:p w:rsidR="002555A4" w:rsidRPr="00BA6A2E" w:rsidRDefault="002555A4" w:rsidP="000B77F5">
      <w:pPr>
        <w:pStyle w:val="tekst"/>
        <w:numPr>
          <w:ilvl w:val="0"/>
          <w:numId w:val="8"/>
        </w:numPr>
        <w:tabs>
          <w:tab w:val="clear" w:pos="360"/>
        </w:tabs>
        <w:spacing w:before="0" w:after="0"/>
        <w:ind w:left="568" w:hanging="284"/>
        <w:rPr>
          <w:rFonts w:ascii="Arial" w:hAnsi="Arial" w:cs="Arial"/>
          <w:sz w:val="20"/>
        </w:rPr>
      </w:pPr>
      <w:r w:rsidRPr="00BA6A2E">
        <w:rPr>
          <w:rFonts w:ascii="Arial" w:hAnsi="Arial" w:cs="Arial"/>
          <w:sz w:val="20"/>
        </w:rPr>
        <w:t xml:space="preserve">Zamawiający poprawia w ofercie: </w:t>
      </w:r>
    </w:p>
    <w:p w:rsidR="002555A4" w:rsidRPr="00BA6A2E" w:rsidRDefault="00146A45" w:rsidP="000746E3">
      <w:pPr>
        <w:pStyle w:val="Akapitzlist1"/>
        <w:ind w:left="1135" w:hanging="284"/>
        <w:rPr>
          <w:rFonts w:cs="Arial"/>
        </w:rPr>
      </w:pPr>
      <w:r>
        <w:rPr>
          <w:rFonts w:cs="Arial"/>
        </w:rPr>
        <w:t xml:space="preserve">a) </w:t>
      </w:r>
      <w:r w:rsidR="002555A4" w:rsidRPr="00BA6A2E">
        <w:rPr>
          <w:rFonts w:cs="Arial"/>
        </w:rPr>
        <w:t>oczywiste omyłki pisarskie,</w:t>
      </w:r>
    </w:p>
    <w:p w:rsidR="002555A4" w:rsidRPr="00BA6A2E" w:rsidRDefault="0083470C" w:rsidP="006578B2">
      <w:pPr>
        <w:pStyle w:val="Akapitzlist1"/>
        <w:ind w:left="1134" w:hanging="283"/>
        <w:jc w:val="both"/>
        <w:rPr>
          <w:rFonts w:cs="Arial"/>
        </w:rPr>
      </w:pPr>
      <w:r>
        <w:rPr>
          <w:rFonts w:cs="Arial"/>
        </w:rPr>
        <w:t xml:space="preserve">b) </w:t>
      </w:r>
      <w:r w:rsidR="002555A4" w:rsidRPr="00BA6A2E">
        <w:rPr>
          <w:rFonts w:cs="Arial"/>
        </w:rPr>
        <w:t>oczywiste omyłki rachunkowe, z uwzględnieniem konsekwencji rachunkowych dokonanych poprawek (za oczywistą omyłkę rachunkową w obliczeniu ceny uważa się błąd popełniony przez wykonawcę przy obliczeniu ceny, który polega na uzyskaniu nieprawidłowego wyniku działania arytmetycznego)</w:t>
      </w:r>
    </w:p>
    <w:p w:rsidR="002555A4" w:rsidRPr="00BA6A2E" w:rsidRDefault="006578B2" w:rsidP="006578B2">
      <w:pPr>
        <w:pStyle w:val="Akapitzlist1"/>
        <w:ind w:left="1134" w:hanging="283"/>
        <w:jc w:val="both"/>
        <w:rPr>
          <w:rFonts w:cs="Arial"/>
        </w:rPr>
      </w:pPr>
      <w:r>
        <w:rPr>
          <w:rFonts w:cs="Arial"/>
        </w:rPr>
        <w:t xml:space="preserve">c) </w:t>
      </w:r>
      <w:r w:rsidR="002555A4" w:rsidRPr="00BA6A2E">
        <w:rPr>
          <w:rFonts w:cs="Arial"/>
        </w:rPr>
        <w:t xml:space="preserve">inne omyłki polegające na niezgodności oferty z SIWZ, niepowodujące istotnych zmian </w:t>
      </w:r>
      <w:r w:rsidR="00146A45">
        <w:rPr>
          <w:rFonts w:cs="Arial"/>
        </w:rPr>
        <w:br/>
      </w:r>
      <w:r w:rsidR="002555A4" w:rsidRPr="00BA6A2E">
        <w:rPr>
          <w:rFonts w:cs="Arial"/>
        </w:rPr>
        <w:t>w treści oferty.</w:t>
      </w:r>
    </w:p>
    <w:p w:rsidR="002555A4" w:rsidRPr="00BA6A2E" w:rsidRDefault="002555A4" w:rsidP="000B77F5">
      <w:pPr>
        <w:numPr>
          <w:ilvl w:val="0"/>
          <w:numId w:val="8"/>
        </w:numPr>
        <w:tabs>
          <w:tab w:val="clear" w:pos="360"/>
        </w:tabs>
        <w:ind w:left="568" w:hanging="284"/>
        <w:jc w:val="both"/>
        <w:rPr>
          <w:rFonts w:ascii="Arial" w:hAnsi="Arial" w:cs="Arial"/>
          <w:sz w:val="20"/>
        </w:rPr>
      </w:pPr>
      <w:r w:rsidRPr="00BA6A2E">
        <w:rPr>
          <w:rFonts w:ascii="Arial" w:hAnsi="Arial" w:cs="Arial"/>
          <w:sz w:val="20"/>
        </w:rPr>
        <w:t>Zamawi</w:t>
      </w:r>
      <w:r w:rsidR="00D062EF">
        <w:rPr>
          <w:rFonts w:ascii="Arial" w:hAnsi="Arial" w:cs="Arial"/>
          <w:sz w:val="20"/>
        </w:rPr>
        <w:t>ający po poprawieniu</w:t>
      </w:r>
      <w:r w:rsidRPr="00BA6A2E">
        <w:rPr>
          <w:rFonts w:ascii="Arial" w:hAnsi="Arial" w:cs="Arial"/>
          <w:sz w:val="20"/>
        </w:rPr>
        <w:t xml:space="preserve"> omyłe</w:t>
      </w:r>
      <w:r w:rsidR="00D062EF">
        <w:rPr>
          <w:rFonts w:ascii="Arial" w:hAnsi="Arial" w:cs="Arial"/>
          <w:sz w:val="20"/>
        </w:rPr>
        <w:t>k</w:t>
      </w:r>
      <w:r w:rsidRPr="00BA6A2E">
        <w:rPr>
          <w:rFonts w:ascii="Arial" w:hAnsi="Arial" w:cs="Arial"/>
          <w:sz w:val="20"/>
        </w:rPr>
        <w:t>, niezwłocznie zawiadamia o tym wykonawcę, którego oferta została poprawiona.</w:t>
      </w:r>
    </w:p>
    <w:p w:rsidR="002A1821" w:rsidRPr="00742214" w:rsidRDefault="002555A4" w:rsidP="00742214">
      <w:pPr>
        <w:numPr>
          <w:ilvl w:val="0"/>
          <w:numId w:val="8"/>
        </w:numPr>
        <w:tabs>
          <w:tab w:val="clear" w:pos="360"/>
        </w:tabs>
        <w:ind w:left="568" w:hanging="284"/>
        <w:jc w:val="both"/>
        <w:rPr>
          <w:rFonts w:ascii="Arial" w:hAnsi="Arial" w:cs="Arial"/>
          <w:sz w:val="20"/>
        </w:rPr>
      </w:pPr>
      <w:r w:rsidRPr="00BA6A2E">
        <w:rPr>
          <w:rFonts w:ascii="Arial" w:hAnsi="Arial" w:cs="Arial"/>
          <w:sz w:val="20"/>
        </w:rPr>
        <w:t xml:space="preserve">Błąd rachunkowy w obliczeniu ceny, którego nie można </w:t>
      </w:r>
      <w:r w:rsidR="00EA0625">
        <w:rPr>
          <w:rFonts w:ascii="Arial" w:hAnsi="Arial" w:cs="Arial"/>
          <w:sz w:val="20"/>
        </w:rPr>
        <w:t xml:space="preserve">poprawić na podstawie </w:t>
      </w:r>
      <w:proofErr w:type="spellStart"/>
      <w:r w:rsidR="00EA0625">
        <w:rPr>
          <w:rFonts w:ascii="Arial" w:hAnsi="Arial" w:cs="Arial"/>
          <w:sz w:val="20"/>
        </w:rPr>
        <w:t>ww</w:t>
      </w:r>
      <w:proofErr w:type="spellEnd"/>
      <w:r w:rsidR="00EA0625">
        <w:rPr>
          <w:rFonts w:ascii="Arial" w:hAnsi="Arial" w:cs="Arial"/>
          <w:sz w:val="20"/>
        </w:rPr>
        <w:t xml:space="preserve">. </w:t>
      </w:r>
      <w:r w:rsidR="00EA0625" w:rsidRPr="0019494B">
        <w:rPr>
          <w:rFonts w:ascii="Arial" w:hAnsi="Arial" w:cs="Arial"/>
          <w:sz w:val="20"/>
        </w:rPr>
        <w:t xml:space="preserve">pkt. </w:t>
      </w:r>
      <w:r w:rsidR="00543EF5">
        <w:rPr>
          <w:rFonts w:ascii="Arial" w:hAnsi="Arial" w:cs="Arial"/>
          <w:sz w:val="20"/>
        </w:rPr>
        <w:t>9</w:t>
      </w:r>
      <w:r w:rsidRPr="00BA6A2E">
        <w:rPr>
          <w:rFonts w:ascii="Arial" w:hAnsi="Arial" w:cs="Arial"/>
          <w:sz w:val="20"/>
        </w:rPr>
        <w:t xml:space="preserve"> spowoduje odrzucenie oferty.</w:t>
      </w:r>
    </w:p>
    <w:p w:rsidR="00B144FC" w:rsidRDefault="00B144FC" w:rsidP="00DE4CBB">
      <w:pPr>
        <w:pStyle w:val="Tekstpodstawowy3"/>
        <w:rPr>
          <w:rFonts w:ascii="Arial" w:hAnsi="Arial" w:cs="Arial"/>
          <w:b/>
          <w:sz w:val="20"/>
        </w:rPr>
      </w:pPr>
    </w:p>
    <w:p w:rsidR="00A43DA0" w:rsidRDefault="00A43DA0" w:rsidP="00DE4CBB">
      <w:pPr>
        <w:pStyle w:val="Tekstpodstawowy3"/>
        <w:rPr>
          <w:rFonts w:ascii="Arial" w:hAnsi="Arial" w:cs="Arial"/>
          <w:b/>
          <w:sz w:val="20"/>
        </w:rPr>
      </w:pPr>
    </w:p>
    <w:p w:rsidR="00A43DA0" w:rsidRDefault="00A43DA0" w:rsidP="00DE4CBB">
      <w:pPr>
        <w:pStyle w:val="Tekstpodstawowy3"/>
        <w:rPr>
          <w:rFonts w:ascii="Arial" w:hAnsi="Arial" w:cs="Arial"/>
          <w:b/>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XVI.</w:t>
      </w:r>
    </w:p>
    <w:p w:rsidR="00DE4CBB" w:rsidRPr="00BA6A2E" w:rsidRDefault="00DE4CBB" w:rsidP="00DE4CBB">
      <w:pPr>
        <w:pStyle w:val="Nagwek4"/>
        <w:rPr>
          <w:rFonts w:ascii="Arial" w:hAnsi="Arial" w:cs="Arial"/>
          <w:sz w:val="20"/>
        </w:rPr>
      </w:pPr>
      <w:r w:rsidRPr="00E15041">
        <w:rPr>
          <w:rFonts w:ascii="Arial" w:hAnsi="Arial" w:cs="Arial"/>
          <w:sz w:val="20"/>
          <w:u w:val="single"/>
        </w:rPr>
        <w:t>WYCOFANIE OFERTY LUB JEJ ZMIANY</w:t>
      </w:r>
      <w:r w:rsidRPr="00BA6A2E">
        <w:rPr>
          <w:rFonts w:ascii="Arial" w:hAnsi="Arial" w:cs="Arial"/>
          <w:sz w:val="20"/>
        </w:rPr>
        <w:t>:</w:t>
      </w:r>
    </w:p>
    <w:p w:rsidR="002A1821" w:rsidRPr="00BA6A2E" w:rsidRDefault="002A1821" w:rsidP="00146A45">
      <w:pPr>
        <w:rPr>
          <w:rFonts w:ascii="Arial" w:hAnsi="Arial" w:cs="Arial"/>
          <w:sz w:val="20"/>
        </w:rPr>
      </w:pPr>
    </w:p>
    <w:p w:rsidR="002A1821" w:rsidRPr="00BA6A2E" w:rsidRDefault="002A1821" w:rsidP="000B77F5">
      <w:pPr>
        <w:pStyle w:val="Tekstpodstawowy"/>
        <w:numPr>
          <w:ilvl w:val="0"/>
          <w:numId w:val="5"/>
        </w:numPr>
        <w:tabs>
          <w:tab w:val="clear" w:pos="360"/>
        </w:tabs>
        <w:ind w:left="568" w:hanging="284"/>
        <w:rPr>
          <w:rFonts w:ascii="Arial" w:hAnsi="Arial" w:cs="Arial"/>
          <w:sz w:val="20"/>
        </w:rPr>
      </w:pPr>
      <w:r w:rsidRPr="00BA6A2E">
        <w:rPr>
          <w:rFonts w:ascii="Arial" w:hAnsi="Arial" w:cs="Arial"/>
          <w:sz w:val="20"/>
        </w:rPr>
        <w:t xml:space="preserve">Wykonawca może, przed upływem terminu do składania ofert zmienić lub wycofać </w:t>
      </w:r>
      <w:r w:rsidR="00944001">
        <w:rPr>
          <w:rFonts w:ascii="Arial" w:hAnsi="Arial" w:cs="Arial"/>
          <w:sz w:val="20"/>
        </w:rPr>
        <w:t xml:space="preserve">złożoną przez siebie </w:t>
      </w:r>
      <w:r w:rsidRPr="00BA6A2E">
        <w:rPr>
          <w:rFonts w:ascii="Arial" w:hAnsi="Arial" w:cs="Arial"/>
          <w:sz w:val="20"/>
        </w:rPr>
        <w:t>ofertę.</w:t>
      </w:r>
    </w:p>
    <w:p w:rsidR="002A1821" w:rsidRDefault="00944001" w:rsidP="000B77F5">
      <w:pPr>
        <w:pStyle w:val="Tekstpodstawowy"/>
        <w:numPr>
          <w:ilvl w:val="0"/>
          <w:numId w:val="5"/>
        </w:numPr>
        <w:tabs>
          <w:tab w:val="clear" w:pos="360"/>
        </w:tabs>
        <w:ind w:left="568" w:hanging="284"/>
        <w:rPr>
          <w:rFonts w:ascii="Arial" w:hAnsi="Arial" w:cs="Arial"/>
          <w:sz w:val="20"/>
        </w:rPr>
      </w:pPr>
      <w:r>
        <w:rPr>
          <w:rFonts w:ascii="Arial" w:hAnsi="Arial" w:cs="Arial"/>
          <w:sz w:val="20"/>
        </w:rPr>
        <w:t>Zmiany, poprawki lub modyfikacje złożonej oferty muszą być złożone w miejscu i według zasad obowiązujących przy składaniu oferty</w:t>
      </w:r>
      <w:r w:rsidR="002A1821" w:rsidRPr="00BA6A2E">
        <w:rPr>
          <w:rFonts w:ascii="Arial" w:hAnsi="Arial" w:cs="Arial"/>
          <w:sz w:val="20"/>
        </w:rPr>
        <w:t>.</w:t>
      </w:r>
      <w:r>
        <w:rPr>
          <w:rFonts w:ascii="Arial" w:hAnsi="Arial" w:cs="Arial"/>
          <w:sz w:val="20"/>
        </w:rPr>
        <w:t xml:space="preserve"> Odpowiednio opisane koperty (paczki) zawierające zmiany należy dodatkowo opatrzyć dopiskiem „ZMIANA”. W przypadku złożenia kilku „ZMIAN”, kopertę (paczkę) każdej „ZMIANY” należy dodatkowo opatrzyć napisem „ZMIANIA NR….”.</w:t>
      </w:r>
    </w:p>
    <w:p w:rsidR="00944001" w:rsidRDefault="00944001" w:rsidP="000B77F5">
      <w:pPr>
        <w:pStyle w:val="Tekstpodstawowy"/>
        <w:numPr>
          <w:ilvl w:val="0"/>
          <w:numId w:val="5"/>
        </w:numPr>
        <w:tabs>
          <w:tab w:val="clear" w:pos="360"/>
        </w:tabs>
        <w:ind w:left="568" w:hanging="284"/>
        <w:rPr>
          <w:rFonts w:ascii="Arial" w:hAnsi="Arial" w:cs="Arial"/>
          <w:sz w:val="20"/>
        </w:rPr>
      </w:pPr>
      <w:r>
        <w:rPr>
          <w:rFonts w:ascii="Arial" w:hAnsi="Arial" w:cs="Arial"/>
          <w:sz w:val="20"/>
        </w:rPr>
        <w:t xml:space="preserve">Wycofanie złożonej oferty następuje poprzez złożenie pisemnego oświadczenia podpisanego przez Wykonawcę. W celu potwierdzenia uprawnienia osób do złożenia oświadczenia </w:t>
      </w:r>
      <w:r w:rsidR="0091739B">
        <w:rPr>
          <w:rFonts w:ascii="Arial" w:hAnsi="Arial" w:cs="Arial"/>
          <w:sz w:val="20"/>
        </w:rPr>
        <w:br/>
      </w:r>
      <w:r>
        <w:rPr>
          <w:rFonts w:ascii="Arial" w:hAnsi="Arial" w:cs="Arial"/>
          <w:sz w:val="20"/>
        </w:rPr>
        <w:t>o wycofaniu oferty, do oświadczenia należy załączyć odpowiednie dokumenty (np. aktualny KRS lub odpis z centralnej ewidencji i informacji o działalności gospodarczej i jeśli to konieczne – pełnomocnictwo). Wycofanie należy złożyć w miejscu i według zasad obowiązujących</w:t>
      </w:r>
      <w:r w:rsidR="007C107A">
        <w:rPr>
          <w:rFonts w:ascii="Arial" w:hAnsi="Arial" w:cs="Arial"/>
          <w:sz w:val="20"/>
        </w:rPr>
        <w:t xml:space="preserve"> przy składaniu ofert. Odpowiednio opisaną kopertę (paczkę) zawierającą powiadomienie należy dodatkowo opatrzyć dopiskiem „WYCOFANIE”.</w:t>
      </w:r>
    </w:p>
    <w:p w:rsidR="00592474" w:rsidRPr="00BA6A2E" w:rsidRDefault="00592474" w:rsidP="00A43DA0">
      <w:pPr>
        <w:pStyle w:val="Tekstpodstawowy"/>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XVII.</w:t>
      </w:r>
    </w:p>
    <w:p w:rsidR="00DE4CBB" w:rsidRPr="00BA6A2E" w:rsidRDefault="00DE4CBB" w:rsidP="00DE4CBB">
      <w:pPr>
        <w:pStyle w:val="Nagwek4"/>
        <w:rPr>
          <w:rFonts w:ascii="Arial" w:hAnsi="Arial" w:cs="Arial"/>
          <w:sz w:val="20"/>
        </w:rPr>
      </w:pPr>
      <w:r w:rsidRPr="00E15041">
        <w:rPr>
          <w:rFonts w:ascii="Arial" w:hAnsi="Arial" w:cs="Arial"/>
          <w:sz w:val="20"/>
          <w:u w:val="single"/>
        </w:rPr>
        <w:t>OPIS KRYTERIÓW, KTÓRYMI ZAMAWIAJĄCY BĘDZIE SIĘ KIEROWAŁ PRZY WYBORZE OFERTY</w:t>
      </w:r>
      <w:r>
        <w:rPr>
          <w:rFonts w:ascii="Arial" w:hAnsi="Arial" w:cs="Arial"/>
          <w:sz w:val="20"/>
          <w:u w:val="single"/>
        </w:rPr>
        <w:t>, WRAZ Z PODANIEM ZNACZENIA TYCH KRYTERIÓW I SPOSOBU OCENY OFERT</w:t>
      </w:r>
      <w:r w:rsidRPr="00BA6A2E">
        <w:rPr>
          <w:rFonts w:ascii="Arial" w:hAnsi="Arial" w:cs="Arial"/>
          <w:sz w:val="20"/>
        </w:rPr>
        <w:t>:</w:t>
      </w:r>
    </w:p>
    <w:p w:rsidR="002A1821" w:rsidRPr="00BA6A2E" w:rsidRDefault="002A1821" w:rsidP="00146A45">
      <w:pPr>
        <w:rPr>
          <w:rFonts w:ascii="Arial" w:hAnsi="Arial" w:cs="Arial"/>
          <w:sz w:val="20"/>
        </w:rPr>
      </w:pPr>
    </w:p>
    <w:p w:rsidR="002A1821" w:rsidRPr="00BA6A2E" w:rsidRDefault="002A1821" w:rsidP="006C7603">
      <w:pPr>
        <w:pStyle w:val="Tekstpodstawowy"/>
        <w:numPr>
          <w:ilvl w:val="0"/>
          <w:numId w:val="23"/>
        </w:numPr>
        <w:ind w:left="568" w:hanging="284"/>
        <w:rPr>
          <w:rFonts w:ascii="Arial" w:hAnsi="Arial" w:cs="Arial"/>
          <w:sz w:val="20"/>
        </w:rPr>
      </w:pPr>
      <w:r w:rsidRPr="00BA6A2E">
        <w:rPr>
          <w:rFonts w:ascii="Arial" w:hAnsi="Arial" w:cs="Arial"/>
          <w:sz w:val="20"/>
        </w:rPr>
        <w:t>Oceny ofert będzie dokonywała komisja przetargowa.</w:t>
      </w:r>
    </w:p>
    <w:p w:rsidR="002A1821" w:rsidRPr="00BA6A2E" w:rsidRDefault="002A1821" w:rsidP="006C7603">
      <w:pPr>
        <w:pStyle w:val="Tekstpodstawowy"/>
        <w:numPr>
          <w:ilvl w:val="0"/>
          <w:numId w:val="23"/>
        </w:numPr>
        <w:ind w:left="568" w:hanging="284"/>
        <w:rPr>
          <w:rFonts w:ascii="Arial" w:hAnsi="Arial" w:cs="Arial"/>
          <w:sz w:val="20"/>
        </w:rPr>
      </w:pPr>
      <w:r w:rsidRPr="00BA6A2E">
        <w:rPr>
          <w:rFonts w:ascii="Arial" w:hAnsi="Arial" w:cs="Arial"/>
          <w:sz w:val="20"/>
        </w:rPr>
        <w:t>W odniesieniu do Wykonawców, którzy spełnili postawione warunki komisja dokona oceny ofert na podstawie następując</w:t>
      </w:r>
      <w:r w:rsidR="00913D16">
        <w:rPr>
          <w:rFonts w:ascii="Arial" w:hAnsi="Arial" w:cs="Arial"/>
          <w:sz w:val="20"/>
        </w:rPr>
        <w:t>ych</w:t>
      </w:r>
      <w:r w:rsidRPr="00BA6A2E">
        <w:rPr>
          <w:rFonts w:ascii="Arial" w:hAnsi="Arial" w:cs="Arial"/>
          <w:sz w:val="20"/>
        </w:rPr>
        <w:t xml:space="preserve"> kryteri</w:t>
      </w:r>
      <w:r w:rsidR="00913D16">
        <w:rPr>
          <w:rFonts w:ascii="Arial" w:hAnsi="Arial" w:cs="Arial"/>
          <w:sz w:val="20"/>
        </w:rPr>
        <w:t>ów</w:t>
      </w:r>
      <w:r w:rsidRPr="00BA6A2E">
        <w:rPr>
          <w:rFonts w:ascii="Arial" w:hAnsi="Arial" w:cs="Arial"/>
          <w:sz w:val="20"/>
        </w:rPr>
        <w:t>:</w:t>
      </w:r>
    </w:p>
    <w:p w:rsidR="00913D16" w:rsidRPr="00913D16" w:rsidRDefault="00913D16" w:rsidP="00913D16">
      <w:pPr>
        <w:pStyle w:val="Tekstpodstawowy"/>
        <w:ind w:left="284"/>
        <w:rPr>
          <w:rFonts w:ascii="Arial" w:hAnsi="Arial" w:cs="Arial"/>
          <w:sz w:val="20"/>
        </w:rPr>
      </w:pPr>
    </w:p>
    <w:p w:rsidR="00913D16" w:rsidRPr="00913D16" w:rsidRDefault="00C560D1" w:rsidP="00913D16">
      <w:pPr>
        <w:pStyle w:val="Tekstpodstawowy"/>
        <w:numPr>
          <w:ilvl w:val="1"/>
          <w:numId w:val="17"/>
        </w:numPr>
        <w:ind w:left="851" w:hanging="284"/>
        <w:rPr>
          <w:rFonts w:ascii="Arial" w:hAnsi="Arial" w:cs="Arial"/>
          <w:b/>
          <w:sz w:val="20"/>
        </w:rPr>
      </w:pPr>
      <w:r>
        <w:rPr>
          <w:rFonts w:ascii="Arial" w:hAnsi="Arial" w:cs="Arial"/>
          <w:b/>
          <w:sz w:val="20"/>
        </w:rPr>
        <w:t>Cena (brutto za wykonanie przedmiotu zamówienia) - K1 - waga 60</w:t>
      </w:r>
      <w:r w:rsidR="00913D16" w:rsidRPr="00913D16">
        <w:rPr>
          <w:rFonts w:ascii="Arial" w:hAnsi="Arial" w:cs="Arial"/>
          <w:b/>
          <w:sz w:val="20"/>
        </w:rPr>
        <w:t xml:space="preserve"> %</w:t>
      </w:r>
    </w:p>
    <w:p w:rsidR="00913D16" w:rsidRPr="00913D16" w:rsidRDefault="00913D16" w:rsidP="00913D16">
      <w:pPr>
        <w:pStyle w:val="Tekstpodstawowy"/>
        <w:ind w:left="284"/>
        <w:jc w:val="center"/>
        <w:rPr>
          <w:rFonts w:ascii="Arial" w:hAnsi="Arial" w:cs="Arial"/>
          <w:b/>
          <w:sz w:val="20"/>
        </w:rPr>
      </w:pPr>
    </w:p>
    <w:p w:rsidR="00913D16" w:rsidRPr="00913D16" w:rsidRDefault="00913D16" w:rsidP="00913D16">
      <w:pPr>
        <w:pStyle w:val="Tekstpodstawowy"/>
        <w:ind w:left="850"/>
        <w:rPr>
          <w:rFonts w:ascii="Arial" w:hAnsi="Arial" w:cs="Arial"/>
          <w:sz w:val="20"/>
        </w:rPr>
      </w:pPr>
      <w:r w:rsidRPr="00913D16">
        <w:rPr>
          <w:rFonts w:ascii="Arial" w:hAnsi="Arial" w:cs="Arial"/>
          <w:sz w:val="20"/>
        </w:rPr>
        <w:t xml:space="preserve">Zamawiający przy obliczaniu tego kryterium będzie brał pod uwagę cenę </w:t>
      </w:r>
      <w:r w:rsidR="00C560D1">
        <w:rPr>
          <w:rFonts w:ascii="Arial" w:hAnsi="Arial" w:cs="Arial"/>
          <w:sz w:val="20"/>
        </w:rPr>
        <w:t xml:space="preserve">brutto </w:t>
      </w:r>
      <w:r w:rsidR="00D15CE6">
        <w:rPr>
          <w:rFonts w:ascii="Arial" w:hAnsi="Arial" w:cs="Arial"/>
          <w:sz w:val="20"/>
        </w:rPr>
        <w:br/>
      </w:r>
      <w:r w:rsidRPr="00913D16">
        <w:rPr>
          <w:rFonts w:ascii="Arial" w:hAnsi="Arial" w:cs="Arial"/>
          <w:sz w:val="20"/>
        </w:rPr>
        <w:t>za wykonanie przedmiotu zamówienia. Of</w:t>
      </w:r>
      <w:r w:rsidR="00C560D1">
        <w:rPr>
          <w:rFonts w:ascii="Arial" w:hAnsi="Arial" w:cs="Arial"/>
          <w:sz w:val="20"/>
        </w:rPr>
        <w:t>erta niepodlegająca odrzuceniu z ceną najniższą otrzyma 60</w:t>
      </w:r>
      <w:r w:rsidRPr="00913D16">
        <w:rPr>
          <w:rFonts w:ascii="Arial" w:hAnsi="Arial" w:cs="Arial"/>
          <w:sz w:val="20"/>
        </w:rPr>
        <w:t xml:space="preserve"> </w:t>
      </w:r>
      <w:proofErr w:type="spellStart"/>
      <w:r w:rsidRPr="00913D16">
        <w:rPr>
          <w:rFonts w:ascii="Arial" w:hAnsi="Arial" w:cs="Arial"/>
          <w:sz w:val="20"/>
        </w:rPr>
        <w:t>pkt</w:t>
      </w:r>
      <w:proofErr w:type="spellEnd"/>
      <w:r w:rsidRPr="00913D16">
        <w:rPr>
          <w:rFonts w:ascii="Arial" w:hAnsi="Arial" w:cs="Arial"/>
          <w:sz w:val="20"/>
        </w:rPr>
        <w:t xml:space="preserve"> i zostanie przyjęta jako podstawa do badania pozostałych ofert. Punktacja </w:t>
      </w:r>
      <w:r w:rsidR="00D15CE6">
        <w:rPr>
          <w:rFonts w:ascii="Arial" w:hAnsi="Arial" w:cs="Arial"/>
          <w:sz w:val="20"/>
        </w:rPr>
        <w:br/>
      </w:r>
      <w:r w:rsidRPr="00913D16">
        <w:rPr>
          <w:rFonts w:ascii="Arial" w:hAnsi="Arial" w:cs="Arial"/>
          <w:sz w:val="20"/>
        </w:rPr>
        <w:t>za ceny kolejnych ofert odbędzie się wg wzoru:</w:t>
      </w:r>
    </w:p>
    <w:p w:rsidR="00913D16" w:rsidRPr="00913D16" w:rsidRDefault="00913D16" w:rsidP="00913D16">
      <w:pPr>
        <w:pStyle w:val="Tekstpodstawowy"/>
        <w:ind w:left="568"/>
        <w:rPr>
          <w:rFonts w:ascii="Arial" w:hAnsi="Arial" w:cs="Arial"/>
          <w:sz w:val="20"/>
        </w:rPr>
      </w:pPr>
    </w:p>
    <w:p w:rsidR="00913D16" w:rsidRPr="00913D16" w:rsidRDefault="00C560D1" w:rsidP="00C560D1">
      <w:pPr>
        <w:pStyle w:val="Tekstpodstawowy"/>
        <w:rPr>
          <w:rFonts w:ascii="Arial" w:hAnsi="Arial" w:cs="Arial"/>
          <w:sz w:val="20"/>
        </w:rPr>
      </w:pPr>
      <w:r>
        <w:rPr>
          <w:rFonts w:ascii="Arial" w:hAnsi="Arial" w:cs="Arial"/>
          <w:sz w:val="20"/>
        </w:rPr>
        <w:t xml:space="preserve">                                </w:t>
      </w:r>
      <w:r w:rsidR="00913D16" w:rsidRPr="00913D16">
        <w:rPr>
          <w:rFonts w:ascii="Arial" w:hAnsi="Arial" w:cs="Arial"/>
          <w:sz w:val="20"/>
        </w:rPr>
        <w:t xml:space="preserve">najniższa cena oferty </w:t>
      </w:r>
    </w:p>
    <w:p w:rsidR="00913D16" w:rsidRPr="00913D16" w:rsidRDefault="00C560D1" w:rsidP="00913D16">
      <w:pPr>
        <w:pStyle w:val="Tekstpodstawowy"/>
        <w:ind w:left="709" w:firstLine="709"/>
        <w:rPr>
          <w:rFonts w:ascii="Arial" w:hAnsi="Arial" w:cs="Arial"/>
          <w:sz w:val="20"/>
        </w:rPr>
      </w:pPr>
      <w:r w:rsidRPr="00C560D1">
        <w:rPr>
          <w:rFonts w:ascii="Arial" w:hAnsi="Arial" w:cs="Arial"/>
          <w:b/>
          <w:sz w:val="20"/>
        </w:rPr>
        <w:t>K1</w:t>
      </w:r>
      <w:r w:rsidR="00913D16" w:rsidRPr="00913D16">
        <w:rPr>
          <w:rFonts w:ascii="Arial" w:hAnsi="Arial" w:cs="Arial"/>
          <w:sz w:val="20"/>
        </w:rPr>
        <w:t xml:space="preserve"> = -------------</w:t>
      </w:r>
      <w:r>
        <w:rPr>
          <w:rFonts w:ascii="Arial" w:hAnsi="Arial" w:cs="Arial"/>
          <w:sz w:val="20"/>
        </w:rPr>
        <w:t xml:space="preserve">----------------- x 100 </w:t>
      </w:r>
      <w:proofErr w:type="spellStart"/>
      <w:r>
        <w:rPr>
          <w:rFonts w:ascii="Arial" w:hAnsi="Arial" w:cs="Arial"/>
          <w:sz w:val="20"/>
        </w:rPr>
        <w:t>pkt</w:t>
      </w:r>
      <w:proofErr w:type="spellEnd"/>
      <w:r>
        <w:rPr>
          <w:rFonts w:ascii="Arial" w:hAnsi="Arial" w:cs="Arial"/>
          <w:sz w:val="20"/>
        </w:rPr>
        <w:t xml:space="preserve"> x 60</w:t>
      </w:r>
      <w:r w:rsidR="00913D16" w:rsidRPr="00913D16">
        <w:rPr>
          <w:rFonts w:ascii="Arial" w:hAnsi="Arial" w:cs="Arial"/>
          <w:sz w:val="20"/>
        </w:rPr>
        <w:t xml:space="preserve"> %</w:t>
      </w:r>
    </w:p>
    <w:p w:rsidR="00913D16" w:rsidRPr="00913D16" w:rsidRDefault="00C560D1" w:rsidP="00C560D1">
      <w:pPr>
        <w:pStyle w:val="Tekstpodstawowy"/>
        <w:rPr>
          <w:rFonts w:ascii="Arial" w:hAnsi="Arial" w:cs="Arial"/>
          <w:sz w:val="20"/>
        </w:rPr>
      </w:pPr>
      <w:r>
        <w:rPr>
          <w:rFonts w:ascii="Arial" w:hAnsi="Arial" w:cs="Arial"/>
          <w:sz w:val="20"/>
        </w:rPr>
        <w:t xml:space="preserve">                                </w:t>
      </w:r>
      <w:r w:rsidR="00913D16" w:rsidRPr="00913D16">
        <w:rPr>
          <w:rFonts w:ascii="Arial" w:hAnsi="Arial" w:cs="Arial"/>
          <w:sz w:val="20"/>
        </w:rPr>
        <w:t>cena badanej oferty</w:t>
      </w:r>
    </w:p>
    <w:p w:rsidR="00913D16" w:rsidRPr="00913D16" w:rsidRDefault="00913D16" w:rsidP="00913D16">
      <w:pPr>
        <w:pStyle w:val="Tekstpodstawowy"/>
        <w:ind w:left="3884"/>
        <w:rPr>
          <w:rFonts w:ascii="Arial" w:hAnsi="Arial" w:cs="Arial"/>
          <w:sz w:val="20"/>
        </w:rPr>
      </w:pPr>
    </w:p>
    <w:p w:rsidR="00913D16" w:rsidRPr="00913D16" w:rsidRDefault="00913D16" w:rsidP="00913D16">
      <w:pPr>
        <w:pStyle w:val="Tekstpodstawowy"/>
        <w:numPr>
          <w:ilvl w:val="1"/>
          <w:numId w:val="17"/>
        </w:numPr>
        <w:ind w:left="851" w:hanging="284"/>
        <w:rPr>
          <w:rFonts w:ascii="Arial" w:hAnsi="Arial" w:cs="Arial"/>
          <w:b/>
          <w:sz w:val="20"/>
        </w:rPr>
      </w:pPr>
      <w:r w:rsidRPr="00913D16">
        <w:rPr>
          <w:rFonts w:ascii="Arial" w:hAnsi="Arial" w:cs="Arial"/>
          <w:b/>
          <w:sz w:val="20"/>
        </w:rPr>
        <w:t>Oferowany o</w:t>
      </w:r>
      <w:r w:rsidR="0056397F">
        <w:rPr>
          <w:rFonts w:ascii="Arial" w:hAnsi="Arial" w:cs="Arial"/>
          <w:b/>
          <w:sz w:val="20"/>
        </w:rPr>
        <w:t xml:space="preserve">kres gwarancji i rękojmi </w:t>
      </w:r>
      <w:r w:rsidR="00C560D1">
        <w:rPr>
          <w:rFonts w:ascii="Arial" w:hAnsi="Arial" w:cs="Arial"/>
          <w:b/>
          <w:sz w:val="20"/>
        </w:rPr>
        <w:t xml:space="preserve">- K2 - waga 40 </w:t>
      </w:r>
      <w:r w:rsidRPr="00913D16">
        <w:rPr>
          <w:rFonts w:ascii="Arial" w:hAnsi="Arial" w:cs="Arial"/>
          <w:b/>
          <w:sz w:val="20"/>
        </w:rPr>
        <w:t>%</w:t>
      </w:r>
    </w:p>
    <w:p w:rsidR="00913D16" w:rsidRPr="00913D16" w:rsidRDefault="00913D16" w:rsidP="00913D16">
      <w:pPr>
        <w:pStyle w:val="Tekstpodstawowy"/>
        <w:rPr>
          <w:rFonts w:ascii="Arial" w:hAnsi="Arial" w:cs="Arial"/>
          <w:sz w:val="20"/>
        </w:rPr>
      </w:pPr>
    </w:p>
    <w:p w:rsidR="0056397F" w:rsidRPr="0056397F" w:rsidRDefault="0056397F" w:rsidP="0056397F">
      <w:pPr>
        <w:pStyle w:val="BodyText21"/>
        <w:ind w:left="851" w:firstLine="0"/>
        <w:rPr>
          <w:b/>
          <w:bCs/>
          <w:sz w:val="20"/>
          <w:szCs w:val="20"/>
        </w:rPr>
      </w:pPr>
      <w:r w:rsidRPr="0056397F">
        <w:rPr>
          <w:sz w:val="20"/>
          <w:szCs w:val="20"/>
        </w:rPr>
        <w:t xml:space="preserve">Oferta niepodlegająca odrzuceniu z najdłuższym okresem </w:t>
      </w:r>
      <w:r w:rsidR="00542C46">
        <w:rPr>
          <w:sz w:val="20"/>
          <w:szCs w:val="20"/>
        </w:rPr>
        <w:t xml:space="preserve">gwarancji i </w:t>
      </w:r>
      <w:r w:rsidRPr="0056397F">
        <w:rPr>
          <w:sz w:val="20"/>
          <w:szCs w:val="20"/>
        </w:rPr>
        <w:t xml:space="preserve">rękojmi otrzyma maksymalną ilość punktów (40 </w:t>
      </w:r>
      <w:proofErr w:type="spellStart"/>
      <w:r w:rsidRPr="0056397F">
        <w:rPr>
          <w:sz w:val="20"/>
          <w:szCs w:val="20"/>
        </w:rPr>
        <w:t>pkt</w:t>
      </w:r>
      <w:proofErr w:type="spellEnd"/>
      <w:r w:rsidRPr="0056397F">
        <w:rPr>
          <w:sz w:val="20"/>
          <w:szCs w:val="20"/>
        </w:rPr>
        <w:t>), a pozostałe oferty niepodlegające odrzuceniu otrzymają punkty obliczone według wzoru:</w:t>
      </w:r>
    </w:p>
    <w:p w:rsidR="00913D16" w:rsidRPr="00913D16" w:rsidRDefault="00913D16" w:rsidP="00913D16">
      <w:pPr>
        <w:ind w:left="567"/>
        <w:rPr>
          <w:rFonts w:ascii="Arial" w:hAnsi="Arial" w:cs="Arial"/>
          <w:sz w:val="20"/>
          <w:szCs w:val="20"/>
        </w:rPr>
      </w:pPr>
    </w:p>
    <w:p w:rsidR="00913D16" w:rsidRPr="00913D16" w:rsidRDefault="0056397F" w:rsidP="0056397F">
      <w:pPr>
        <w:rPr>
          <w:rFonts w:ascii="Arial" w:hAnsi="Arial" w:cs="Arial"/>
          <w:sz w:val="20"/>
          <w:szCs w:val="20"/>
        </w:rPr>
      </w:pPr>
      <w:r>
        <w:rPr>
          <w:rFonts w:ascii="Arial" w:hAnsi="Arial" w:cs="Arial"/>
          <w:sz w:val="20"/>
          <w:szCs w:val="20"/>
        </w:rPr>
        <w:t xml:space="preserve">                                      </w:t>
      </w:r>
      <w:r w:rsidR="00913D16" w:rsidRPr="00913D16">
        <w:rPr>
          <w:rFonts w:ascii="Arial" w:hAnsi="Arial" w:cs="Arial"/>
          <w:sz w:val="20"/>
          <w:szCs w:val="20"/>
        </w:rPr>
        <w:t xml:space="preserve">okres gwarancji i rękojmi w ofercie ocenianej </w:t>
      </w:r>
    </w:p>
    <w:p w:rsidR="00913D16" w:rsidRPr="00913D16" w:rsidRDefault="0056397F" w:rsidP="00913D16">
      <w:pPr>
        <w:ind w:left="1701"/>
        <w:rPr>
          <w:rFonts w:ascii="Arial" w:hAnsi="Arial" w:cs="Arial"/>
          <w:sz w:val="20"/>
          <w:szCs w:val="20"/>
        </w:rPr>
      </w:pPr>
      <w:r w:rsidRPr="0056397F">
        <w:rPr>
          <w:rFonts w:ascii="Arial" w:hAnsi="Arial" w:cs="Arial"/>
          <w:b/>
          <w:sz w:val="20"/>
          <w:szCs w:val="20"/>
        </w:rPr>
        <w:t>K2</w:t>
      </w:r>
      <w:r w:rsidR="00913D16" w:rsidRPr="00913D16">
        <w:rPr>
          <w:rFonts w:ascii="Arial" w:hAnsi="Arial" w:cs="Arial"/>
          <w:sz w:val="20"/>
          <w:szCs w:val="20"/>
        </w:rPr>
        <w:t xml:space="preserve"> = ---------------------------------------</w:t>
      </w:r>
      <w:r>
        <w:rPr>
          <w:rFonts w:ascii="Arial" w:hAnsi="Arial" w:cs="Arial"/>
          <w:sz w:val="20"/>
          <w:szCs w:val="20"/>
        </w:rPr>
        <w:t xml:space="preserve">------------------ x 100 </w:t>
      </w:r>
      <w:proofErr w:type="spellStart"/>
      <w:r>
        <w:rPr>
          <w:rFonts w:ascii="Arial" w:hAnsi="Arial" w:cs="Arial"/>
          <w:sz w:val="20"/>
          <w:szCs w:val="20"/>
        </w:rPr>
        <w:t>pkt</w:t>
      </w:r>
      <w:proofErr w:type="spellEnd"/>
      <w:r>
        <w:rPr>
          <w:rFonts w:ascii="Arial" w:hAnsi="Arial" w:cs="Arial"/>
          <w:sz w:val="20"/>
          <w:szCs w:val="20"/>
        </w:rPr>
        <w:t xml:space="preserve"> x 40</w:t>
      </w:r>
      <w:r w:rsidR="00913D16" w:rsidRPr="00913D16">
        <w:rPr>
          <w:rFonts w:ascii="Arial" w:hAnsi="Arial" w:cs="Arial"/>
          <w:sz w:val="20"/>
          <w:szCs w:val="20"/>
        </w:rPr>
        <w:t xml:space="preserve"> % </w:t>
      </w:r>
    </w:p>
    <w:p w:rsidR="00913D16" w:rsidRPr="00913D16" w:rsidRDefault="0056397F" w:rsidP="0056397F">
      <w:pPr>
        <w:rPr>
          <w:rFonts w:ascii="Arial" w:hAnsi="Arial" w:cs="Arial"/>
          <w:sz w:val="20"/>
          <w:szCs w:val="20"/>
        </w:rPr>
      </w:pPr>
      <w:r>
        <w:rPr>
          <w:rFonts w:ascii="Arial" w:hAnsi="Arial" w:cs="Arial"/>
          <w:sz w:val="20"/>
          <w:szCs w:val="20"/>
        </w:rPr>
        <w:t xml:space="preserve">                                       </w:t>
      </w:r>
      <w:r w:rsidR="00913D16" w:rsidRPr="00913D16">
        <w:rPr>
          <w:rFonts w:ascii="Arial" w:hAnsi="Arial" w:cs="Arial"/>
          <w:sz w:val="20"/>
          <w:szCs w:val="20"/>
        </w:rPr>
        <w:t xml:space="preserve">najdłuższy okres gwarancji i rękojmi </w:t>
      </w:r>
    </w:p>
    <w:p w:rsidR="00913D16" w:rsidRPr="0056397F" w:rsidRDefault="00913D16" w:rsidP="00913D16">
      <w:pPr>
        <w:ind w:left="567"/>
        <w:rPr>
          <w:rFonts w:ascii="Arial" w:hAnsi="Arial" w:cs="Arial"/>
          <w:sz w:val="20"/>
          <w:szCs w:val="20"/>
        </w:rPr>
      </w:pPr>
    </w:p>
    <w:p w:rsidR="0056397F" w:rsidRPr="0056397F" w:rsidRDefault="0056397F" w:rsidP="00B26694">
      <w:pPr>
        <w:numPr>
          <w:ilvl w:val="0"/>
          <w:numId w:val="96"/>
        </w:numPr>
        <w:tabs>
          <w:tab w:val="left" w:pos="851"/>
        </w:tabs>
        <w:suppressAutoHyphens/>
        <w:ind w:left="1134" w:right="45" w:hanging="283"/>
        <w:jc w:val="both"/>
        <w:rPr>
          <w:rFonts w:ascii="Arial" w:hAnsi="Arial" w:cs="Arial"/>
          <w:sz w:val="20"/>
          <w:szCs w:val="20"/>
        </w:rPr>
      </w:pPr>
      <w:r w:rsidRPr="0056397F">
        <w:rPr>
          <w:rFonts w:ascii="Arial" w:hAnsi="Arial" w:cs="Arial"/>
          <w:sz w:val="20"/>
          <w:szCs w:val="20"/>
        </w:rPr>
        <w:t xml:space="preserve">Najkrótszy możliwy okres </w:t>
      </w:r>
      <w:r w:rsidR="00542C46">
        <w:rPr>
          <w:rFonts w:ascii="Arial" w:hAnsi="Arial" w:cs="Arial"/>
          <w:sz w:val="20"/>
          <w:szCs w:val="20"/>
        </w:rPr>
        <w:t xml:space="preserve">gwarancji i </w:t>
      </w:r>
      <w:r w:rsidRPr="0056397F">
        <w:rPr>
          <w:rFonts w:ascii="Arial" w:hAnsi="Arial" w:cs="Arial"/>
          <w:sz w:val="20"/>
          <w:szCs w:val="20"/>
        </w:rPr>
        <w:t xml:space="preserve">rękojmi wymagany przez Zamawiającego – </w:t>
      </w:r>
      <w:r w:rsidRPr="00542C46">
        <w:rPr>
          <w:rFonts w:ascii="Arial" w:hAnsi="Arial" w:cs="Arial"/>
          <w:b/>
          <w:sz w:val="20"/>
          <w:szCs w:val="20"/>
        </w:rPr>
        <w:t>36</w:t>
      </w:r>
      <w:r w:rsidRPr="0056397F">
        <w:rPr>
          <w:rFonts w:ascii="Arial" w:hAnsi="Arial" w:cs="Arial"/>
          <w:sz w:val="20"/>
          <w:szCs w:val="20"/>
        </w:rPr>
        <w:t xml:space="preserve"> miesięcy od daty podpisania protokołu odbioru końcowego.</w:t>
      </w:r>
    </w:p>
    <w:p w:rsidR="0056397F" w:rsidRPr="001057B5" w:rsidRDefault="0056397F" w:rsidP="00B26694">
      <w:pPr>
        <w:numPr>
          <w:ilvl w:val="0"/>
          <w:numId w:val="96"/>
        </w:numPr>
        <w:tabs>
          <w:tab w:val="left" w:pos="851"/>
        </w:tabs>
        <w:suppressAutoHyphens/>
        <w:ind w:left="1134" w:right="45" w:hanging="283"/>
        <w:jc w:val="both"/>
        <w:rPr>
          <w:rFonts w:ascii="Arial" w:hAnsi="Arial" w:cs="Arial"/>
          <w:sz w:val="20"/>
          <w:szCs w:val="20"/>
        </w:rPr>
      </w:pPr>
      <w:r w:rsidRPr="0056397F">
        <w:rPr>
          <w:rFonts w:ascii="Arial" w:hAnsi="Arial" w:cs="Arial"/>
          <w:sz w:val="20"/>
          <w:szCs w:val="20"/>
        </w:rPr>
        <w:t xml:space="preserve">Najdłuższy możliwy okres </w:t>
      </w:r>
      <w:r w:rsidR="00542C46">
        <w:rPr>
          <w:rFonts w:ascii="Arial" w:hAnsi="Arial" w:cs="Arial"/>
          <w:sz w:val="20"/>
          <w:szCs w:val="20"/>
        </w:rPr>
        <w:t xml:space="preserve">gwarancji i </w:t>
      </w:r>
      <w:r w:rsidRPr="0056397F">
        <w:rPr>
          <w:rFonts w:ascii="Arial" w:hAnsi="Arial" w:cs="Arial"/>
          <w:sz w:val="20"/>
          <w:szCs w:val="20"/>
        </w:rPr>
        <w:t xml:space="preserve">rękojmi </w:t>
      </w:r>
      <w:r w:rsidRPr="001057B5">
        <w:rPr>
          <w:rFonts w:ascii="Arial" w:hAnsi="Arial" w:cs="Arial"/>
          <w:sz w:val="20"/>
          <w:szCs w:val="20"/>
        </w:rPr>
        <w:t xml:space="preserve">wymagany przez Zamawiającego – </w:t>
      </w:r>
      <w:r w:rsidRPr="001057B5">
        <w:rPr>
          <w:rFonts w:ascii="Arial" w:hAnsi="Arial" w:cs="Arial"/>
          <w:b/>
          <w:sz w:val="20"/>
          <w:szCs w:val="20"/>
        </w:rPr>
        <w:t>60</w:t>
      </w:r>
      <w:r w:rsidRPr="001057B5">
        <w:rPr>
          <w:rFonts w:ascii="Arial" w:hAnsi="Arial" w:cs="Arial"/>
          <w:sz w:val="20"/>
          <w:szCs w:val="20"/>
        </w:rPr>
        <w:t xml:space="preserve"> miesięcy od daty podpisania protokołu odbioru końcowego</w:t>
      </w:r>
      <w:r w:rsidR="00A43DA0">
        <w:rPr>
          <w:rFonts w:ascii="Arial" w:hAnsi="Arial" w:cs="Arial"/>
          <w:sz w:val="20"/>
          <w:szCs w:val="20"/>
        </w:rPr>
        <w:t xml:space="preserve"> (przy zaoferowaniu dłuższego okresu gwarancji Zamawiający – na potrzeby związane z oceną i badaniem ofert – przyjmie wartość 60 miesięcy</w:t>
      </w:r>
      <w:r w:rsidRPr="001057B5">
        <w:rPr>
          <w:rFonts w:ascii="Arial" w:hAnsi="Arial" w:cs="Arial"/>
          <w:sz w:val="20"/>
          <w:szCs w:val="20"/>
        </w:rPr>
        <w:t>.</w:t>
      </w:r>
    </w:p>
    <w:p w:rsidR="0056397F" w:rsidRPr="001057B5" w:rsidRDefault="0056397F" w:rsidP="00B26694">
      <w:pPr>
        <w:numPr>
          <w:ilvl w:val="0"/>
          <w:numId w:val="96"/>
        </w:numPr>
        <w:tabs>
          <w:tab w:val="left" w:pos="851"/>
        </w:tabs>
        <w:suppressAutoHyphens/>
        <w:ind w:left="1134" w:right="45" w:hanging="283"/>
        <w:jc w:val="both"/>
        <w:rPr>
          <w:rFonts w:ascii="Arial" w:hAnsi="Arial" w:cs="Arial"/>
          <w:sz w:val="20"/>
          <w:szCs w:val="20"/>
        </w:rPr>
      </w:pPr>
      <w:r w:rsidRPr="001057B5">
        <w:rPr>
          <w:rFonts w:ascii="Arial" w:hAnsi="Arial" w:cs="Arial"/>
          <w:sz w:val="20"/>
          <w:szCs w:val="20"/>
        </w:rPr>
        <w:t xml:space="preserve">Okres </w:t>
      </w:r>
      <w:r w:rsidR="00542C46" w:rsidRPr="001057B5">
        <w:rPr>
          <w:rFonts w:ascii="Arial" w:hAnsi="Arial" w:cs="Arial"/>
          <w:sz w:val="20"/>
          <w:szCs w:val="20"/>
        </w:rPr>
        <w:t xml:space="preserve">gwarancji i </w:t>
      </w:r>
      <w:r w:rsidRPr="001057B5">
        <w:rPr>
          <w:rFonts w:ascii="Arial" w:hAnsi="Arial" w:cs="Arial"/>
          <w:sz w:val="20"/>
          <w:szCs w:val="20"/>
        </w:rPr>
        <w:t xml:space="preserve">rękojmi należy podać </w:t>
      </w:r>
      <w:r w:rsidRPr="001057B5">
        <w:rPr>
          <w:rFonts w:ascii="Arial" w:hAnsi="Arial" w:cs="Arial"/>
          <w:b/>
          <w:bCs/>
          <w:sz w:val="20"/>
          <w:szCs w:val="20"/>
        </w:rPr>
        <w:t>w pełnych miesiącach</w:t>
      </w:r>
      <w:r w:rsidRPr="001057B5">
        <w:rPr>
          <w:rFonts w:ascii="Arial" w:hAnsi="Arial" w:cs="Arial"/>
          <w:sz w:val="20"/>
          <w:szCs w:val="20"/>
        </w:rPr>
        <w:t>.</w:t>
      </w:r>
    </w:p>
    <w:p w:rsidR="0056397F" w:rsidRPr="001057B5" w:rsidRDefault="0056397F" w:rsidP="00B26694">
      <w:pPr>
        <w:numPr>
          <w:ilvl w:val="0"/>
          <w:numId w:val="96"/>
        </w:numPr>
        <w:tabs>
          <w:tab w:val="left" w:pos="851"/>
        </w:tabs>
        <w:suppressAutoHyphens/>
        <w:ind w:left="1134" w:right="45" w:hanging="283"/>
        <w:jc w:val="both"/>
        <w:rPr>
          <w:rFonts w:ascii="Arial" w:hAnsi="Arial" w:cs="Arial"/>
          <w:sz w:val="20"/>
          <w:szCs w:val="20"/>
        </w:rPr>
      </w:pPr>
      <w:r w:rsidRPr="001057B5">
        <w:rPr>
          <w:rFonts w:ascii="Arial" w:hAnsi="Arial" w:cs="Arial"/>
          <w:sz w:val="20"/>
          <w:szCs w:val="20"/>
        </w:rPr>
        <w:t xml:space="preserve">Niepodanie żadnej wartości dla okresu </w:t>
      </w:r>
      <w:r w:rsidR="00542C46" w:rsidRPr="001057B5">
        <w:rPr>
          <w:rFonts w:ascii="Arial" w:hAnsi="Arial" w:cs="Arial"/>
          <w:sz w:val="20"/>
          <w:szCs w:val="20"/>
        </w:rPr>
        <w:t xml:space="preserve">gwarancji i </w:t>
      </w:r>
      <w:r w:rsidRPr="001057B5">
        <w:rPr>
          <w:rFonts w:ascii="Arial" w:hAnsi="Arial" w:cs="Arial"/>
          <w:sz w:val="20"/>
          <w:szCs w:val="20"/>
        </w:rPr>
        <w:t xml:space="preserve">rękojmi albo zaoferowanie okresu </w:t>
      </w:r>
      <w:r w:rsidR="00542C46" w:rsidRPr="001057B5">
        <w:rPr>
          <w:rFonts w:ascii="Arial" w:hAnsi="Arial" w:cs="Arial"/>
          <w:sz w:val="20"/>
          <w:szCs w:val="20"/>
        </w:rPr>
        <w:t xml:space="preserve">gwarancji i </w:t>
      </w:r>
      <w:r w:rsidRPr="001057B5">
        <w:rPr>
          <w:rFonts w:ascii="Arial" w:hAnsi="Arial" w:cs="Arial"/>
          <w:sz w:val="20"/>
          <w:szCs w:val="20"/>
        </w:rPr>
        <w:t>rękojmi:</w:t>
      </w:r>
    </w:p>
    <w:p w:rsidR="0056397F" w:rsidRPr="001057B5" w:rsidRDefault="0056397F" w:rsidP="00B26694">
      <w:pPr>
        <w:pStyle w:val="Tekstpodstawowywcity"/>
        <w:numPr>
          <w:ilvl w:val="0"/>
          <w:numId w:val="95"/>
        </w:numPr>
        <w:tabs>
          <w:tab w:val="clear" w:pos="1515"/>
          <w:tab w:val="num" w:pos="-5670"/>
        </w:tabs>
        <w:spacing w:after="0"/>
        <w:ind w:left="1134" w:firstLine="0"/>
        <w:jc w:val="both"/>
        <w:rPr>
          <w:rFonts w:ascii="Arial" w:hAnsi="Arial" w:cs="Arial"/>
          <w:sz w:val="20"/>
          <w:szCs w:val="20"/>
        </w:rPr>
      </w:pPr>
      <w:r w:rsidRPr="001057B5">
        <w:rPr>
          <w:rFonts w:ascii="Arial" w:hAnsi="Arial" w:cs="Arial"/>
          <w:sz w:val="20"/>
          <w:szCs w:val="20"/>
        </w:rPr>
        <w:t>w niepełnych miesiącach lub</w:t>
      </w:r>
    </w:p>
    <w:p w:rsidR="0056397F" w:rsidRPr="001057B5" w:rsidRDefault="0056397F" w:rsidP="00B26694">
      <w:pPr>
        <w:pStyle w:val="Tekstpodstawowywcity"/>
        <w:numPr>
          <w:ilvl w:val="0"/>
          <w:numId w:val="95"/>
        </w:numPr>
        <w:tabs>
          <w:tab w:val="clear" w:pos="1515"/>
          <w:tab w:val="num" w:pos="-5670"/>
        </w:tabs>
        <w:spacing w:after="0"/>
        <w:ind w:left="1134" w:firstLine="0"/>
        <w:jc w:val="both"/>
        <w:rPr>
          <w:rFonts w:ascii="Arial" w:hAnsi="Arial" w:cs="Arial"/>
          <w:sz w:val="20"/>
          <w:szCs w:val="20"/>
        </w:rPr>
      </w:pPr>
      <w:r w:rsidRPr="001057B5">
        <w:rPr>
          <w:rFonts w:ascii="Arial" w:hAnsi="Arial" w:cs="Arial"/>
          <w:sz w:val="20"/>
          <w:szCs w:val="20"/>
        </w:rPr>
        <w:t>krótszego niż 36 mi</w:t>
      </w:r>
      <w:r w:rsidR="00A43DA0">
        <w:rPr>
          <w:rFonts w:ascii="Arial" w:hAnsi="Arial" w:cs="Arial"/>
          <w:sz w:val="20"/>
          <w:szCs w:val="20"/>
        </w:rPr>
        <w:t>esięcy</w:t>
      </w:r>
    </w:p>
    <w:p w:rsidR="0056397F" w:rsidRPr="0056397F" w:rsidRDefault="0056397F" w:rsidP="00A43DA0">
      <w:pPr>
        <w:pStyle w:val="Tekstpodstawowywcity"/>
        <w:spacing w:after="0"/>
        <w:ind w:left="851"/>
        <w:contextualSpacing/>
        <w:jc w:val="both"/>
        <w:rPr>
          <w:rFonts w:ascii="Arial" w:hAnsi="Arial" w:cs="Arial"/>
          <w:b/>
          <w:bCs/>
          <w:sz w:val="20"/>
          <w:szCs w:val="20"/>
        </w:rPr>
      </w:pPr>
      <w:r w:rsidRPr="001057B5">
        <w:rPr>
          <w:rFonts w:ascii="Arial" w:hAnsi="Arial" w:cs="Arial"/>
          <w:sz w:val="20"/>
          <w:szCs w:val="20"/>
        </w:rPr>
        <w:t xml:space="preserve">spowoduje </w:t>
      </w:r>
      <w:r w:rsidRPr="001057B5">
        <w:rPr>
          <w:rFonts w:ascii="Arial" w:hAnsi="Arial" w:cs="Arial"/>
          <w:sz w:val="20"/>
          <w:szCs w:val="20"/>
          <w:u w:val="single"/>
        </w:rPr>
        <w:t>odrzucenie oferty</w:t>
      </w:r>
      <w:r w:rsidRPr="001057B5">
        <w:rPr>
          <w:rFonts w:ascii="Arial" w:hAnsi="Arial" w:cs="Arial"/>
          <w:sz w:val="20"/>
          <w:szCs w:val="20"/>
        </w:rPr>
        <w:t xml:space="preserve"> z przedmiotowego postępowania</w:t>
      </w:r>
      <w:r w:rsidRPr="0056397F">
        <w:rPr>
          <w:rFonts w:ascii="Arial" w:hAnsi="Arial" w:cs="Arial"/>
          <w:sz w:val="20"/>
          <w:szCs w:val="20"/>
        </w:rPr>
        <w:t>.</w:t>
      </w:r>
    </w:p>
    <w:p w:rsidR="002555A4" w:rsidRPr="0056397F" w:rsidRDefault="002555A4" w:rsidP="00A43DA0">
      <w:pPr>
        <w:pStyle w:val="Tekstpodstawowy"/>
        <w:ind w:left="568"/>
        <w:contextualSpacing/>
        <w:rPr>
          <w:rFonts w:ascii="Arial" w:hAnsi="Arial" w:cs="Arial"/>
          <w:sz w:val="20"/>
        </w:rPr>
      </w:pPr>
    </w:p>
    <w:p w:rsidR="0056397F" w:rsidRDefault="0056397F" w:rsidP="006C7603">
      <w:pPr>
        <w:pStyle w:val="ust"/>
        <w:numPr>
          <w:ilvl w:val="0"/>
          <w:numId w:val="23"/>
        </w:numPr>
        <w:spacing w:before="0" w:after="0"/>
        <w:ind w:left="568" w:hanging="284"/>
        <w:rPr>
          <w:rFonts w:ascii="Arial" w:hAnsi="Arial" w:cs="Arial"/>
          <w:sz w:val="20"/>
        </w:rPr>
      </w:pPr>
      <w:r>
        <w:rPr>
          <w:rFonts w:ascii="Arial" w:hAnsi="Arial" w:cs="Arial"/>
          <w:sz w:val="20"/>
        </w:rPr>
        <w:t>Za najkorzystniejszą uznana zostanie oferta z najwyższą sumą punktów z dwóch kryteriów (K). Suma punktów będzie liczona w następujący sposób</w:t>
      </w:r>
    </w:p>
    <w:p w:rsidR="0056397F" w:rsidRPr="0056397F" w:rsidRDefault="0056397F" w:rsidP="0056397F">
      <w:pPr>
        <w:pStyle w:val="ust"/>
        <w:spacing w:before="0" w:after="0"/>
        <w:ind w:left="568" w:firstLine="0"/>
        <w:jc w:val="center"/>
        <w:rPr>
          <w:rFonts w:ascii="Arial" w:hAnsi="Arial" w:cs="Arial"/>
          <w:b/>
          <w:sz w:val="20"/>
        </w:rPr>
      </w:pPr>
      <w:r w:rsidRPr="0056397F">
        <w:rPr>
          <w:rFonts w:ascii="Arial" w:hAnsi="Arial" w:cs="Arial"/>
          <w:b/>
          <w:sz w:val="20"/>
        </w:rPr>
        <w:t>K - K1 + K2</w:t>
      </w:r>
    </w:p>
    <w:p w:rsidR="0056397F" w:rsidRPr="0056397F" w:rsidRDefault="0056397F" w:rsidP="0056397F">
      <w:pPr>
        <w:pStyle w:val="ust"/>
        <w:spacing w:before="0" w:after="0"/>
        <w:ind w:left="568" w:firstLine="0"/>
        <w:rPr>
          <w:rFonts w:ascii="Arial" w:hAnsi="Arial" w:cs="Arial"/>
          <w:sz w:val="20"/>
        </w:rPr>
      </w:pPr>
      <w:r w:rsidRPr="0056397F">
        <w:rPr>
          <w:rFonts w:ascii="Arial" w:hAnsi="Arial" w:cs="Arial"/>
          <w:bCs/>
          <w:sz w:val="20"/>
        </w:rPr>
        <w:t xml:space="preserve">Maksymalna liczba punktów jaką może uzyskać wykonawca </w:t>
      </w:r>
      <w:r>
        <w:rPr>
          <w:rFonts w:ascii="Arial" w:hAnsi="Arial" w:cs="Arial"/>
          <w:bCs/>
          <w:sz w:val="20"/>
        </w:rPr>
        <w:t xml:space="preserve">od członka komisji przetargowej </w:t>
      </w:r>
      <w:r w:rsidRPr="0056397F">
        <w:rPr>
          <w:rFonts w:ascii="Arial" w:hAnsi="Arial" w:cs="Arial"/>
          <w:bCs/>
          <w:sz w:val="20"/>
        </w:rPr>
        <w:t xml:space="preserve">to 100 punktów, na które sumuje się: 60 </w:t>
      </w:r>
      <w:proofErr w:type="spellStart"/>
      <w:r w:rsidRPr="0056397F">
        <w:rPr>
          <w:rFonts w:ascii="Arial" w:hAnsi="Arial" w:cs="Arial"/>
          <w:bCs/>
          <w:sz w:val="20"/>
        </w:rPr>
        <w:t>pkt</w:t>
      </w:r>
      <w:proofErr w:type="spellEnd"/>
      <w:r w:rsidRPr="0056397F">
        <w:rPr>
          <w:rFonts w:ascii="Arial" w:hAnsi="Arial" w:cs="Arial"/>
          <w:bCs/>
          <w:sz w:val="20"/>
        </w:rPr>
        <w:t xml:space="preserve"> z kryterium </w:t>
      </w:r>
      <w:r w:rsidRPr="0056397F">
        <w:rPr>
          <w:rFonts w:ascii="Arial" w:hAnsi="Arial" w:cs="Arial"/>
          <w:bCs/>
          <w:i/>
          <w:iCs/>
          <w:sz w:val="20"/>
        </w:rPr>
        <w:t>Cena</w:t>
      </w:r>
      <w:r w:rsidRPr="0056397F">
        <w:rPr>
          <w:rFonts w:ascii="Arial" w:hAnsi="Arial" w:cs="Arial"/>
          <w:bCs/>
          <w:sz w:val="20"/>
        </w:rPr>
        <w:t xml:space="preserve">, </w:t>
      </w:r>
      <w:r w:rsidRPr="0056397F">
        <w:rPr>
          <w:rFonts w:ascii="Arial" w:hAnsi="Arial" w:cs="Arial"/>
          <w:sz w:val="20"/>
        </w:rPr>
        <w:t>oraz</w:t>
      </w:r>
      <w:r w:rsidRPr="0056397F">
        <w:rPr>
          <w:rFonts w:ascii="Arial" w:hAnsi="Arial" w:cs="Arial"/>
          <w:bCs/>
          <w:sz w:val="20"/>
        </w:rPr>
        <w:t xml:space="preserve"> 40 </w:t>
      </w:r>
      <w:proofErr w:type="spellStart"/>
      <w:r w:rsidRPr="0056397F">
        <w:rPr>
          <w:rFonts w:ascii="Arial" w:hAnsi="Arial" w:cs="Arial"/>
          <w:bCs/>
          <w:sz w:val="20"/>
        </w:rPr>
        <w:t>pkt</w:t>
      </w:r>
      <w:proofErr w:type="spellEnd"/>
      <w:r w:rsidRPr="0056397F">
        <w:rPr>
          <w:rFonts w:ascii="Arial" w:hAnsi="Arial" w:cs="Arial"/>
          <w:bCs/>
          <w:sz w:val="20"/>
        </w:rPr>
        <w:t xml:space="preserve"> z kryterium </w:t>
      </w:r>
      <w:r w:rsidRPr="0056397F">
        <w:rPr>
          <w:rFonts w:ascii="Arial" w:hAnsi="Arial" w:cs="Arial"/>
          <w:bCs/>
          <w:i/>
          <w:iCs/>
          <w:sz w:val="20"/>
        </w:rPr>
        <w:t>Okres gwarancji i rękojmi</w:t>
      </w:r>
      <w:r w:rsidR="00B1580E">
        <w:rPr>
          <w:rFonts w:ascii="Arial" w:hAnsi="Arial" w:cs="Arial"/>
          <w:bCs/>
          <w:i/>
          <w:iCs/>
          <w:sz w:val="20"/>
        </w:rPr>
        <w:t>.</w:t>
      </w:r>
    </w:p>
    <w:p w:rsidR="00542C46" w:rsidRDefault="00542C46" w:rsidP="006C7603">
      <w:pPr>
        <w:pStyle w:val="ust"/>
        <w:numPr>
          <w:ilvl w:val="0"/>
          <w:numId w:val="23"/>
        </w:numPr>
        <w:spacing w:before="0" w:after="0"/>
        <w:ind w:left="568" w:hanging="284"/>
        <w:rPr>
          <w:rFonts w:ascii="Arial" w:hAnsi="Arial" w:cs="Arial"/>
          <w:sz w:val="20"/>
        </w:rPr>
      </w:pPr>
      <w:r>
        <w:rPr>
          <w:rFonts w:ascii="Arial" w:hAnsi="Arial" w:cs="Arial"/>
          <w:sz w:val="20"/>
        </w:rPr>
        <w:t>Ilość punktów zostanie zaokrąglona do dwóch miejsc po przecinku.</w:t>
      </w:r>
    </w:p>
    <w:p w:rsidR="002A1821" w:rsidRPr="00542C46" w:rsidRDefault="00913D16" w:rsidP="00542C46">
      <w:pPr>
        <w:pStyle w:val="ust"/>
        <w:numPr>
          <w:ilvl w:val="0"/>
          <w:numId w:val="23"/>
        </w:numPr>
        <w:spacing w:before="0" w:after="0"/>
        <w:ind w:left="568" w:hanging="284"/>
        <w:rPr>
          <w:rFonts w:ascii="Arial" w:hAnsi="Arial" w:cs="Arial"/>
          <w:sz w:val="20"/>
        </w:rPr>
      </w:pPr>
      <w:r w:rsidRPr="00542C46">
        <w:rPr>
          <w:rFonts w:ascii="Arial" w:hAnsi="Arial" w:cs="Arial"/>
          <w:sz w:val="20"/>
        </w:rPr>
        <w:t xml:space="preserve">W przypadku, gdy nie można dokonać wyboru oferty najkorzystniejszej ze względu na to, </w:t>
      </w:r>
      <w:r w:rsidRPr="00542C46">
        <w:rPr>
          <w:rFonts w:ascii="Arial" w:hAnsi="Arial" w:cs="Arial"/>
          <w:sz w:val="20"/>
        </w:rPr>
        <w:br/>
        <w:t>że dwie lub więcej ofert przedstawia taki sam bilans ceny i innych kryteriów oceny ofert, zamawiający spośród tych ofert wybiera ofertę z niższą ceną</w:t>
      </w:r>
      <w:r w:rsidR="00542C46" w:rsidRPr="00542C46">
        <w:rPr>
          <w:rFonts w:ascii="Arial" w:hAnsi="Arial" w:cs="Arial"/>
          <w:sz w:val="20"/>
        </w:rPr>
        <w:t xml:space="preserve">, </w:t>
      </w:r>
      <w:r w:rsidR="00542C46" w:rsidRPr="00542C46">
        <w:rPr>
          <w:rFonts w:ascii="Arial" w:hAnsi="Arial" w:cs="Arial"/>
          <w:bCs/>
          <w:sz w:val="20"/>
        </w:rPr>
        <w:t xml:space="preserve">a jeżeli zostały złożone oferty </w:t>
      </w:r>
      <w:r w:rsidR="00D15CE6">
        <w:rPr>
          <w:rFonts w:ascii="Arial" w:hAnsi="Arial" w:cs="Arial"/>
          <w:bCs/>
          <w:sz w:val="20"/>
        </w:rPr>
        <w:br/>
      </w:r>
      <w:r w:rsidR="00542C46" w:rsidRPr="00542C46">
        <w:rPr>
          <w:rFonts w:ascii="Arial" w:hAnsi="Arial" w:cs="Arial"/>
          <w:bCs/>
          <w:sz w:val="20"/>
        </w:rPr>
        <w:t xml:space="preserve">o takiej samej cenie Zamawiający wezwie wykonawców, którzy złożyli te oferty, do złożenia </w:t>
      </w:r>
      <w:r w:rsidR="00D15CE6">
        <w:rPr>
          <w:rFonts w:ascii="Arial" w:hAnsi="Arial" w:cs="Arial"/>
          <w:bCs/>
          <w:sz w:val="20"/>
        </w:rPr>
        <w:br/>
      </w:r>
      <w:r w:rsidR="00542C46" w:rsidRPr="00542C46">
        <w:rPr>
          <w:rFonts w:ascii="Arial" w:hAnsi="Arial" w:cs="Arial"/>
          <w:bCs/>
          <w:sz w:val="20"/>
        </w:rPr>
        <w:t>w terminie określonym przez Zamawiającego ofert dodatkowych. Wykonawcy składając oferty dodatkowe nie mogą zaoferować cen wyższych niż zaoferowane w złożonych ofertach.</w:t>
      </w:r>
    </w:p>
    <w:p w:rsidR="00063238" w:rsidRPr="00542C46" w:rsidRDefault="002A1821" w:rsidP="00146A45">
      <w:pPr>
        <w:pStyle w:val="Tekstpodstawowy"/>
        <w:numPr>
          <w:ilvl w:val="0"/>
          <w:numId w:val="23"/>
        </w:numPr>
        <w:ind w:left="568" w:hanging="284"/>
        <w:rPr>
          <w:rFonts w:ascii="Arial" w:hAnsi="Arial" w:cs="Arial"/>
          <w:sz w:val="20"/>
        </w:rPr>
      </w:pPr>
      <w:r w:rsidRPr="00542C46">
        <w:rPr>
          <w:rFonts w:ascii="Arial" w:hAnsi="Arial" w:cs="Arial"/>
          <w:sz w:val="20"/>
        </w:rPr>
        <w:t xml:space="preserve">Zamawiający udzieli zamówienia Wykonawcy, którego oferta odpowiada wszystkim wymaganiom określonym w niniejszej specyfikacji i została oceniona jako najkorzystniejsza </w:t>
      </w:r>
      <w:r w:rsidR="00F2407E" w:rsidRPr="00542C46">
        <w:rPr>
          <w:rFonts w:ascii="Arial" w:hAnsi="Arial" w:cs="Arial"/>
          <w:sz w:val="20"/>
        </w:rPr>
        <w:br/>
      </w:r>
      <w:r w:rsidR="00542C46" w:rsidRPr="00542C46">
        <w:rPr>
          <w:rFonts w:ascii="Arial" w:hAnsi="Arial" w:cs="Arial"/>
          <w:sz w:val="20"/>
        </w:rPr>
        <w:t>w oparciu o podane kryteria</w:t>
      </w:r>
      <w:r w:rsidRPr="00542C46">
        <w:rPr>
          <w:rFonts w:ascii="Arial" w:hAnsi="Arial" w:cs="Arial"/>
          <w:sz w:val="20"/>
        </w:rPr>
        <w:t xml:space="preserve"> wyboru.</w:t>
      </w:r>
    </w:p>
    <w:p w:rsidR="00146A45" w:rsidRPr="00542C46" w:rsidRDefault="00146A45" w:rsidP="00146A45">
      <w:pPr>
        <w:jc w:val="both"/>
        <w:rPr>
          <w:rFonts w:ascii="Arial" w:hAnsi="Arial" w:cs="Arial"/>
          <w:sz w:val="20"/>
          <w:szCs w:val="20"/>
        </w:rPr>
      </w:pPr>
    </w:p>
    <w:p w:rsidR="00DE4CBB" w:rsidRPr="00FF7946" w:rsidRDefault="00DE4CBB" w:rsidP="00DE4CBB">
      <w:pPr>
        <w:pStyle w:val="Tekstpodstawowy3"/>
        <w:rPr>
          <w:rFonts w:ascii="Arial" w:hAnsi="Arial" w:cs="Arial"/>
          <w:b/>
          <w:sz w:val="20"/>
        </w:rPr>
      </w:pPr>
      <w:r>
        <w:rPr>
          <w:rFonts w:ascii="Arial" w:hAnsi="Arial" w:cs="Arial"/>
          <w:b/>
          <w:sz w:val="20"/>
        </w:rPr>
        <w:t>ROZDZIAŁ XVIII.</w:t>
      </w:r>
    </w:p>
    <w:p w:rsidR="00DE4CBB" w:rsidRPr="00BA6A2E" w:rsidRDefault="00DE4CBB" w:rsidP="00DE4CBB">
      <w:pPr>
        <w:pStyle w:val="Nagwek4"/>
        <w:rPr>
          <w:rFonts w:ascii="Arial" w:hAnsi="Arial" w:cs="Arial"/>
          <w:sz w:val="20"/>
        </w:rPr>
      </w:pPr>
      <w:r w:rsidRPr="00E15041">
        <w:rPr>
          <w:rFonts w:ascii="Arial" w:hAnsi="Arial" w:cs="Arial"/>
          <w:sz w:val="20"/>
          <w:u w:val="single"/>
        </w:rPr>
        <w:t>INFORMACJA O FORMALNOŚCIACH, JAKIE POWIN</w:t>
      </w:r>
      <w:r>
        <w:rPr>
          <w:rFonts w:ascii="Arial" w:hAnsi="Arial" w:cs="Arial"/>
          <w:sz w:val="20"/>
          <w:u w:val="single"/>
        </w:rPr>
        <w:t xml:space="preserve">NY ZOSTAĆ DOPEŁNIONE PO </w:t>
      </w:r>
      <w:r w:rsidRPr="00E15041">
        <w:rPr>
          <w:rFonts w:ascii="Arial" w:hAnsi="Arial" w:cs="Arial"/>
          <w:sz w:val="20"/>
          <w:u w:val="single"/>
        </w:rPr>
        <w:t>WYBORZE OFERTY W CELU ZAWA</w:t>
      </w:r>
      <w:r>
        <w:rPr>
          <w:rFonts w:ascii="Arial" w:hAnsi="Arial" w:cs="Arial"/>
          <w:sz w:val="20"/>
          <w:u w:val="single"/>
        </w:rPr>
        <w:t xml:space="preserve">RCIA UMOWY W SPRAWIE ZAMÓWIENIA </w:t>
      </w:r>
      <w:r w:rsidRPr="00E15041">
        <w:rPr>
          <w:rFonts w:ascii="Arial" w:hAnsi="Arial" w:cs="Arial"/>
          <w:sz w:val="20"/>
          <w:u w:val="single"/>
        </w:rPr>
        <w:t>PUBLICZNEGO</w:t>
      </w:r>
      <w:r w:rsidRPr="00BA6A2E">
        <w:rPr>
          <w:rFonts w:ascii="Arial" w:hAnsi="Arial" w:cs="Arial"/>
          <w:sz w:val="20"/>
        </w:rPr>
        <w:t>:</w:t>
      </w:r>
    </w:p>
    <w:p w:rsidR="002A1821" w:rsidRPr="00BA6A2E" w:rsidRDefault="002A1821" w:rsidP="00146A45">
      <w:pPr>
        <w:ind w:left="425"/>
        <w:jc w:val="both"/>
        <w:rPr>
          <w:rFonts w:ascii="Arial" w:hAnsi="Arial" w:cs="Arial"/>
          <w:sz w:val="20"/>
        </w:rPr>
      </w:pPr>
    </w:p>
    <w:p w:rsidR="009C10D4" w:rsidRPr="009C10D4" w:rsidRDefault="009C10D4" w:rsidP="009C10D4">
      <w:pPr>
        <w:numPr>
          <w:ilvl w:val="0"/>
          <w:numId w:val="10"/>
        </w:numPr>
        <w:tabs>
          <w:tab w:val="clear" w:pos="720"/>
        </w:tabs>
        <w:ind w:left="568" w:hanging="284"/>
        <w:jc w:val="both"/>
        <w:rPr>
          <w:rFonts w:ascii="Arial" w:hAnsi="Arial" w:cs="Arial"/>
          <w:sz w:val="20"/>
          <w:szCs w:val="20"/>
        </w:rPr>
      </w:pPr>
      <w:r w:rsidRPr="007A7777">
        <w:rPr>
          <w:rFonts w:ascii="Arial" w:hAnsi="Arial" w:cs="Arial"/>
          <w:sz w:val="20"/>
          <w:szCs w:val="20"/>
        </w:rPr>
        <w:t xml:space="preserve">Z Wykonawcą, który złoży najkorzystniejszą ofertę zostanie podpisana umowa, której wzór stanowi </w:t>
      </w:r>
      <w:r w:rsidRPr="007A7777">
        <w:rPr>
          <w:rFonts w:ascii="Arial" w:hAnsi="Arial" w:cs="Arial"/>
          <w:b/>
          <w:bCs/>
          <w:sz w:val="20"/>
          <w:szCs w:val="20"/>
        </w:rPr>
        <w:t xml:space="preserve">Załącznik nr 8 do </w:t>
      </w:r>
      <w:r w:rsidR="007A7777" w:rsidRPr="007A7777">
        <w:rPr>
          <w:rFonts w:ascii="Arial" w:hAnsi="Arial" w:cs="Arial"/>
          <w:b/>
          <w:bCs/>
          <w:sz w:val="20"/>
          <w:szCs w:val="20"/>
        </w:rPr>
        <w:t>SIWZ</w:t>
      </w:r>
      <w:r w:rsidRPr="007A7777">
        <w:rPr>
          <w:rFonts w:ascii="Arial" w:hAnsi="Arial" w:cs="Arial"/>
          <w:sz w:val="20"/>
          <w:szCs w:val="20"/>
        </w:rPr>
        <w:t xml:space="preserve">. </w:t>
      </w:r>
      <w:r w:rsidRPr="007A7777">
        <w:rPr>
          <w:rFonts w:ascii="Arial" w:hAnsi="Arial" w:cs="Arial"/>
          <w:bCs/>
          <w:sz w:val="20"/>
          <w:szCs w:val="20"/>
        </w:rPr>
        <w:t xml:space="preserve"> Termin zawarcia umowy zostanie określony w informacji </w:t>
      </w:r>
      <w:r w:rsidR="00592474">
        <w:rPr>
          <w:rFonts w:ascii="Arial" w:hAnsi="Arial" w:cs="Arial"/>
          <w:bCs/>
          <w:sz w:val="20"/>
          <w:szCs w:val="20"/>
        </w:rPr>
        <w:br/>
      </w:r>
      <w:r w:rsidRPr="007A7777">
        <w:rPr>
          <w:rFonts w:ascii="Arial" w:hAnsi="Arial" w:cs="Arial"/>
          <w:bCs/>
          <w:sz w:val="20"/>
          <w:szCs w:val="20"/>
        </w:rPr>
        <w:t>o</w:t>
      </w:r>
      <w:r w:rsidRPr="009C10D4">
        <w:rPr>
          <w:rFonts w:ascii="Arial" w:hAnsi="Arial" w:cs="Arial"/>
          <w:bCs/>
          <w:sz w:val="20"/>
          <w:szCs w:val="20"/>
        </w:rPr>
        <w:t xml:space="preserve"> wynikach postępowania</w:t>
      </w:r>
      <w:r>
        <w:rPr>
          <w:rFonts w:ascii="Arial" w:hAnsi="Arial" w:cs="Arial"/>
          <w:bCs/>
          <w:sz w:val="20"/>
          <w:szCs w:val="20"/>
        </w:rPr>
        <w:t xml:space="preserve">. Termin ten może ulec zmianie </w:t>
      </w:r>
      <w:r w:rsidRPr="009C10D4">
        <w:rPr>
          <w:rFonts w:ascii="Arial" w:hAnsi="Arial" w:cs="Arial"/>
          <w:bCs/>
          <w:sz w:val="20"/>
          <w:szCs w:val="20"/>
        </w:rPr>
        <w:t>w przypadku złożenia przez któregoś z wykonawców odwołania. O nowym terminie zawarcia umowy wykonawca zostanie poinformowany po ostatecznym rozstrzygnięciu odwołania.</w:t>
      </w:r>
    </w:p>
    <w:p w:rsidR="00534AF0" w:rsidRPr="00BA6A2E" w:rsidRDefault="00534AF0" w:rsidP="000B77F5">
      <w:pPr>
        <w:numPr>
          <w:ilvl w:val="0"/>
          <w:numId w:val="10"/>
        </w:numPr>
        <w:tabs>
          <w:tab w:val="clear" w:pos="720"/>
        </w:tabs>
        <w:ind w:left="568" w:hanging="284"/>
        <w:jc w:val="both"/>
        <w:rPr>
          <w:rFonts w:ascii="Arial" w:hAnsi="Arial" w:cs="Arial"/>
          <w:sz w:val="20"/>
        </w:rPr>
      </w:pPr>
      <w:r w:rsidRPr="00BA6A2E">
        <w:rPr>
          <w:rFonts w:ascii="Arial" w:hAnsi="Arial" w:cs="Arial"/>
          <w:bCs/>
          <w:iCs/>
          <w:sz w:val="20"/>
        </w:rPr>
        <w:t>Zamawiający może zawrzeć umowę w sprawie zamówienia publicznego przed upływem t</w:t>
      </w:r>
      <w:r w:rsidR="004A2AB3">
        <w:rPr>
          <w:rFonts w:ascii="Arial" w:hAnsi="Arial" w:cs="Arial"/>
          <w:bCs/>
          <w:iCs/>
          <w:sz w:val="20"/>
        </w:rPr>
        <w:t xml:space="preserve">erminów, określonych w art. 94 ust 1 </w:t>
      </w:r>
      <w:proofErr w:type="spellStart"/>
      <w:r w:rsidR="004A2AB3">
        <w:rPr>
          <w:rFonts w:ascii="Arial" w:hAnsi="Arial" w:cs="Arial"/>
          <w:bCs/>
          <w:iCs/>
          <w:sz w:val="20"/>
        </w:rPr>
        <w:t>pkt</w:t>
      </w:r>
      <w:proofErr w:type="spellEnd"/>
      <w:r w:rsidR="004A2AB3">
        <w:rPr>
          <w:rFonts w:ascii="Arial" w:hAnsi="Arial" w:cs="Arial"/>
          <w:bCs/>
          <w:iCs/>
          <w:sz w:val="20"/>
        </w:rPr>
        <w:t xml:space="preserve"> 2)</w:t>
      </w:r>
      <w:r w:rsidRPr="00BA6A2E">
        <w:rPr>
          <w:rFonts w:ascii="Arial" w:hAnsi="Arial" w:cs="Arial"/>
          <w:bCs/>
          <w:iCs/>
          <w:sz w:val="20"/>
        </w:rPr>
        <w:t xml:space="preserve">, jeżeli: </w:t>
      </w:r>
    </w:p>
    <w:p w:rsidR="00534AF0" w:rsidRPr="009C10D4" w:rsidRDefault="00534AF0" w:rsidP="004A2AB3">
      <w:pPr>
        <w:numPr>
          <w:ilvl w:val="0"/>
          <w:numId w:val="24"/>
        </w:numPr>
        <w:tabs>
          <w:tab w:val="clear" w:pos="1505"/>
        </w:tabs>
        <w:ind w:left="1418" w:hanging="425"/>
        <w:jc w:val="both"/>
        <w:rPr>
          <w:rFonts w:ascii="Arial" w:hAnsi="Arial" w:cs="Arial"/>
          <w:sz w:val="20"/>
        </w:rPr>
      </w:pPr>
      <w:r w:rsidRPr="00BA6A2E">
        <w:rPr>
          <w:rFonts w:ascii="Arial" w:hAnsi="Arial" w:cs="Arial"/>
          <w:bCs/>
          <w:iCs/>
          <w:sz w:val="20"/>
        </w:rPr>
        <w:t>w postępowaniu o udzielenie zamówienia została złożona tylko jedna oferta</w:t>
      </w:r>
      <w:r w:rsidR="009C10D4">
        <w:rPr>
          <w:rFonts w:ascii="Arial" w:hAnsi="Arial" w:cs="Arial"/>
          <w:bCs/>
          <w:iCs/>
          <w:sz w:val="20"/>
        </w:rPr>
        <w:t>,</w:t>
      </w:r>
    </w:p>
    <w:p w:rsidR="009C10D4" w:rsidRPr="004A2AB3" w:rsidRDefault="009C10D4" w:rsidP="004A2AB3">
      <w:pPr>
        <w:numPr>
          <w:ilvl w:val="0"/>
          <w:numId w:val="24"/>
        </w:numPr>
        <w:tabs>
          <w:tab w:val="clear" w:pos="1505"/>
        </w:tabs>
        <w:ind w:left="1418" w:hanging="425"/>
        <w:jc w:val="both"/>
        <w:rPr>
          <w:rFonts w:ascii="Arial" w:hAnsi="Arial" w:cs="Arial"/>
          <w:sz w:val="20"/>
        </w:rPr>
      </w:pPr>
      <w:r>
        <w:rPr>
          <w:rFonts w:ascii="Arial" w:hAnsi="Arial" w:cs="Arial"/>
          <w:bCs/>
          <w:iCs/>
          <w:sz w:val="20"/>
        </w:rPr>
        <w:t xml:space="preserve">w postępowaniu o udzielenie zamówienia o wartości mniejszej niż kwoty określone </w:t>
      </w:r>
      <w:r w:rsidR="00592474">
        <w:rPr>
          <w:rFonts w:ascii="Arial" w:hAnsi="Arial" w:cs="Arial"/>
          <w:bCs/>
          <w:iCs/>
          <w:sz w:val="20"/>
        </w:rPr>
        <w:br/>
      </w:r>
      <w:r>
        <w:rPr>
          <w:rFonts w:ascii="Arial" w:hAnsi="Arial" w:cs="Arial"/>
          <w:bCs/>
          <w:iCs/>
          <w:sz w:val="20"/>
        </w:rPr>
        <w:t xml:space="preserve">w przepisach wydanych na podstawie art. 11 ust. 8 upłynął termin do wniesienia odwołania na czynności Zamawiającego wymienione w art. 180 ust. 2 lub </w:t>
      </w:r>
      <w:r w:rsidR="00592474">
        <w:rPr>
          <w:rFonts w:ascii="Arial" w:hAnsi="Arial" w:cs="Arial"/>
          <w:bCs/>
          <w:iCs/>
          <w:sz w:val="20"/>
        </w:rPr>
        <w:br/>
      </w:r>
      <w:r>
        <w:rPr>
          <w:rFonts w:ascii="Arial" w:hAnsi="Arial" w:cs="Arial"/>
          <w:bCs/>
          <w:iCs/>
          <w:sz w:val="20"/>
        </w:rPr>
        <w:t>w następstwie jego wniesienia Izba ogłosiła wyrok lub postanowienie kończące postępowanie odwoławcze.</w:t>
      </w:r>
    </w:p>
    <w:p w:rsidR="00534AF0" w:rsidRPr="00BA6A2E" w:rsidRDefault="00534AF0" w:rsidP="000B77F5">
      <w:pPr>
        <w:numPr>
          <w:ilvl w:val="0"/>
          <w:numId w:val="10"/>
        </w:numPr>
        <w:tabs>
          <w:tab w:val="clear" w:pos="720"/>
        </w:tabs>
        <w:ind w:left="568" w:hanging="284"/>
        <w:jc w:val="both"/>
        <w:rPr>
          <w:rFonts w:ascii="Arial" w:hAnsi="Arial" w:cs="Arial"/>
          <w:sz w:val="20"/>
        </w:rPr>
      </w:pPr>
      <w:r w:rsidRPr="00BA6A2E">
        <w:rPr>
          <w:rFonts w:ascii="Arial" w:hAnsi="Arial" w:cs="Arial"/>
          <w:sz w:val="20"/>
        </w:rPr>
        <w:t xml:space="preserve">Wykonawca </w:t>
      </w:r>
      <w:r w:rsidR="00024515">
        <w:rPr>
          <w:rFonts w:ascii="Arial" w:hAnsi="Arial" w:cs="Arial"/>
          <w:sz w:val="20"/>
        </w:rPr>
        <w:t xml:space="preserve">ma obowiązek </w:t>
      </w:r>
      <w:r w:rsidRPr="00BA6A2E">
        <w:rPr>
          <w:rFonts w:ascii="Arial" w:hAnsi="Arial" w:cs="Arial"/>
          <w:sz w:val="20"/>
        </w:rPr>
        <w:t>dostarczyć zamawiającemu najpóźniej do dnia podpisania umowy:</w:t>
      </w:r>
    </w:p>
    <w:p w:rsidR="00A5445F" w:rsidRPr="00A5445F" w:rsidRDefault="00A5445F" w:rsidP="00E7138B">
      <w:pPr>
        <w:numPr>
          <w:ilvl w:val="0"/>
          <w:numId w:val="25"/>
        </w:numPr>
        <w:ind w:left="1364"/>
        <w:jc w:val="both"/>
        <w:rPr>
          <w:rFonts w:ascii="Arial" w:hAnsi="Arial" w:cs="Arial"/>
          <w:sz w:val="20"/>
          <w:szCs w:val="20"/>
        </w:rPr>
      </w:pPr>
      <w:r w:rsidRPr="00A5445F">
        <w:rPr>
          <w:rFonts w:ascii="Arial" w:hAnsi="Arial" w:cs="Arial"/>
          <w:sz w:val="20"/>
          <w:szCs w:val="20"/>
        </w:rPr>
        <w:t>przekazać Zamawiającemu: dane niezbędne do wpisania w preambule umowy, pełnomocnictwo w formie oryginału lub kserokopii poświadczonej notarialnie do zawarcia umowy, jeżeli nie wynika ono z treści oferty,</w:t>
      </w:r>
    </w:p>
    <w:p w:rsidR="00E7138B" w:rsidRPr="00BA6A2E" w:rsidRDefault="00E7138B" w:rsidP="00E7138B">
      <w:pPr>
        <w:numPr>
          <w:ilvl w:val="0"/>
          <w:numId w:val="25"/>
        </w:numPr>
        <w:ind w:left="1364"/>
        <w:jc w:val="both"/>
        <w:rPr>
          <w:rFonts w:ascii="Arial" w:hAnsi="Arial" w:cs="Arial"/>
          <w:sz w:val="20"/>
          <w:szCs w:val="20"/>
        </w:rPr>
      </w:pPr>
      <w:r w:rsidRPr="00BA6A2E">
        <w:rPr>
          <w:rFonts w:ascii="Arial" w:hAnsi="Arial" w:cs="Arial"/>
          <w:sz w:val="20"/>
          <w:szCs w:val="20"/>
        </w:rPr>
        <w:t>kosztorys ofertow</w:t>
      </w:r>
      <w:r w:rsidR="00B73AB3">
        <w:rPr>
          <w:rFonts w:ascii="Arial" w:hAnsi="Arial" w:cs="Arial"/>
          <w:sz w:val="20"/>
          <w:szCs w:val="20"/>
        </w:rPr>
        <w:t>y</w:t>
      </w:r>
      <w:r w:rsidRPr="00BA6A2E">
        <w:rPr>
          <w:rFonts w:ascii="Arial" w:hAnsi="Arial" w:cs="Arial"/>
          <w:sz w:val="20"/>
          <w:szCs w:val="20"/>
        </w:rPr>
        <w:t xml:space="preserve"> sporządzon</w:t>
      </w:r>
      <w:r w:rsidR="00B73AB3">
        <w:rPr>
          <w:rFonts w:ascii="Arial" w:hAnsi="Arial" w:cs="Arial"/>
          <w:sz w:val="20"/>
          <w:szCs w:val="20"/>
        </w:rPr>
        <w:t>y</w:t>
      </w:r>
      <w:r w:rsidRPr="00BA6A2E">
        <w:rPr>
          <w:rFonts w:ascii="Arial" w:hAnsi="Arial" w:cs="Arial"/>
          <w:sz w:val="20"/>
          <w:szCs w:val="20"/>
        </w:rPr>
        <w:t xml:space="preserve"> zgodnie z zasadami określonymi w </w:t>
      </w:r>
      <w:r w:rsidRPr="00D1093C">
        <w:rPr>
          <w:rFonts w:ascii="Arial" w:hAnsi="Arial" w:cs="Arial"/>
          <w:sz w:val="20"/>
          <w:szCs w:val="20"/>
        </w:rPr>
        <w:t>rozdziale XV niniejszej SIWZ. Wartość kosztorysu ofertowego musi być równa wartości</w:t>
      </w:r>
      <w:r w:rsidRPr="00BA6A2E">
        <w:rPr>
          <w:rFonts w:ascii="Arial" w:hAnsi="Arial" w:cs="Arial"/>
          <w:sz w:val="20"/>
          <w:szCs w:val="20"/>
        </w:rPr>
        <w:t xml:space="preserve"> ceny ofertowej,</w:t>
      </w:r>
    </w:p>
    <w:p w:rsidR="001A0424" w:rsidRPr="001A0424" w:rsidRDefault="00E7138B" w:rsidP="008F54F7">
      <w:pPr>
        <w:numPr>
          <w:ilvl w:val="0"/>
          <w:numId w:val="25"/>
        </w:numPr>
        <w:ind w:left="1364"/>
        <w:jc w:val="both"/>
        <w:rPr>
          <w:rFonts w:ascii="Arial" w:hAnsi="Arial" w:cs="Arial"/>
          <w:sz w:val="20"/>
          <w:szCs w:val="20"/>
        </w:rPr>
      </w:pPr>
      <w:r w:rsidRPr="00BA6A2E">
        <w:rPr>
          <w:rFonts w:ascii="Arial" w:hAnsi="Arial" w:cs="Arial"/>
          <w:sz w:val="20"/>
        </w:rPr>
        <w:t>kopie uprawnień budowlanych wraz z aktualnym zaświadczeniem z właściwej izby samorządu zawodowego osób, które będą uczestniczyć w realizacji zamówienia</w:t>
      </w:r>
      <w:r w:rsidR="00D15CE6">
        <w:rPr>
          <w:rFonts w:ascii="Arial" w:hAnsi="Arial" w:cs="Arial"/>
          <w:sz w:val="20"/>
        </w:rPr>
        <w:t>,</w:t>
      </w:r>
    </w:p>
    <w:p w:rsidR="008F54F7" w:rsidRPr="008F54F7" w:rsidRDefault="001A0424" w:rsidP="008F54F7">
      <w:pPr>
        <w:numPr>
          <w:ilvl w:val="0"/>
          <w:numId w:val="25"/>
        </w:numPr>
        <w:ind w:left="1364"/>
        <w:jc w:val="both"/>
        <w:rPr>
          <w:rFonts w:ascii="Arial" w:hAnsi="Arial" w:cs="Arial"/>
          <w:sz w:val="20"/>
          <w:szCs w:val="20"/>
        </w:rPr>
      </w:pPr>
      <w:r>
        <w:rPr>
          <w:rFonts w:ascii="Arial" w:hAnsi="Arial" w:cs="Arial"/>
          <w:sz w:val="20"/>
        </w:rPr>
        <w:t>dokument potwierdzający wniesienie zabezpieczenia należytego wykonania umowy</w:t>
      </w:r>
      <w:r w:rsidR="008F54F7" w:rsidRPr="008F54F7">
        <w:rPr>
          <w:rFonts w:ascii="Arial" w:hAnsi="Arial" w:cs="Arial"/>
          <w:sz w:val="20"/>
        </w:rPr>
        <w:t>.</w:t>
      </w:r>
    </w:p>
    <w:p w:rsidR="00702A74" w:rsidRPr="00702A74" w:rsidRDefault="00534AF0" w:rsidP="000B77F5">
      <w:pPr>
        <w:numPr>
          <w:ilvl w:val="0"/>
          <w:numId w:val="10"/>
        </w:numPr>
        <w:tabs>
          <w:tab w:val="clear" w:pos="720"/>
        </w:tabs>
        <w:autoSpaceDE w:val="0"/>
        <w:autoSpaceDN w:val="0"/>
        <w:adjustRightInd w:val="0"/>
        <w:ind w:left="567" w:hanging="283"/>
        <w:jc w:val="both"/>
        <w:rPr>
          <w:rFonts w:ascii="Arial" w:hAnsi="Arial" w:cs="Arial"/>
          <w:sz w:val="20"/>
          <w:szCs w:val="20"/>
        </w:rPr>
      </w:pPr>
      <w:r w:rsidRPr="00702A74">
        <w:rPr>
          <w:rFonts w:ascii="Arial" w:hAnsi="Arial" w:cs="Arial"/>
          <w:sz w:val="20"/>
        </w:rPr>
        <w:t>Jeżeli w przedmiotowym postępowaniu zostanie wybrana oferta wykonawców wspólnie ubiegających się o zamówienie,</w:t>
      </w:r>
      <w:r w:rsidR="00702A74" w:rsidRPr="00702A74">
        <w:rPr>
          <w:rFonts w:ascii="Arial" w:hAnsi="Arial" w:cs="Arial"/>
          <w:sz w:val="20"/>
          <w:szCs w:val="20"/>
        </w:rPr>
        <w:t xml:space="preserve"> wykonawcy składa</w:t>
      </w:r>
      <w:r w:rsidR="00702A74" w:rsidRPr="00702A74">
        <w:rPr>
          <w:rFonts w:ascii="Arial" w:eastAsia="TimesNewRoman" w:hAnsi="Arial" w:cs="Arial"/>
          <w:sz w:val="20"/>
          <w:szCs w:val="20"/>
        </w:rPr>
        <w:t>ją</w:t>
      </w:r>
      <w:r w:rsidR="00702A74" w:rsidRPr="00702A74">
        <w:rPr>
          <w:rFonts w:ascii="Arial" w:hAnsi="Arial" w:cs="Arial"/>
          <w:sz w:val="20"/>
          <w:szCs w:val="20"/>
        </w:rPr>
        <w:t>cy</w:t>
      </w:r>
      <w:r w:rsidR="00702A74">
        <w:rPr>
          <w:rFonts w:ascii="Arial" w:hAnsi="Arial" w:cs="Arial"/>
          <w:sz w:val="20"/>
          <w:szCs w:val="20"/>
        </w:rPr>
        <w:t xml:space="preserve"> </w:t>
      </w:r>
      <w:r w:rsidR="00702A74" w:rsidRPr="00702A74">
        <w:rPr>
          <w:rFonts w:ascii="Arial" w:hAnsi="Arial" w:cs="Arial"/>
          <w:sz w:val="20"/>
          <w:szCs w:val="20"/>
        </w:rPr>
        <w:t>ofert</w:t>
      </w:r>
      <w:r w:rsidR="00702A74" w:rsidRPr="00702A74">
        <w:rPr>
          <w:rFonts w:ascii="Arial" w:eastAsia="TimesNewRoman" w:hAnsi="Arial" w:cs="Arial"/>
          <w:sz w:val="20"/>
          <w:szCs w:val="20"/>
        </w:rPr>
        <w:t xml:space="preserve">ę </w:t>
      </w:r>
      <w:r w:rsidR="00702A74" w:rsidRPr="00702A74">
        <w:rPr>
          <w:rFonts w:ascii="Arial" w:hAnsi="Arial" w:cs="Arial"/>
          <w:sz w:val="20"/>
          <w:szCs w:val="20"/>
        </w:rPr>
        <w:t>wspóln</w:t>
      </w:r>
      <w:r w:rsidR="00702A74" w:rsidRPr="00702A74">
        <w:rPr>
          <w:rFonts w:ascii="Arial" w:eastAsia="TimesNewRoman" w:hAnsi="Arial" w:cs="Arial"/>
          <w:sz w:val="20"/>
          <w:szCs w:val="20"/>
        </w:rPr>
        <w:t xml:space="preserve">ą </w:t>
      </w:r>
      <w:r w:rsidR="00702A74" w:rsidRPr="00702A74">
        <w:rPr>
          <w:rFonts w:ascii="Arial" w:hAnsi="Arial" w:cs="Arial"/>
          <w:sz w:val="20"/>
          <w:szCs w:val="20"/>
        </w:rPr>
        <w:t>b</w:t>
      </w:r>
      <w:r w:rsidR="00702A74" w:rsidRPr="00702A74">
        <w:rPr>
          <w:rFonts w:ascii="Arial" w:eastAsia="TimesNewRoman" w:hAnsi="Arial" w:cs="Arial"/>
          <w:sz w:val="20"/>
          <w:szCs w:val="20"/>
        </w:rPr>
        <w:t>ę</w:t>
      </w:r>
      <w:r w:rsidR="00702A74" w:rsidRPr="00702A74">
        <w:rPr>
          <w:rFonts w:ascii="Arial" w:hAnsi="Arial" w:cs="Arial"/>
          <w:sz w:val="20"/>
          <w:szCs w:val="20"/>
        </w:rPr>
        <w:t>d</w:t>
      </w:r>
      <w:r w:rsidR="00702A74" w:rsidRPr="00702A74">
        <w:rPr>
          <w:rFonts w:ascii="Arial" w:eastAsia="TimesNewRoman" w:hAnsi="Arial" w:cs="Arial"/>
          <w:sz w:val="20"/>
          <w:szCs w:val="20"/>
        </w:rPr>
        <w:t xml:space="preserve">ą </w:t>
      </w:r>
      <w:r w:rsidR="00702A74" w:rsidRPr="00702A74">
        <w:rPr>
          <w:rFonts w:ascii="Arial" w:hAnsi="Arial" w:cs="Arial"/>
          <w:sz w:val="20"/>
          <w:szCs w:val="20"/>
        </w:rPr>
        <w:t>mieli obowi</w:t>
      </w:r>
      <w:r w:rsidR="00702A74" w:rsidRPr="00702A74">
        <w:rPr>
          <w:rFonts w:ascii="Arial" w:eastAsia="TimesNewRoman" w:hAnsi="Arial" w:cs="Arial"/>
          <w:sz w:val="20"/>
          <w:szCs w:val="20"/>
        </w:rPr>
        <w:t>ą</w:t>
      </w:r>
      <w:r w:rsidR="00702A74" w:rsidRPr="00702A74">
        <w:rPr>
          <w:rFonts w:ascii="Arial" w:hAnsi="Arial" w:cs="Arial"/>
          <w:sz w:val="20"/>
          <w:szCs w:val="20"/>
        </w:rPr>
        <w:t>zek przedstawi</w:t>
      </w:r>
      <w:r w:rsidR="00702A74" w:rsidRPr="00702A74">
        <w:rPr>
          <w:rFonts w:ascii="Arial" w:eastAsia="TimesNewRoman" w:hAnsi="Arial" w:cs="Arial"/>
          <w:sz w:val="20"/>
          <w:szCs w:val="20"/>
        </w:rPr>
        <w:t xml:space="preserve">ć </w:t>
      </w:r>
      <w:r w:rsidR="00702A74" w:rsidRPr="00702A74">
        <w:rPr>
          <w:rFonts w:ascii="Arial" w:hAnsi="Arial" w:cs="Arial"/>
          <w:sz w:val="20"/>
          <w:szCs w:val="20"/>
        </w:rPr>
        <w:t>zamawiaj</w:t>
      </w:r>
      <w:r w:rsidR="00702A74" w:rsidRPr="00702A74">
        <w:rPr>
          <w:rFonts w:ascii="Arial" w:eastAsia="TimesNewRoman" w:hAnsi="Arial" w:cs="Arial"/>
          <w:sz w:val="20"/>
          <w:szCs w:val="20"/>
        </w:rPr>
        <w:t>ą</w:t>
      </w:r>
      <w:r w:rsidR="00702A74" w:rsidRPr="00702A74">
        <w:rPr>
          <w:rFonts w:ascii="Arial" w:hAnsi="Arial" w:cs="Arial"/>
          <w:sz w:val="20"/>
          <w:szCs w:val="20"/>
        </w:rPr>
        <w:t>cemu umow</w:t>
      </w:r>
      <w:r w:rsidR="00702A74" w:rsidRPr="00702A74">
        <w:rPr>
          <w:rFonts w:ascii="Arial" w:eastAsia="TimesNewRoman" w:hAnsi="Arial" w:cs="Arial"/>
          <w:sz w:val="20"/>
          <w:szCs w:val="20"/>
        </w:rPr>
        <w:t xml:space="preserve">ę </w:t>
      </w:r>
      <w:r w:rsidR="00702A74" w:rsidRPr="00702A74">
        <w:rPr>
          <w:rFonts w:ascii="Arial" w:hAnsi="Arial" w:cs="Arial"/>
          <w:sz w:val="20"/>
          <w:szCs w:val="20"/>
        </w:rPr>
        <w:t>konsorcjum,</w:t>
      </w:r>
      <w:r w:rsidR="00702A74">
        <w:rPr>
          <w:rFonts w:ascii="Arial" w:hAnsi="Arial" w:cs="Arial"/>
          <w:sz w:val="20"/>
          <w:szCs w:val="20"/>
        </w:rPr>
        <w:t xml:space="preserve"> </w:t>
      </w:r>
      <w:r w:rsidR="00702A74" w:rsidRPr="00702A74">
        <w:rPr>
          <w:rFonts w:ascii="Arial" w:hAnsi="Arial" w:cs="Arial"/>
          <w:sz w:val="20"/>
          <w:szCs w:val="20"/>
        </w:rPr>
        <w:t>zawieraj</w:t>
      </w:r>
      <w:r w:rsidR="00702A74" w:rsidRPr="00702A74">
        <w:rPr>
          <w:rFonts w:ascii="Arial" w:eastAsia="TimesNewRoman" w:hAnsi="Arial" w:cs="Arial"/>
          <w:sz w:val="20"/>
          <w:szCs w:val="20"/>
        </w:rPr>
        <w:t>ą</w:t>
      </w:r>
      <w:r w:rsidR="00702A74" w:rsidRPr="00702A74">
        <w:rPr>
          <w:rFonts w:ascii="Arial" w:hAnsi="Arial" w:cs="Arial"/>
          <w:sz w:val="20"/>
          <w:szCs w:val="20"/>
        </w:rPr>
        <w:t>c</w:t>
      </w:r>
      <w:r w:rsidR="00702A74" w:rsidRPr="00702A74">
        <w:rPr>
          <w:rFonts w:ascii="Arial" w:eastAsia="TimesNewRoman" w:hAnsi="Arial" w:cs="Arial"/>
          <w:sz w:val="20"/>
          <w:szCs w:val="20"/>
        </w:rPr>
        <w:t>ą</w:t>
      </w:r>
      <w:r w:rsidR="00702A74" w:rsidRPr="00702A74">
        <w:rPr>
          <w:rFonts w:ascii="Arial" w:hAnsi="Arial" w:cs="Arial"/>
          <w:sz w:val="20"/>
          <w:szCs w:val="20"/>
        </w:rPr>
        <w:t>, co najmniej:</w:t>
      </w:r>
    </w:p>
    <w:p w:rsidR="00702A74" w:rsidRPr="00024515" w:rsidRDefault="00702A74" w:rsidP="00A66D3A">
      <w:pPr>
        <w:numPr>
          <w:ilvl w:val="0"/>
          <w:numId w:val="31"/>
        </w:numPr>
        <w:jc w:val="both"/>
        <w:rPr>
          <w:rFonts w:ascii="Arial" w:hAnsi="Arial" w:cs="Arial"/>
          <w:sz w:val="20"/>
          <w:szCs w:val="20"/>
        </w:rPr>
      </w:pPr>
      <w:r w:rsidRPr="00024515">
        <w:rPr>
          <w:rFonts w:ascii="Arial" w:hAnsi="Arial" w:cs="Arial"/>
          <w:sz w:val="20"/>
          <w:szCs w:val="20"/>
        </w:rPr>
        <w:t>zobowi</w:t>
      </w:r>
      <w:r w:rsidRPr="00024515">
        <w:rPr>
          <w:rFonts w:ascii="Arial" w:eastAsia="TimesNewRoman" w:hAnsi="Arial" w:cs="Arial"/>
          <w:sz w:val="20"/>
          <w:szCs w:val="20"/>
        </w:rPr>
        <w:t>ą</w:t>
      </w:r>
      <w:r w:rsidRPr="00024515">
        <w:rPr>
          <w:rFonts w:ascii="Arial" w:hAnsi="Arial" w:cs="Arial"/>
          <w:sz w:val="20"/>
          <w:szCs w:val="20"/>
        </w:rPr>
        <w:t>zanie do realizacji wspólnego przedsi</w:t>
      </w:r>
      <w:r w:rsidRPr="00024515">
        <w:rPr>
          <w:rFonts w:ascii="Arial" w:eastAsia="TimesNewRoman" w:hAnsi="Arial" w:cs="Arial"/>
          <w:sz w:val="20"/>
          <w:szCs w:val="20"/>
        </w:rPr>
        <w:t>ę</w:t>
      </w:r>
      <w:r w:rsidRPr="00024515">
        <w:rPr>
          <w:rFonts w:ascii="Arial" w:hAnsi="Arial" w:cs="Arial"/>
          <w:sz w:val="20"/>
          <w:szCs w:val="20"/>
        </w:rPr>
        <w:t>wzi</w:t>
      </w:r>
      <w:r w:rsidRPr="00024515">
        <w:rPr>
          <w:rFonts w:ascii="Arial" w:eastAsia="TimesNewRoman" w:hAnsi="Arial" w:cs="Arial"/>
          <w:sz w:val="20"/>
          <w:szCs w:val="20"/>
        </w:rPr>
        <w:t>ę</w:t>
      </w:r>
      <w:r w:rsidRPr="00024515">
        <w:rPr>
          <w:rFonts w:ascii="Arial" w:hAnsi="Arial" w:cs="Arial"/>
          <w:sz w:val="20"/>
          <w:szCs w:val="20"/>
        </w:rPr>
        <w:t>cia gospodarczego obejmuj</w:t>
      </w:r>
      <w:r w:rsidRPr="00024515">
        <w:rPr>
          <w:rFonts w:ascii="Arial" w:eastAsia="TimesNewRoman" w:hAnsi="Arial" w:cs="Arial"/>
          <w:sz w:val="20"/>
          <w:szCs w:val="20"/>
        </w:rPr>
        <w:t>ą</w:t>
      </w:r>
      <w:r w:rsidRPr="00024515">
        <w:rPr>
          <w:rFonts w:ascii="Arial" w:hAnsi="Arial" w:cs="Arial"/>
          <w:sz w:val="20"/>
          <w:szCs w:val="20"/>
        </w:rPr>
        <w:t>cego swoim zakresem realizacj</w:t>
      </w:r>
      <w:r w:rsidRPr="00024515">
        <w:rPr>
          <w:rFonts w:ascii="Arial" w:eastAsia="TimesNewRoman" w:hAnsi="Arial" w:cs="Arial"/>
          <w:sz w:val="20"/>
          <w:szCs w:val="20"/>
        </w:rPr>
        <w:t xml:space="preserve">ę </w:t>
      </w:r>
      <w:r w:rsidRPr="00024515">
        <w:rPr>
          <w:rFonts w:ascii="Arial" w:hAnsi="Arial" w:cs="Arial"/>
          <w:sz w:val="20"/>
          <w:szCs w:val="20"/>
        </w:rPr>
        <w:t>przedmiotu zamówienia,</w:t>
      </w:r>
    </w:p>
    <w:p w:rsidR="00702A74" w:rsidRPr="00024515" w:rsidRDefault="00702A74" w:rsidP="00A66D3A">
      <w:pPr>
        <w:numPr>
          <w:ilvl w:val="0"/>
          <w:numId w:val="31"/>
        </w:numPr>
        <w:autoSpaceDE w:val="0"/>
        <w:autoSpaceDN w:val="0"/>
        <w:adjustRightInd w:val="0"/>
        <w:jc w:val="both"/>
        <w:rPr>
          <w:rFonts w:ascii="Arial" w:hAnsi="Arial" w:cs="Arial"/>
          <w:sz w:val="20"/>
          <w:szCs w:val="20"/>
        </w:rPr>
      </w:pPr>
      <w:r w:rsidRPr="00024515">
        <w:rPr>
          <w:rFonts w:ascii="Arial" w:hAnsi="Arial" w:cs="Arial"/>
          <w:sz w:val="20"/>
          <w:szCs w:val="20"/>
        </w:rPr>
        <w:t>okre</w:t>
      </w:r>
      <w:r w:rsidRPr="00024515">
        <w:rPr>
          <w:rFonts w:ascii="Arial" w:eastAsia="TimesNewRoman" w:hAnsi="Arial" w:cs="Arial"/>
          <w:sz w:val="20"/>
          <w:szCs w:val="20"/>
        </w:rPr>
        <w:t>ś</w:t>
      </w:r>
      <w:r w:rsidRPr="00024515">
        <w:rPr>
          <w:rFonts w:ascii="Arial" w:hAnsi="Arial" w:cs="Arial"/>
          <w:sz w:val="20"/>
          <w:szCs w:val="20"/>
        </w:rPr>
        <w:t>lenie zakresu działania poszczególnych stron umowy,</w:t>
      </w:r>
    </w:p>
    <w:p w:rsidR="00063238" w:rsidRDefault="00702A74" w:rsidP="00A66D3A">
      <w:pPr>
        <w:numPr>
          <w:ilvl w:val="0"/>
          <w:numId w:val="31"/>
        </w:numPr>
        <w:autoSpaceDE w:val="0"/>
        <w:autoSpaceDN w:val="0"/>
        <w:adjustRightInd w:val="0"/>
        <w:jc w:val="both"/>
        <w:rPr>
          <w:rFonts w:ascii="Arial" w:hAnsi="Arial" w:cs="Arial"/>
          <w:sz w:val="20"/>
          <w:szCs w:val="20"/>
        </w:rPr>
      </w:pPr>
      <w:r w:rsidRPr="00024515">
        <w:rPr>
          <w:rFonts w:ascii="Arial" w:hAnsi="Arial" w:cs="Arial"/>
          <w:sz w:val="20"/>
          <w:szCs w:val="20"/>
        </w:rPr>
        <w:t>czas obowi</w:t>
      </w:r>
      <w:r w:rsidRPr="00024515">
        <w:rPr>
          <w:rFonts w:ascii="Arial" w:eastAsia="TimesNewRoman" w:hAnsi="Arial" w:cs="Arial"/>
          <w:sz w:val="20"/>
          <w:szCs w:val="20"/>
        </w:rPr>
        <w:t>ą</w:t>
      </w:r>
      <w:r w:rsidRPr="00024515">
        <w:rPr>
          <w:rFonts w:ascii="Arial" w:hAnsi="Arial" w:cs="Arial"/>
          <w:sz w:val="20"/>
          <w:szCs w:val="20"/>
        </w:rPr>
        <w:t>zywania umowy, który nie może by</w:t>
      </w:r>
      <w:r w:rsidRPr="00024515">
        <w:rPr>
          <w:rFonts w:ascii="Arial" w:eastAsia="TimesNewRoman" w:hAnsi="Arial" w:cs="Arial"/>
          <w:sz w:val="20"/>
          <w:szCs w:val="20"/>
        </w:rPr>
        <w:t xml:space="preserve">ć </w:t>
      </w:r>
      <w:r w:rsidRPr="00024515">
        <w:rPr>
          <w:rFonts w:ascii="Arial" w:hAnsi="Arial" w:cs="Arial"/>
          <w:sz w:val="20"/>
          <w:szCs w:val="20"/>
        </w:rPr>
        <w:t>krótszy, niż</w:t>
      </w:r>
      <w:r w:rsidRPr="00024515">
        <w:rPr>
          <w:rFonts w:ascii="Arial" w:eastAsia="TimesNewRoman" w:hAnsi="Arial" w:cs="Arial"/>
          <w:sz w:val="20"/>
          <w:szCs w:val="20"/>
        </w:rPr>
        <w:t xml:space="preserve"> </w:t>
      </w:r>
      <w:r w:rsidRPr="00024515">
        <w:rPr>
          <w:rFonts w:ascii="Arial" w:hAnsi="Arial" w:cs="Arial"/>
          <w:sz w:val="20"/>
          <w:szCs w:val="20"/>
        </w:rPr>
        <w:t>okres obejmuj</w:t>
      </w:r>
      <w:r w:rsidRPr="00024515">
        <w:rPr>
          <w:rFonts w:ascii="Arial" w:eastAsia="TimesNewRoman" w:hAnsi="Arial" w:cs="Arial"/>
          <w:sz w:val="20"/>
          <w:szCs w:val="20"/>
        </w:rPr>
        <w:t>ą</w:t>
      </w:r>
      <w:r w:rsidRPr="00024515">
        <w:rPr>
          <w:rFonts w:ascii="Arial" w:hAnsi="Arial" w:cs="Arial"/>
          <w:sz w:val="20"/>
          <w:szCs w:val="20"/>
        </w:rPr>
        <w:t>cy realizacj</w:t>
      </w:r>
      <w:r w:rsidRPr="00024515">
        <w:rPr>
          <w:rFonts w:ascii="Arial" w:eastAsia="TimesNewRoman" w:hAnsi="Arial" w:cs="Arial"/>
          <w:sz w:val="20"/>
          <w:szCs w:val="20"/>
        </w:rPr>
        <w:t>ę</w:t>
      </w:r>
      <w:r w:rsidRPr="00024515">
        <w:rPr>
          <w:rFonts w:ascii="Arial" w:hAnsi="Arial" w:cs="Arial"/>
          <w:sz w:val="20"/>
          <w:szCs w:val="20"/>
        </w:rPr>
        <w:t xml:space="preserve"> zamówienia oraz czas trwania gwarancji jako</w:t>
      </w:r>
      <w:r w:rsidRPr="00024515">
        <w:rPr>
          <w:rFonts w:ascii="Arial" w:eastAsia="TimesNewRoman" w:hAnsi="Arial" w:cs="Arial"/>
          <w:sz w:val="20"/>
          <w:szCs w:val="20"/>
        </w:rPr>
        <w:t>ś</w:t>
      </w:r>
      <w:r w:rsidRPr="00024515">
        <w:rPr>
          <w:rFonts w:ascii="Arial" w:hAnsi="Arial" w:cs="Arial"/>
          <w:sz w:val="20"/>
          <w:szCs w:val="20"/>
        </w:rPr>
        <w:t>ci i r</w:t>
      </w:r>
      <w:r w:rsidRPr="00024515">
        <w:rPr>
          <w:rFonts w:ascii="Arial" w:eastAsia="TimesNewRoman" w:hAnsi="Arial" w:cs="Arial"/>
          <w:sz w:val="20"/>
          <w:szCs w:val="20"/>
        </w:rPr>
        <w:t>ę</w:t>
      </w:r>
      <w:r w:rsidRPr="00024515">
        <w:rPr>
          <w:rFonts w:ascii="Arial" w:hAnsi="Arial" w:cs="Arial"/>
          <w:sz w:val="20"/>
          <w:szCs w:val="20"/>
        </w:rPr>
        <w:t>kojmi</w:t>
      </w:r>
      <w:r w:rsidR="00024515">
        <w:rPr>
          <w:rFonts w:ascii="Arial" w:hAnsi="Arial" w:cs="Arial"/>
          <w:sz w:val="20"/>
          <w:szCs w:val="20"/>
        </w:rPr>
        <w:t>.</w:t>
      </w:r>
    </w:p>
    <w:p w:rsidR="001B09A6" w:rsidRPr="000C694B" w:rsidRDefault="001B09A6" w:rsidP="001B09A6">
      <w:pPr>
        <w:numPr>
          <w:ilvl w:val="0"/>
          <w:numId w:val="10"/>
        </w:numPr>
        <w:jc w:val="both"/>
        <w:rPr>
          <w:rFonts w:ascii="Arial" w:hAnsi="Arial" w:cs="Arial"/>
          <w:color w:val="000000"/>
          <w:sz w:val="20"/>
          <w:szCs w:val="20"/>
        </w:rPr>
      </w:pPr>
      <w:r w:rsidRPr="00744DFD">
        <w:rPr>
          <w:rFonts w:ascii="Arial" w:hAnsi="Arial" w:cs="Arial"/>
          <w:sz w:val="20"/>
          <w:szCs w:val="20"/>
        </w:rPr>
        <w:t xml:space="preserve">Brak wywiązania się Wykonawcy z obowiązków, o których mowa w </w:t>
      </w:r>
      <w:proofErr w:type="spellStart"/>
      <w:r w:rsidRPr="00744DFD">
        <w:rPr>
          <w:rFonts w:ascii="Arial" w:hAnsi="Arial" w:cs="Arial"/>
          <w:sz w:val="20"/>
          <w:szCs w:val="20"/>
        </w:rPr>
        <w:t>ww</w:t>
      </w:r>
      <w:proofErr w:type="spellEnd"/>
      <w:r w:rsidRPr="00744DFD">
        <w:rPr>
          <w:rFonts w:ascii="Arial" w:hAnsi="Arial" w:cs="Arial"/>
          <w:sz w:val="20"/>
          <w:szCs w:val="20"/>
        </w:rPr>
        <w:t xml:space="preserve">. pkt. 3 i 4, skutkować będzie zastosowaniem art. 94 ust. 3 ustawy </w:t>
      </w:r>
      <w:r>
        <w:rPr>
          <w:rFonts w:ascii="Arial" w:hAnsi="Arial" w:cs="Arial"/>
          <w:sz w:val="20"/>
          <w:szCs w:val="20"/>
        </w:rPr>
        <w:t>Prawo Zamówień Publicznych:</w:t>
      </w:r>
      <w:r w:rsidRPr="000C694B">
        <w:rPr>
          <w:rFonts w:ascii="Arial" w:hAnsi="Arial" w:cs="Arial"/>
          <w:sz w:val="20"/>
          <w:szCs w:val="20"/>
        </w:rPr>
        <w:t xml:space="preserve"> </w:t>
      </w:r>
      <w:r>
        <w:rPr>
          <w:rFonts w:ascii="Arial" w:hAnsi="Arial" w:cs="Arial"/>
          <w:sz w:val="20"/>
          <w:szCs w:val="20"/>
        </w:rPr>
        <w:t>jeżeli W</w:t>
      </w:r>
      <w:r w:rsidRPr="00C34D66">
        <w:rPr>
          <w:rFonts w:ascii="Arial" w:hAnsi="Arial" w:cs="Arial"/>
          <w:sz w:val="20"/>
          <w:szCs w:val="20"/>
        </w:rPr>
        <w:t>ykonawca, którego oferta została wybrana, uchyla się od zawarcia umowy w spr</w:t>
      </w:r>
      <w:r>
        <w:rPr>
          <w:rFonts w:ascii="Arial" w:hAnsi="Arial" w:cs="Arial"/>
          <w:sz w:val="20"/>
          <w:szCs w:val="20"/>
        </w:rPr>
        <w:t>awie zamówienia publicznego lub nie wnosi zabezpieczenia należytego wykonania umowy, Z</w:t>
      </w:r>
      <w:r w:rsidRPr="00C34D66">
        <w:rPr>
          <w:rFonts w:ascii="Arial" w:hAnsi="Arial" w:cs="Arial"/>
          <w:sz w:val="20"/>
          <w:szCs w:val="20"/>
        </w:rPr>
        <w:t xml:space="preserve">amawiający może wybrać ofertę najkorzystniejszą spośród pozostałych ofert, </w:t>
      </w:r>
      <w:r>
        <w:rPr>
          <w:rFonts w:ascii="Arial" w:hAnsi="Arial" w:cs="Arial"/>
          <w:sz w:val="20"/>
          <w:szCs w:val="20"/>
        </w:rPr>
        <w:t>bez przeprowadzania ich ponownego</w:t>
      </w:r>
      <w:r w:rsidRPr="00C34D66">
        <w:rPr>
          <w:rFonts w:ascii="Arial" w:hAnsi="Arial" w:cs="Arial"/>
          <w:sz w:val="20"/>
          <w:szCs w:val="20"/>
        </w:rPr>
        <w:t xml:space="preserve"> </w:t>
      </w:r>
      <w:r>
        <w:rPr>
          <w:rFonts w:ascii="Arial" w:hAnsi="Arial" w:cs="Arial"/>
          <w:sz w:val="20"/>
          <w:szCs w:val="20"/>
        </w:rPr>
        <w:t>badania i oceny</w:t>
      </w:r>
      <w:r w:rsidRPr="00C34D66">
        <w:rPr>
          <w:rFonts w:ascii="Arial" w:hAnsi="Arial" w:cs="Arial"/>
          <w:sz w:val="20"/>
          <w:szCs w:val="20"/>
        </w:rPr>
        <w:t>, chyba że zachodzą przesłanki</w:t>
      </w:r>
      <w:r>
        <w:rPr>
          <w:rFonts w:ascii="Arial" w:hAnsi="Arial" w:cs="Arial"/>
          <w:sz w:val="20"/>
          <w:szCs w:val="20"/>
        </w:rPr>
        <w:t xml:space="preserve"> unieważnienia postępowania</w:t>
      </w:r>
      <w:r w:rsidRPr="00C34D66">
        <w:rPr>
          <w:rFonts w:ascii="Arial" w:hAnsi="Arial" w:cs="Arial"/>
          <w:sz w:val="20"/>
          <w:szCs w:val="20"/>
        </w:rPr>
        <w:t xml:space="preserve">, </w:t>
      </w:r>
      <w:r w:rsidR="00D15CE6">
        <w:rPr>
          <w:rFonts w:ascii="Arial" w:hAnsi="Arial" w:cs="Arial"/>
          <w:sz w:val="20"/>
          <w:szCs w:val="20"/>
        </w:rPr>
        <w:br/>
      </w:r>
      <w:r w:rsidRPr="00C34D66">
        <w:rPr>
          <w:rFonts w:ascii="Arial" w:hAnsi="Arial" w:cs="Arial"/>
          <w:sz w:val="20"/>
          <w:szCs w:val="20"/>
        </w:rPr>
        <w:t>o których mowa w art. 93 ust. 1.</w:t>
      </w:r>
    </w:p>
    <w:p w:rsidR="005F426F" w:rsidRPr="00744DFD" w:rsidRDefault="005F426F" w:rsidP="005F426F">
      <w:pPr>
        <w:autoSpaceDE w:val="0"/>
        <w:autoSpaceDN w:val="0"/>
        <w:adjustRightInd w:val="0"/>
        <w:jc w:val="both"/>
        <w:rPr>
          <w:rFonts w:ascii="Arial" w:hAnsi="Arial" w:cs="Arial"/>
          <w:sz w:val="20"/>
          <w:szCs w:val="20"/>
        </w:rPr>
      </w:pPr>
    </w:p>
    <w:p w:rsidR="00DE4CBB" w:rsidRPr="00FF7946" w:rsidRDefault="00DE4CBB" w:rsidP="00DE4CBB">
      <w:pPr>
        <w:pStyle w:val="Tekstpodstawowy3"/>
        <w:rPr>
          <w:rFonts w:ascii="Arial" w:hAnsi="Arial" w:cs="Arial"/>
          <w:b/>
          <w:sz w:val="20"/>
        </w:rPr>
      </w:pPr>
      <w:r>
        <w:rPr>
          <w:rFonts w:ascii="Arial" w:hAnsi="Arial" w:cs="Arial"/>
          <w:b/>
          <w:sz w:val="20"/>
        </w:rPr>
        <w:t>ROZDZIAŁ XIX.</w:t>
      </w:r>
    </w:p>
    <w:p w:rsidR="00DE4CBB" w:rsidRPr="00E15041" w:rsidRDefault="00DE4CBB" w:rsidP="00DE4CBB">
      <w:pPr>
        <w:pStyle w:val="Nagwek4"/>
        <w:rPr>
          <w:rFonts w:ascii="Arial" w:hAnsi="Arial" w:cs="Arial"/>
          <w:sz w:val="20"/>
          <w:u w:val="single"/>
        </w:rPr>
      </w:pPr>
      <w:r>
        <w:rPr>
          <w:rFonts w:ascii="Arial" w:hAnsi="Arial" w:cs="Arial"/>
          <w:sz w:val="20"/>
          <w:u w:val="single"/>
        </w:rPr>
        <w:t xml:space="preserve">WYMAGANIA DOTYCZĄCE </w:t>
      </w:r>
      <w:r w:rsidRPr="00E15041">
        <w:rPr>
          <w:rFonts w:ascii="Arial" w:hAnsi="Arial" w:cs="Arial"/>
          <w:sz w:val="20"/>
          <w:u w:val="single"/>
        </w:rPr>
        <w:t>ZABEZPIECZENI</w:t>
      </w:r>
      <w:r>
        <w:rPr>
          <w:rFonts w:ascii="Arial" w:hAnsi="Arial" w:cs="Arial"/>
          <w:sz w:val="20"/>
          <w:u w:val="single"/>
        </w:rPr>
        <w:t>A</w:t>
      </w:r>
      <w:r w:rsidRPr="00E15041">
        <w:rPr>
          <w:rFonts w:ascii="Arial" w:hAnsi="Arial" w:cs="Arial"/>
          <w:sz w:val="20"/>
          <w:u w:val="single"/>
        </w:rPr>
        <w:t xml:space="preserve"> NALEŻYTEGO WYKONANIA UMOWY</w:t>
      </w:r>
    </w:p>
    <w:p w:rsidR="002A1821" w:rsidRPr="00BA6A2E" w:rsidRDefault="002A1821" w:rsidP="00146A45">
      <w:pPr>
        <w:rPr>
          <w:rFonts w:ascii="Arial" w:hAnsi="Arial" w:cs="Arial"/>
          <w:sz w:val="20"/>
        </w:rPr>
      </w:pPr>
    </w:p>
    <w:p w:rsidR="00CC2809" w:rsidRPr="00FF3376" w:rsidRDefault="00CC2809" w:rsidP="00CC2809">
      <w:pPr>
        <w:pStyle w:val="Tekstpodstawowy"/>
        <w:numPr>
          <w:ilvl w:val="0"/>
          <w:numId w:val="35"/>
        </w:numPr>
        <w:tabs>
          <w:tab w:val="clear" w:pos="360"/>
        </w:tabs>
        <w:ind w:left="568" w:hanging="284"/>
        <w:rPr>
          <w:rFonts w:ascii="Arial" w:hAnsi="Arial" w:cs="Arial"/>
          <w:sz w:val="20"/>
        </w:rPr>
      </w:pPr>
      <w:r w:rsidRPr="00FF3376">
        <w:rPr>
          <w:rFonts w:ascii="Arial" w:hAnsi="Arial" w:cs="Arial"/>
          <w:sz w:val="20"/>
        </w:rPr>
        <w:t xml:space="preserve">Zamawiający żądać będzie od Wykonawcy, którego oferta została wybrana jako najkorzystniejsza, wniesienia, najpóźniej w dniu podpisania umowy, zabezpieczenia należytego wykonania umowy w wysokości </w:t>
      </w:r>
      <w:r w:rsidR="002C4818">
        <w:rPr>
          <w:rFonts w:ascii="Arial" w:hAnsi="Arial" w:cs="Arial"/>
          <w:b/>
          <w:sz w:val="20"/>
        </w:rPr>
        <w:t>5</w:t>
      </w:r>
      <w:r w:rsidRPr="00FF3376">
        <w:rPr>
          <w:rFonts w:ascii="Arial" w:hAnsi="Arial" w:cs="Arial"/>
          <w:b/>
          <w:sz w:val="20"/>
        </w:rPr>
        <w:t xml:space="preserve"> %</w:t>
      </w:r>
      <w:r w:rsidRPr="00FF3376">
        <w:rPr>
          <w:rFonts w:ascii="Arial" w:hAnsi="Arial" w:cs="Arial"/>
          <w:sz w:val="20"/>
        </w:rPr>
        <w:t xml:space="preserve"> </w:t>
      </w:r>
      <w:r w:rsidRPr="00FF3376">
        <w:rPr>
          <w:rFonts w:ascii="Arial" w:hAnsi="Arial" w:cs="Arial"/>
          <w:b/>
          <w:sz w:val="20"/>
        </w:rPr>
        <w:t>ceny brutto</w:t>
      </w:r>
      <w:r w:rsidRPr="00FF3376">
        <w:rPr>
          <w:rFonts w:ascii="Arial" w:hAnsi="Arial" w:cs="Arial"/>
          <w:sz w:val="20"/>
        </w:rPr>
        <w:t xml:space="preserve"> wynikającej z oferty.</w:t>
      </w:r>
    </w:p>
    <w:p w:rsidR="00CC2809" w:rsidRPr="00FF3376" w:rsidRDefault="00CC2809" w:rsidP="00CC2809">
      <w:pPr>
        <w:pStyle w:val="ust"/>
        <w:numPr>
          <w:ilvl w:val="0"/>
          <w:numId w:val="35"/>
        </w:numPr>
        <w:tabs>
          <w:tab w:val="clear" w:pos="360"/>
        </w:tabs>
        <w:spacing w:before="0" w:after="0"/>
        <w:ind w:left="568" w:hanging="284"/>
        <w:rPr>
          <w:rFonts w:ascii="Arial" w:hAnsi="Arial" w:cs="Arial"/>
          <w:sz w:val="20"/>
        </w:rPr>
      </w:pPr>
      <w:r w:rsidRPr="00FF3376">
        <w:rPr>
          <w:rFonts w:ascii="Arial" w:hAnsi="Arial" w:cs="Arial"/>
          <w:sz w:val="20"/>
        </w:rPr>
        <w:t>Zabezpieczenie służy pokryciu roszczeń z tytułu niewykonania lub nienależytego wykonania umowy.</w:t>
      </w:r>
    </w:p>
    <w:p w:rsidR="00CC2809" w:rsidRPr="00FF3376" w:rsidRDefault="00CC2809" w:rsidP="00CC2809">
      <w:pPr>
        <w:pStyle w:val="ust"/>
        <w:numPr>
          <w:ilvl w:val="0"/>
          <w:numId w:val="35"/>
        </w:numPr>
        <w:tabs>
          <w:tab w:val="clear" w:pos="360"/>
        </w:tabs>
        <w:spacing w:before="0" w:after="0"/>
        <w:ind w:left="568" w:hanging="284"/>
        <w:rPr>
          <w:rFonts w:ascii="Arial" w:hAnsi="Arial" w:cs="Arial"/>
          <w:sz w:val="20"/>
        </w:rPr>
      </w:pPr>
      <w:r w:rsidRPr="00FF3376">
        <w:rPr>
          <w:rFonts w:ascii="Arial" w:hAnsi="Arial" w:cs="Arial"/>
          <w:sz w:val="20"/>
        </w:rPr>
        <w:t>Zabezpieczenie może być wnoszone według wyboru wyko</w:t>
      </w:r>
      <w:r w:rsidRPr="00FF3376">
        <w:rPr>
          <w:rFonts w:ascii="Arial" w:hAnsi="Arial" w:cs="Arial"/>
          <w:sz w:val="20"/>
        </w:rPr>
        <w:softHyphen/>
        <w:t xml:space="preserve">nawcy w jednej lub w kilku następujących formach: </w:t>
      </w:r>
    </w:p>
    <w:p w:rsidR="00CC2809" w:rsidRPr="00FF3376" w:rsidRDefault="00CC2809" w:rsidP="00CC2809">
      <w:pPr>
        <w:pStyle w:val="pkt"/>
        <w:numPr>
          <w:ilvl w:val="0"/>
          <w:numId w:val="36"/>
        </w:numPr>
        <w:tabs>
          <w:tab w:val="clear" w:pos="390"/>
        </w:tabs>
        <w:spacing w:before="0" w:after="0"/>
        <w:ind w:left="1382"/>
        <w:rPr>
          <w:rFonts w:ascii="Arial" w:hAnsi="Arial" w:cs="Arial"/>
          <w:sz w:val="20"/>
        </w:rPr>
      </w:pPr>
      <w:r w:rsidRPr="00FF3376">
        <w:rPr>
          <w:rFonts w:ascii="Arial" w:hAnsi="Arial" w:cs="Arial"/>
          <w:sz w:val="20"/>
        </w:rPr>
        <w:t>pieniądzu;</w:t>
      </w:r>
    </w:p>
    <w:p w:rsidR="00CC2809" w:rsidRPr="00FF3376" w:rsidRDefault="00CC2809" w:rsidP="00CC2809">
      <w:pPr>
        <w:pStyle w:val="pkt"/>
        <w:numPr>
          <w:ilvl w:val="0"/>
          <w:numId w:val="36"/>
        </w:numPr>
        <w:tabs>
          <w:tab w:val="clear" w:pos="390"/>
        </w:tabs>
        <w:spacing w:before="0" w:after="0"/>
        <w:ind w:left="1382"/>
        <w:rPr>
          <w:rFonts w:ascii="Arial" w:hAnsi="Arial" w:cs="Arial"/>
          <w:sz w:val="20"/>
        </w:rPr>
      </w:pPr>
      <w:r w:rsidRPr="00FF3376">
        <w:rPr>
          <w:rFonts w:ascii="Arial" w:hAnsi="Arial" w:cs="Arial"/>
          <w:sz w:val="20"/>
        </w:rPr>
        <w:t>poręczeniach bankowych lub poręczeniach spółdzielczej kasy oszczędnościowo-kredytowej, z tym że zobowiązanie kasy jest zawsze zobowiązaniem pieniężnym;</w:t>
      </w:r>
    </w:p>
    <w:p w:rsidR="00CC2809" w:rsidRPr="00FF3376" w:rsidRDefault="00CC2809" w:rsidP="00CC2809">
      <w:pPr>
        <w:pStyle w:val="pkt"/>
        <w:numPr>
          <w:ilvl w:val="0"/>
          <w:numId w:val="36"/>
        </w:numPr>
        <w:tabs>
          <w:tab w:val="clear" w:pos="390"/>
        </w:tabs>
        <w:spacing w:before="0" w:after="0"/>
        <w:ind w:left="1382"/>
        <w:rPr>
          <w:rFonts w:ascii="Arial" w:hAnsi="Arial" w:cs="Arial"/>
          <w:sz w:val="20"/>
        </w:rPr>
      </w:pPr>
      <w:r w:rsidRPr="00FF3376">
        <w:rPr>
          <w:rFonts w:ascii="Arial" w:hAnsi="Arial" w:cs="Arial"/>
          <w:sz w:val="20"/>
        </w:rPr>
        <w:t>gwarancjach bankowych;</w:t>
      </w:r>
    </w:p>
    <w:p w:rsidR="00CC2809" w:rsidRPr="00FF3376" w:rsidRDefault="00CC2809" w:rsidP="00CC2809">
      <w:pPr>
        <w:pStyle w:val="pkt"/>
        <w:numPr>
          <w:ilvl w:val="0"/>
          <w:numId w:val="36"/>
        </w:numPr>
        <w:tabs>
          <w:tab w:val="clear" w:pos="390"/>
        </w:tabs>
        <w:spacing w:before="0" w:after="0"/>
        <w:ind w:left="1382"/>
        <w:rPr>
          <w:rFonts w:ascii="Arial" w:hAnsi="Arial" w:cs="Arial"/>
          <w:sz w:val="20"/>
        </w:rPr>
      </w:pPr>
      <w:r w:rsidRPr="00FF3376">
        <w:rPr>
          <w:rFonts w:ascii="Arial" w:hAnsi="Arial" w:cs="Arial"/>
          <w:sz w:val="20"/>
        </w:rPr>
        <w:t>gwarancjach ubezpieczeniowych;</w:t>
      </w:r>
    </w:p>
    <w:p w:rsidR="00CC2809" w:rsidRPr="00A5445F" w:rsidRDefault="00CC2809" w:rsidP="00CC2809">
      <w:pPr>
        <w:pStyle w:val="Tekstpodstawowy"/>
        <w:numPr>
          <w:ilvl w:val="0"/>
          <w:numId w:val="36"/>
        </w:numPr>
        <w:tabs>
          <w:tab w:val="clear" w:pos="390"/>
        </w:tabs>
        <w:ind w:left="1382"/>
        <w:rPr>
          <w:rFonts w:ascii="Arial" w:hAnsi="Arial" w:cs="Arial"/>
          <w:sz w:val="20"/>
        </w:rPr>
      </w:pPr>
      <w:r w:rsidRPr="00A5445F">
        <w:rPr>
          <w:rFonts w:ascii="Arial" w:hAnsi="Arial" w:cs="Arial"/>
          <w:sz w:val="20"/>
        </w:rPr>
        <w:t>poręczeniach udzielanych przez podmioty, o których mowa w art. 6b ust. 5 pkt. 2 ustawy z dnia 9 listopada 2000 r. o utworzeniu Polskiej Agencji Rozwoju Przed</w:t>
      </w:r>
      <w:r w:rsidRPr="00A5445F">
        <w:rPr>
          <w:rFonts w:ascii="Arial" w:hAnsi="Arial" w:cs="Arial"/>
          <w:sz w:val="20"/>
        </w:rPr>
        <w:softHyphen/>
        <w:t>siębiorczości.</w:t>
      </w:r>
    </w:p>
    <w:p w:rsidR="00A5445F" w:rsidRPr="00A5445F" w:rsidRDefault="00A5445F" w:rsidP="00A5445F">
      <w:pPr>
        <w:pStyle w:val="ust"/>
        <w:numPr>
          <w:ilvl w:val="0"/>
          <w:numId w:val="35"/>
        </w:numPr>
        <w:tabs>
          <w:tab w:val="clear" w:pos="360"/>
        </w:tabs>
        <w:spacing w:before="0" w:after="0"/>
        <w:ind w:left="568" w:hanging="284"/>
        <w:rPr>
          <w:rFonts w:ascii="Arial" w:hAnsi="Arial" w:cs="Arial"/>
          <w:sz w:val="20"/>
        </w:rPr>
      </w:pPr>
      <w:r w:rsidRPr="00A5445F">
        <w:rPr>
          <w:rFonts w:ascii="Arial" w:hAnsi="Arial" w:cs="Arial"/>
          <w:color w:val="000000"/>
          <w:sz w:val="20"/>
        </w:rPr>
        <w:t xml:space="preserve">Zamawiający nie wyraża zgody na wniesienie zabezpieczenia w formach określonych w art. 148 ust. 2 ustawy </w:t>
      </w:r>
      <w:proofErr w:type="spellStart"/>
      <w:r w:rsidRPr="00A5445F">
        <w:rPr>
          <w:rFonts w:ascii="Arial" w:hAnsi="Arial" w:cs="Arial"/>
          <w:color w:val="000000"/>
          <w:sz w:val="20"/>
        </w:rPr>
        <w:t>Pzp</w:t>
      </w:r>
      <w:proofErr w:type="spellEnd"/>
      <w:r w:rsidRPr="00A5445F">
        <w:rPr>
          <w:rFonts w:ascii="Arial" w:hAnsi="Arial" w:cs="Arial"/>
          <w:color w:val="000000"/>
          <w:sz w:val="20"/>
        </w:rPr>
        <w:t>.</w:t>
      </w:r>
      <w:r w:rsidRPr="00A5445F">
        <w:rPr>
          <w:rFonts w:ascii="Arial" w:hAnsi="Arial" w:cs="Arial"/>
          <w:sz w:val="20"/>
        </w:rPr>
        <w:t xml:space="preserve"> </w:t>
      </w:r>
    </w:p>
    <w:p w:rsidR="00CC2809" w:rsidRPr="00A5445F" w:rsidRDefault="00CC2809" w:rsidP="00A5445F">
      <w:pPr>
        <w:pStyle w:val="ust"/>
        <w:numPr>
          <w:ilvl w:val="0"/>
          <w:numId w:val="35"/>
        </w:numPr>
        <w:tabs>
          <w:tab w:val="clear" w:pos="360"/>
        </w:tabs>
        <w:spacing w:before="0" w:after="0"/>
        <w:ind w:left="568" w:hanging="284"/>
        <w:rPr>
          <w:rFonts w:ascii="Arial" w:hAnsi="Arial" w:cs="Arial"/>
          <w:sz w:val="20"/>
        </w:rPr>
      </w:pPr>
      <w:r w:rsidRPr="00A5445F">
        <w:rPr>
          <w:rFonts w:ascii="Arial" w:hAnsi="Arial" w:cs="Arial"/>
          <w:sz w:val="20"/>
        </w:rPr>
        <w:t>Zabezpieczenie wnoszone w pieniądzu wykonawca wpłaca przelewem na rachunek bankowy wskazany przez zamawiającego.</w:t>
      </w:r>
    </w:p>
    <w:p w:rsidR="00CC2809" w:rsidRPr="00A5445F" w:rsidRDefault="00CC2809" w:rsidP="00CC2809">
      <w:pPr>
        <w:pStyle w:val="ust"/>
        <w:numPr>
          <w:ilvl w:val="0"/>
          <w:numId w:val="35"/>
        </w:numPr>
        <w:tabs>
          <w:tab w:val="clear" w:pos="360"/>
        </w:tabs>
        <w:spacing w:before="0" w:after="0"/>
        <w:ind w:left="568" w:hanging="284"/>
        <w:rPr>
          <w:rFonts w:ascii="Arial" w:hAnsi="Arial" w:cs="Arial"/>
          <w:sz w:val="20"/>
        </w:rPr>
      </w:pPr>
      <w:r w:rsidRPr="00A5445F">
        <w:rPr>
          <w:rFonts w:ascii="Arial" w:hAnsi="Arial" w:cs="Arial"/>
          <w:sz w:val="20"/>
        </w:rPr>
        <w:t xml:space="preserve">W przypadku wniesienia wadium w pieniądzu wykonawca może wyrazić zgodę na zaliczenie kwoty wadium na poczet zabezpieczenia. </w:t>
      </w:r>
    </w:p>
    <w:p w:rsidR="00A5445F" w:rsidRPr="00A5445F" w:rsidRDefault="00A5445F" w:rsidP="00CC2809">
      <w:pPr>
        <w:pStyle w:val="ust"/>
        <w:numPr>
          <w:ilvl w:val="0"/>
          <w:numId w:val="35"/>
        </w:numPr>
        <w:tabs>
          <w:tab w:val="clear" w:pos="360"/>
        </w:tabs>
        <w:spacing w:before="0" w:after="0"/>
        <w:ind w:left="568" w:hanging="284"/>
        <w:rPr>
          <w:rFonts w:ascii="Arial" w:hAnsi="Arial" w:cs="Arial"/>
          <w:sz w:val="20"/>
        </w:rPr>
      </w:pPr>
      <w:r w:rsidRPr="00A5445F">
        <w:rPr>
          <w:rFonts w:ascii="Arial" w:hAnsi="Arial" w:cs="Arial"/>
          <w:color w:val="000000"/>
          <w:sz w:val="20"/>
        </w:rPr>
        <w:t xml:space="preserve">W trakcie realizacji umowy wykonawca może dokonać zmiany formy zabezpieczenia na jedną lub kilka form, o których mowa w </w:t>
      </w:r>
      <w:proofErr w:type="spellStart"/>
      <w:r w:rsidRPr="00A5445F">
        <w:rPr>
          <w:rFonts w:ascii="Arial" w:hAnsi="Arial" w:cs="Arial"/>
          <w:color w:val="000000"/>
          <w:sz w:val="20"/>
        </w:rPr>
        <w:t>pkt</w:t>
      </w:r>
      <w:proofErr w:type="spellEnd"/>
      <w:r w:rsidRPr="00A5445F">
        <w:rPr>
          <w:rFonts w:ascii="Arial" w:hAnsi="Arial" w:cs="Arial"/>
          <w:color w:val="000000"/>
          <w:sz w:val="20"/>
        </w:rPr>
        <w:t xml:space="preserve"> 3.</w:t>
      </w:r>
      <w:r>
        <w:rPr>
          <w:rFonts w:ascii="Arial" w:hAnsi="Arial" w:cs="Arial"/>
          <w:color w:val="000000"/>
          <w:sz w:val="20"/>
        </w:rPr>
        <w:t xml:space="preserve"> Zmiana formy zabezpieczenia jest dokonywana </w:t>
      </w:r>
      <w:r w:rsidR="00D15CE6">
        <w:rPr>
          <w:rFonts w:ascii="Arial" w:hAnsi="Arial" w:cs="Arial"/>
          <w:color w:val="000000"/>
          <w:sz w:val="20"/>
        </w:rPr>
        <w:br/>
      </w:r>
      <w:r>
        <w:rPr>
          <w:rFonts w:ascii="Arial" w:hAnsi="Arial" w:cs="Arial"/>
          <w:color w:val="000000"/>
          <w:sz w:val="20"/>
        </w:rPr>
        <w:t>z zachowaniem jego ciągłości i bez zmniejszenia jego wysokości.</w:t>
      </w:r>
    </w:p>
    <w:p w:rsidR="00CC2809" w:rsidRPr="00FF3376" w:rsidRDefault="00CC2809" w:rsidP="00CC2809">
      <w:pPr>
        <w:pStyle w:val="ust"/>
        <w:numPr>
          <w:ilvl w:val="0"/>
          <w:numId w:val="35"/>
        </w:numPr>
        <w:tabs>
          <w:tab w:val="clear" w:pos="360"/>
        </w:tabs>
        <w:spacing w:before="0" w:after="0"/>
        <w:ind w:left="568" w:hanging="284"/>
        <w:rPr>
          <w:rFonts w:ascii="Arial" w:hAnsi="Arial" w:cs="Arial"/>
          <w:sz w:val="20"/>
        </w:rPr>
      </w:pPr>
      <w:r w:rsidRPr="00A5445F">
        <w:rPr>
          <w:rFonts w:ascii="Arial" w:hAnsi="Arial" w:cs="Arial"/>
          <w:sz w:val="20"/>
        </w:rPr>
        <w:t xml:space="preserve">Jeżeli zabezpieczenie wniesiono w pieniądzu, zamawiający przechowuje je na oprocentowanym rachunku bankowym. Zamawiający zwraca zabezpieczenie wniesione </w:t>
      </w:r>
      <w:r w:rsidRPr="00A5445F">
        <w:rPr>
          <w:rFonts w:ascii="Arial" w:hAnsi="Arial" w:cs="Arial"/>
          <w:sz w:val="20"/>
        </w:rPr>
        <w:br/>
      </w:r>
      <w:r w:rsidRPr="00FF3376">
        <w:rPr>
          <w:rFonts w:ascii="Arial" w:hAnsi="Arial" w:cs="Arial"/>
          <w:sz w:val="20"/>
        </w:rPr>
        <w:t xml:space="preserve">w pieniądzu z odsetkami wynikającymi z umowy rachunku bankowego, na którym było ono przechowywane, pomniejszone o koszt prowadzenia tego rachunku oraz prowizji bankowej </w:t>
      </w:r>
      <w:r w:rsidRPr="00FF3376">
        <w:rPr>
          <w:rFonts w:ascii="Arial" w:hAnsi="Arial" w:cs="Arial"/>
          <w:sz w:val="20"/>
        </w:rPr>
        <w:br/>
        <w:t>za przelew pie</w:t>
      </w:r>
      <w:r w:rsidRPr="00FF3376">
        <w:rPr>
          <w:rFonts w:ascii="Arial" w:hAnsi="Arial" w:cs="Arial"/>
          <w:sz w:val="20"/>
        </w:rPr>
        <w:softHyphen/>
        <w:t>niędzy na rachunek bankowy wykonawcy.</w:t>
      </w:r>
    </w:p>
    <w:p w:rsidR="00CC2809" w:rsidRPr="00FF3376" w:rsidRDefault="00CC2809" w:rsidP="00CC2809">
      <w:pPr>
        <w:numPr>
          <w:ilvl w:val="0"/>
          <w:numId w:val="35"/>
        </w:numPr>
        <w:tabs>
          <w:tab w:val="clear" w:pos="360"/>
        </w:tabs>
        <w:ind w:left="568" w:hanging="284"/>
        <w:jc w:val="both"/>
        <w:rPr>
          <w:rFonts w:ascii="Arial" w:hAnsi="Arial" w:cs="Arial"/>
          <w:sz w:val="20"/>
        </w:rPr>
      </w:pPr>
      <w:r w:rsidRPr="00FF3376">
        <w:rPr>
          <w:rFonts w:ascii="Arial" w:hAnsi="Arial" w:cs="Arial"/>
          <w:sz w:val="20"/>
        </w:rPr>
        <w:t>Poręczenie lub(i) gwarancja musi zawierać klauzulę o nieodwołalności oraz zapewnić bezwarunkową wypłatę przez Gwaranta (Poręczyciela) na pierwsze pisemne żądanie Zamawiającego kwoty zabezpieczenia, w wysokości wskazanej w żądaniu. Zamawiający ma prawo żądania kwot do wysokości wartości zabezpieczenia.</w:t>
      </w:r>
    </w:p>
    <w:p w:rsidR="00CC2809" w:rsidRPr="00FF3376" w:rsidRDefault="00CC2809" w:rsidP="00CC2809">
      <w:pPr>
        <w:numPr>
          <w:ilvl w:val="0"/>
          <w:numId w:val="35"/>
        </w:numPr>
        <w:tabs>
          <w:tab w:val="clear" w:pos="360"/>
        </w:tabs>
        <w:ind w:left="568" w:hanging="284"/>
        <w:jc w:val="both"/>
        <w:rPr>
          <w:rFonts w:ascii="Arial" w:hAnsi="Arial" w:cs="Arial"/>
          <w:sz w:val="20"/>
        </w:rPr>
      </w:pPr>
      <w:r w:rsidRPr="00FF3376">
        <w:rPr>
          <w:rFonts w:ascii="Arial" w:hAnsi="Arial" w:cs="Arial"/>
          <w:sz w:val="20"/>
        </w:rPr>
        <w:t xml:space="preserve">Z kwoty o której mowa w </w:t>
      </w:r>
      <w:proofErr w:type="spellStart"/>
      <w:r w:rsidRPr="00FF3376">
        <w:rPr>
          <w:rFonts w:ascii="Arial" w:hAnsi="Arial" w:cs="Arial"/>
          <w:sz w:val="20"/>
        </w:rPr>
        <w:t>ww</w:t>
      </w:r>
      <w:proofErr w:type="spellEnd"/>
      <w:r w:rsidRPr="00FF3376">
        <w:rPr>
          <w:rFonts w:ascii="Arial" w:hAnsi="Arial" w:cs="Arial"/>
          <w:sz w:val="20"/>
        </w:rPr>
        <w:t xml:space="preserve">. </w:t>
      </w:r>
      <w:proofErr w:type="spellStart"/>
      <w:r w:rsidRPr="00FF3376">
        <w:rPr>
          <w:rFonts w:ascii="Arial" w:hAnsi="Arial" w:cs="Arial"/>
          <w:sz w:val="20"/>
        </w:rPr>
        <w:t>ppkt</w:t>
      </w:r>
      <w:proofErr w:type="spellEnd"/>
      <w:r w:rsidRPr="00FF3376">
        <w:rPr>
          <w:rFonts w:ascii="Arial" w:hAnsi="Arial" w:cs="Arial"/>
          <w:sz w:val="20"/>
        </w:rPr>
        <w:t>. 1 niniejszego § Zamawiający:</w:t>
      </w:r>
    </w:p>
    <w:p w:rsidR="00CC2809" w:rsidRPr="00FF3376" w:rsidRDefault="00CC2809" w:rsidP="00CC2809">
      <w:pPr>
        <w:numPr>
          <w:ilvl w:val="0"/>
          <w:numId w:val="37"/>
        </w:numPr>
        <w:tabs>
          <w:tab w:val="clear" w:pos="644"/>
        </w:tabs>
        <w:ind w:left="1352"/>
        <w:jc w:val="both"/>
        <w:rPr>
          <w:rFonts w:ascii="Arial" w:hAnsi="Arial" w:cs="Arial"/>
          <w:sz w:val="20"/>
        </w:rPr>
      </w:pPr>
      <w:r w:rsidRPr="00FF3376">
        <w:rPr>
          <w:rFonts w:ascii="Arial" w:hAnsi="Arial" w:cs="Arial"/>
          <w:sz w:val="20"/>
        </w:rPr>
        <w:t>zwolni 70 % w terminie 30 dni od dnia wykonania przedmiotu zamówienia i uznania przez zamawiającego za należycie wykonane,</w:t>
      </w:r>
    </w:p>
    <w:p w:rsidR="00E501CF" w:rsidRPr="00742214" w:rsidRDefault="00CC2809" w:rsidP="00E501CF">
      <w:pPr>
        <w:numPr>
          <w:ilvl w:val="0"/>
          <w:numId w:val="37"/>
        </w:numPr>
        <w:tabs>
          <w:tab w:val="clear" w:pos="644"/>
        </w:tabs>
        <w:ind w:left="1352"/>
        <w:jc w:val="both"/>
        <w:rPr>
          <w:rFonts w:ascii="Arial" w:hAnsi="Arial" w:cs="Arial"/>
          <w:sz w:val="20"/>
        </w:rPr>
      </w:pPr>
      <w:r w:rsidRPr="00FF3376">
        <w:rPr>
          <w:rFonts w:ascii="Arial" w:hAnsi="Arial" w:cs="Arial"/>
          <w:sz w:val="20"/>
        </w:rPr>
        <w:t xml:space="preserve">zatrzyma 30 % na zabezpieczenie roszczeń z tytułu rękojmi, a zwróci nie później niż </w:t>
      </w:r>
      <w:r w:rsidRPr="00FF3376">
        <w:rPr>
          <w:rFonts w:ascii="Arial" w:hAnsi="Arial" w:cs="Arial"/>
          <w:sz w:val="20"/>
        </w:rPr>
        <w:br/>
        <w:t>w 15 dniu po upływie okresu rękojmi za wady.</w:t>
      </w:r>
    </w:p>
    <w:p w:rsidR="000746E3" w:rsidRPr="00E501CF" w:rsidRDefault="000746E3" w:rsidP="000746E3">
      <w:pPr>
        <w:rPr>
          <w:sz w:val="20"/>
          <w:lang w:eastAsia="en-US"/>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w:t>
      </w:r>
    </w:p>
    <w:p w:rsidR="00DE4CBB" w:rsidRPr="00E15041" w:rsidRDefault="00DE4CBB" w:rsidP="00DE4CBB">
      <w:pPr>
        <w:pStyle w:val="Nagwek4"/>
        <w:rPr>
          <w:rFonts w:ascii="Arial" w:hAnsi="Arial" w:cs="Arial"/>
          <w:sz w:val="20"/>
          <w:u w:val="single"/>
        </w:rPr>
      </w:pPr>
      <w:r w:rsidRPr="00E15041">
        <w:rPr>
          <w:rFonts w:ascii="Arial" w:hAnsi="Arial" w:cs="Arial"/>
          <w:sz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A1821" w:rsidRPr="00BA6A2E" w:rsidRDefault="002A1821" w:rsidP="00146A45">
      <w:pPr>
        <w:rPr>
          <w:rFonts w:ascii="Arial" w:hAnsi="Arial" w:cs="Arial"/>
          <w:sz w:val="20"/>
        </w:rPr>
      </w:pPr>
    </w:p>
    <w:p w:rsidR="002A1821" w:rsidRDefault="002A1821" w:rsidP="00913D16">
      <w:pPr>
        <w:pStyle w:val="Tekstpodstawowy"/>
        <w:numPr>
          <w:ilvl w:val="6"/>
          <w:numId w:val="23"/>
        </w:numPr>
        <w:ind w:left="709" w:hanging="425"/>
        <w:rPr>
          <w:rFonts w:ascii="Arial" w:hAnsi="Arial" w:cs="Arial"/>
          <w:sz w:val="20"/>
        </w:rPr>
      </w:pPr>
      <w:r w:rsidRPr="00BA6A2E">
        <w:rPr>
          <w:rFonts w:ascii="Arial" w:hAnsi="Arial" w:cs="Arial"/>
          <w:sz w:val="20"/>
        </w:rPr>
        <w:t xml:space="preserve">Istotne </w:t>
      </w:r>
      <w:r w:rsidRPr="007A7777">
        <w:rPr>
          <w:rFonts w:ascii="Arial" w:hAnsi="Arial" w:cs="Arial"/>
          <w:sz w:val="20"/>
        </w:rPr>
        <w:t xml:space="preserve">warunki umowy zawiera </w:t>
      </w:r>
      <w:r w:rsidR="00E7138B" w:rsidRPr="007A7777">
        <w:rPr>
          <w:rFonts w:ascii="Arial" w:hAnsi="Arial" w:cs="Arial"/>
          <w:sz w:val="20"/>
        </w:rPr>
        <w:t>wzór</w:t>
      </w:r>
      <w:r w:rsidRPr="007A7777">
        <w:rPr>
          <w:rFonts w:ascii="Arial" w:hAnsi="Arial" w:cs="Arial"/>
          <w:sz w:val="20"/>
        </w:rPr>
        <w:t xml:space="preserve"> umowy  – </w:t>
      </w:r>
      <w:r w:rsidR="007A7777">
        <w:rPr>
          <w:rFonts w:ascii="Arial" w:hAnsi="Arial" w:cs="Arial"/>
          <w:b/>
          <w:sz w:val="20"/>
        </w:rPr>
        <w:t>Z</w:t>
      </w:r>
      <w:r w:rsidRPr="007A7777">
        <w:rPr>
          <w:rFonts w:ascii="Arial" w:hAnsi="Arial" w:cs="Arial"/>
          <w:b/>
          <w:sz w:val="20"/>
        </w:rPr>
        <w:t xml:space="preserve">ałącznik nr  </w:t>
      </w:r>
      <w:r w:rsidR="006800E7" w:rsidRPr="007A7777">
        <w:rPr>
          <w:rFonts w:ascii="Arial" w:hAnsi="Arial" w:cs="Arial"/>
          <w:b/>
          <w:sz w:val="20"/>
        </w:rPr>
        <w:t>8</w:t>
      </w:r>
      <w:r w:rsidRPr="007A7777">
        <w:rPr>
          <w:rFonts w:ascii="Arial" w:hAnsi="Arial" w:cs="Arial"/>
          <w:sz w:val="20"/>
        </w:rPr>
        <w:t xml:space="preserve"> do niniejszej specyfikacji</w:t>
      </w:r>
      <w:r w:rsidRPr="00BA6A2E">
        <w:rPr>
          <w:rFonts w:ascii="Arial" w:hAnsi="Arial" w:cs="Arial"/>
          <w:sz w:val="20"/>
        </w:rPr>
        <w:t>.</w:t>
      </w:r>
    </w:p>
    <w:p w:rsidR="00EB6C70" w:rsidRPr="00742214" w:rsidRDefault="00913D16" w:rsidP="00742214">
      <w:pPr>
        <w:pStyle w:val="Tekstpodstawowy"/>
        <w:numPr>
          <w:ilvl w:val="6"/>
          <w:numId w:val="23"/>
        </w:numPr>
        <w:ind w:left="709" w:hanging="425"/>
        <w:rPr>
          <w:rFonts w:ascii="Arial" w:hAnsi="Arial" w:cs="Arial"/>
          <w:sz w:val="20"/>
        </w:rPr>
      </w:pPr>
      <w:r w:rsidRPr="00913D16">
        <w:rPr>
          <w:rFonts w:ascii="Arial" w:hAnsi="Arial" w:cs="Arial"/>
          <w:sz w:val="20"/>
        </w:rPr>
        <w:t xml:space="preserve">Zawarta umowa będzie jawna i będzie podlegała udostępnianiu na zasadach określonych </w:t>
      </w:r>
      <w:r w:rsidRPr="00913D16">
        <w:rPr>
          <w:rFonts w:ascii="Arial" w:hAnsi="Arial" w:cs="Arial"/>
          <w:sz w:val="20"/>
        </w:rPr>
        <w:br/>
        <w:t>w przepisach o dostępie do informacji publicznej (art. 139 ust. 3 ustawy)</w:t>
      </w:r>
      <w:r>
        <w:rPr>
          <w:rFonts w:ascii="Arial" w:hAnsi="Arial" w:cs="Arial"/>
          <w:sz w:val="20"/>
        </w:rPr>
        <w:t>.</w:t>
      </w:r>
    </w:p>
    <w:p w:rsidR="007E3BC6" w:rsidRPr="00BA6A2E" w:rsidRDefault="007E3BC6" w:rsidP="00146A45">
      <w:pPr>
        <w:pStyle w:val="Tekstpodstawowy"/>
        <w:ind w:firstLine="360"/>
        <w:rPr>
          <w:rFonts w:ascii="Arial" w:hAnsi="Arial" w:cs="Arial"/>
          <w:sz w:val="20"/>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XXI</w:t>
      </w:r>
    </w:p>
    <w:p w:rsidR="00DE4CBB" w:rsidRPr="001057B5" w:rsidRDefault="00DE4CBB" w:rsidP="00DE4CBB">
      <w:pPr>
        <w:jc w:val="both"/>
        <w:rPr>
          <w:rFonts w:ascii="Arial" w:hAnsi="Arial" w:cs="Arial"/>
          <w:b/>
          <w:sz w:val="20"/>
          <w:u w:val="single"/>
        </w:rPr>
      </w:pPr>
      <w:r w:rsidRPr="001057B5">
        <w:rPr>
          <w:rFonts w:ascii="Arial" w:hAnsi="Arial" w:cs="Arial"/>
          <w:b/>
          <w:sz w:val="20"/>
          <w:u w:val="single"/>
        </w:rPr>
        <w:t>EWENTUALNE ZMIANY POSTANOWIEŃ ZAWARTYCH W UMOWIE W STOSUNKU DO OFERTY:</w:t>
      </w:r>
    </w:p>
    <w:p w:rsidR="00EB6C70" w:rsidRPr="001057B5" w:rsidRDefault="00EB6C70" w:rsidP="00EB6C70">
      <w:pPr>
        <w:ind w:left="360"/>
        <w:jc w:val="both"/>
        <w:rPr>
          <w:rFonts w:ascii="Arial" w:hAnsi="Arial" w:cs="Arial"/>
          <w:sz w:val="20"/>
        </w:rPr>
      </w:pPr>
    </w:p>
    <w:p w:rsidR="00BE7F4F" w:rsidRPr="001057B5" w:rsidRDefault="00BE7F4F" w:rsidP="00B26694">
      <w:pPr>
        <w:pStyle w:val="Standard"/>
        <w:numPr>
          <w:ilvl w:val="0"/>
          <w:numId w:val="83"/>
        </w:numPr>
        <w:jc w:val="both"/>
        <w:rPr>
          <w:rFonts w:ascii="Arial" w:hAnsi="Arial" w:cs="Arial"/>
          <w:sz w:val="20"/>
          <w:szCs w:val="20"/>
        </w:rPr>
      </w:pPr>
      <w:r w:rsidRPr="001057B5">
        <w:rPr>
          <w:rFonts w:ascii="Arial" w:hAnsi="Arial" w:cs="Arial"/>
          <w:sz w:val="20"/>
          <w:szCs w:val="20"/>
        </w:rPr>
        <w:t xml:space="preserve">Zgodnie z art. 144 Ustawy </w:t>
      </w:r>
      <w:proofErr w:type="spellStart"/>
      <w:r w:rsidRPr="001057B5">
        <w:rPr>
          <w:rFonts w:ascii="Arial" w:hAnsi="Arial" w:cs="Arial"/>
          <w:sz w:val="20"/>
          <w:szCs w:val="20"/>
        </w:rPr>
        <w:t>Pzp</w:t>
      </w:r>
      <w:proofErr w:type="spellEnd"/>
      <w:r w:rsidRPr="001057B5">
        <w:rPr>
          <w:rFonts w:ascii="Arial" w:hAnsi="Arial" w:cs="Arial"/>
          <w:sz w:val="20"/>
          <w:szCs w:val="20"/>
        </w:rPr>
        <w:t xml:space="preserve"> Zamawiający przewiduje zmianę zawartej umowy </w:t>
      </w:r>
      <w:r w:rsidRPr="001057B5">
        <w:rPr>
          <w:rFonts w:ascii="Arial" w:hAnsi="Arial" w:cs="Arial"/>
          <w:sz w:val="20"/>
          <w:szCs w:val="20"/>
        </w:rPr>
        <w:br/>
        <w:t>w stosunku do treści oferty Wykonawcy, z którym podpisano umowę oraz określa warunki takiej zmiany:</w:t>
      </w:r>
    </w:p>
    <w:p w:rsidR="00BE7F4F" w:rsidRPr="001057B5" w:rsidRDefault="00BE7F4F" w:rsidP="00B26694">
      <w:pPr>
        <w:pStyle w:val="Standard"/>
        <w:numPr>
          <w:ilvl w:val="0"/>
          <w:numId w:val="82"/>
        </w:numPr>
        <w:jc w:val="both"/>
        <w:rPr>
          <w:rFonts w:ascii="Arial" w:hAnsi="Arial" w:cs="Arial"/>
          <w:sz w:val="20"/>
          <w:szCs w:val="20"/>
        </w:rPr>
      </w:pPr>
      <w:r w:rsidRPr="001057B5">
        <w:rPr>
          <w:rFonts w:ascii="Arial" w:hAnsi="Arial" w:cs="Arial"/>
          <w:sz w:val="20"/>
          <w:szCs w:val="20"/>
        </w:rPr>
        <w:t xml:space="preserve">zmiana terminu realizacji umowy w przypadku wystąpienia siły wyższej. Siła wyższa, </w:t>
      </w:r>
      <w:r w:rsidR="00DC0252" w:rsidRPr="001057B5">
        <w:rPr>
          <w:rFonts w:ascii="Arial" w:hAnsi="Arial" w:cs="Arial"/>
          <w:sz w:val="20"/>
          <w:szCs w:val="20"/>
        </w:rPr>
        <w:br/>
      </w:r>
      <w:r w:rsidRPr="001057B5">
        <w:rPr>
          <w:rFonts w:ascii="Arial" w:hAnsi="Arial" w:cs="Arial"/>
          <w:sz w:val="20"/>
          <w:szCs w:val="20"/>
        </w:rPr>
        <w:t>to zdarzenie zewnętrzne o obiektywnie małym stopniu prawdopodobieństwa pojawienia się zdarzenia w określonej sytuacji, a którego szkodliwe następstwo przy zastosowaniu współczesnej techniki uniemożliwia wykonawcy wykonywanie w części lub całości jego zobowiązań;</w:t>
      </w:r>
    </w:p>
    <w:p w:rsidR="00BE7F4F" w:rsidRPr="001057B5" w:rsidRDefault="00BE7F4F" w:rsidP="00B26694">
      <w:pPr>
        <w:pStyle w:val="Standard"/>
        <w:numPr>
          <w:ilvl w:val="0"/>
          <w:numId w:val="82"/>
        </w:numPr>
        <w:jc w:val="both"/>
        <w:rPr>
          <w:rFonts w:ascii="Arial" w:hAnsi="Arial" w:cs="Arial"/>
          <w:sz w:val="20"/>
          <w:szCs w:val="20"/>
        </w:rPr>
      </w:pPr>
      <w:r w:rsidRPr="001057B5">
        <w:rPr>
          <w:rFonts w:ascii="Arial" w:hAnsi="Arial" w:cs="Arial"/>
          <w:sz w:val="20"/>
          <w:szCs w:val="20"/>
        </w:rPr>
        <w:t xml:space="preserve">zmiana terminu realizacji umowy w przypadku występowania niekorzystnych warunków atmosferycznych, mogących mieć istotny wpływ na prowadzone roboty budowlane, przez okres dłuższy niż </w:t>
      </w:r>
      <w:r w:rsidR="00AE0D2D">
        <w:rPr>
          <w:rFonts w:ascii="Arial" w:hAnsi="Arial" w:cs="Arial"/>
          <w:sz w:val="20"/>
          <w:szCs w:val="20"/>
        </w:rPr>
        <w:t>5</w:t>
      </w:r>
      <w:r w:rsidRPr="001057B5">
        <w:rPr>
          <w:rFonts w:ascii="Arial" w:hAnsi="Arial" w:cs="Arial"/>
          <w:sz w:val="20"/>
          <w:szCs w:val="20"/>
        </w:rPr>
        <w:t xml:space="preserve"> dni;</w:t>
      </w:r>
    </w:p>
    <w:p w:rsidR="00BE7F4F" w:rsidRPr="001057B5" w:rsidRDefault="00BE7F4F" w:rsidP="00B26694">
      <w:pPr>
        <w:pStyle w:val="Standard"/>
        <w:numPr>
          <w:ilvl w:val="0"/>
          <w:numId w:val="82"/>
        </w:numPr>
        <w:jc w:val="both"/>
        <w:rPr>
          <w:rFonts w:ascii="Arial" w:hAnsi="Arial" w:cs="Arial"/>
          <w:sz w:val="20"/>
          <w:szCs w:val="20"/>
        </w:rPr>
      </w:pPr>
      <w:r w:rsidRPr="001057B5">
        <w:rPr>
          <w:rFonts w:ascii="Arial" w:hAnsi="Arial" w:cs="Arial"/>
          <w:sz w:val="20"/>
          <w:szCs w:val="20"/>
        </w:rPr>
        <w:t xml:space="preserve">zmiana dokonana na podstawie art. 23 pkt. 1 ustawy Prawo Budowlane - zmiana </w:t>
      </w:r>
      <w:r w:rsidRPr="001057B5">
        <w:rPr>
          <w:rFonts w:ascii="Arial" w:hAnsi="Arial" w:cs="Arial"/>
          <w:sz w:val="20"/>
          <w:szCs w:val="20"/>
        </w:rPr>
        <w:br/>
        <w:t>w rozwiązaniach projektowych, jeżeli są one uzasadnione koniecznością zwiększenia bezpieczeństwa realizacji robót budowlanych lub usprawnienia procesu budowy;</w:t>
      </w:r>
    </w:p>
    <w:p w:rsidR="00BE7F4F" w:rsidRPr="001057B5" w:rsidRDefault="00BE7F4F" w:rsidP="00B26694">
      <w:pPr>
        <w:pStyle w:val="Standard"/>
        <w:numPr>
          <w:ilvl w:val="0"/>
          <w:numId w:val="82"/>
        </w:numPr>
        <w:jc w:val="both"/>
        <w:rPr>
          <w:rFonts w:ascii="Arial" w:hAnsi="Arial" w:cs="Arial"/>
          <w:sz w:val="20"/>
          <w:szCs w:val="20"/>
        </w:rPr>
      </w:pPr>
      <w:r w:rsidRPr="001057B5">
        <w:rPr>
          <w:rFonts w:ascii="Arial" w:hAnsi="Arial" w:cs="Arial"/>
          <w:sz w:val="20"/>
          <w:szCs w:val="20"/>
        </w:rPr>
        <w:t>zmiana dokonana na podstawie art. 20 ust. 1 pkt. 4 lit. a), b) ustawy Prawo Budowlane</w:t>
      </w:r>
      <w:r w:rsidR="00D15CE6">
        <w:rPr>
          <w:rFonts w:ascii="Arial" w:hAnsi="Arial" w:cs="Arial"/>
          <w:sz w:val="20"/>
          <w:szCs w:val="20"/>
        </w:rPr>
        <w:br/>
      </w:r>
      <w:r w:rsidRPr="001057B5">
        <w:rPr>
          <w:rFonts w:ascii="Arial" w:hAnsi="Arial" w:cs="Arial"/>
          <w:sz w:val="20"/>
          <w:szCs w:val="20"/>
        </w:rPr>
        <w:t xml:space="preserve"> - uzgodniona możliwość wprowadzenia rozwiązań zamiennych w stosunku do przewidzianych w projekcie, zgłoszonych przez kierownika budowy lub inspektora nadzoru inwestorskiego;</w:t>
      </w:r>
    </w:p>
    <w:p w:rsidR="00BE7F4F" w:rsidRPr="001057B5" w:rsidRDefault="00BE7F4F" w:rsidP="00B26694">
      <w:pPr>
        <w:pStyle w:val="Standard"/>
        <w:numPr>
          <w:ilvl w:val="0"/>
          <w:numId w:val="82"/>
        </w:numPr>
        <w:jc w:val="both"/>
        <w:rPr>
          <w:rFonts w:ascii="Arial" w:hAnsi="Arial" w:cs="Arial"/>
          <w:sz w:val="20"/>
          <w:szCs w:val="20"/>
        </w:rPr>
      </w:pPr>
      <w:r w:rsidRPr="001057B5">
        <w:rPr>
          <w:rFonts w:ascii="Arial" w:hAnsi="Arial" w:cs="Arial"/>
          <w:sz w:val="20"/>
          <w:szCs w:val="20"/>
        </w:rPr>
        <w:t xml:space="preserve">zmiany dokonane podczas wykonywania robót, które nie odstępują w sposób istotny </w:t>
      </w:r>
      <w:r w:rsidRPr="001057B5">
        <w:rPr>
          <w:rFonts w:ascii="Arial" w:hAnsi="Arial" w:cs="Arial"/>
          <w:sz w:val="20"/>
          <w:szCs w:val="20"/>
        </w:rPr>
        <w:br/>
        <w:t xml:space="preserve">od zatwierdzonego projektu w ramach art. 36a ust. 5 ustawy Prawo Budowlane </w:t>
      </w:r>
      <w:r w:rsidR="00EA2430" w:rsidRPr="001057B5">
        <w:rPr>
          <w:rFonts w:ascii="Arial" w:hAnsi="Arial" w:cs="Arial"/>
          <w:sz w:val="20"/>
          <w:szCs w:val="20"/>
        </w:rPr>
        <w:br/>
      </w:r>
      <w:r w:rsidRPr="001057B5">
        <w:rPr>
          <w:rFonts w:ascii="Arial" w:hAnsi="Arial" w:cs="Arial"/>
          <w:sz w:val="20"/>
          <w:szCs w:val="20"/>
        </w:rPr>
        <w:t>i dokonane zostaną zgodnie z zapisami art. 36a ust. 6 ustawy Prawo Budowlane, spełniając zapisy art. 57 ust. 2 ustawy Prawo budowlane;</w:t>
      </w:r>
    </w:p>
    <w:p w:rsidR="00BE7F4F" w:rsidRPr="001057B5" w:rsidRDefault="00BE7F4F" w:rsidP="00B26694">
      <w:pPr>
        <w:pStyle w:val="Standard"/>
        <w:numPr>
          <w:ilvl w:val="0"/>
          <w:numId w:val="82"/>
        </w:numPr>
        <w:jc w:val="both"/>
        <w:rPr>
          <w:rFonts w:ascii="Arial" w:hAnsi="Arial" w:cs="Arial"/>
          <w:sz w:val="20"/>
          <w:szCs w:val="20"/>
        </w:rPr>
      </w:pPr>
      <w:r w:rsidRPr="001057B5">
        <w:rPr>
          <w:rFonts w:ascii="Arial" w:hAnsi="Arial" w:cs="Arial"/>
          <w:sz w:val="20"/>
          <w:szCs w:val="20"/>
        </w:rPr>
        <w:t>zmiana osób, przy pomocy których Wykonawca realizuje przedmiot umowy na inne osoby legitymujące się co najmniej równoważnymi uprawnieniami i kwalifikacjami, o których mowa w ustawie Prawo Budowlane lub innych ustawach, a także w SIWZ;</w:t>
      </w:r>
    </w:p>
    <w:p w:rsidR="00BE7F4F" w:rsidRPr="001057B5" w:rsidRDefault="00BE7F4F" w:rsidP="00B26694">
      <w:pPr>
        <w:pStyle w:val="Standard"/>
        <w:numPr>
          <w:ilvl w:val="0"/>
          <w:numId w:val="82"/>
        </w:numPr>
        <w:jc w:val="both"/>
        <w:rPr>
          <w:rFonts w:ascii="Arial" w:hAnsi="Arial" w:cs="Arial"/>
          <w:sz w:val="20"/>
          <w:szCs w:val="20"/>
        </w:rPr>
      </w:pPr>
      <w:r w:rsidRPr="001057B5">
        <w:rPr>
          <w:rFonts w:ascii="Arial" w:hAnsi="Arial" w:cs="Arial"/>
          <w:sz w:val="20"/>
          <w:szCs w:val="20"/>
        </w:rPr>
        <w:t>zmiana wynagrodzenia Wykonawcy w przypadku zmiany przez ustawodawcę przepisów dotyczących stawki procentowej VAT uwzględnionej w Formularzu ofertowym;</w:t>
      </w:r>
    </w:p>
    <w:p w:rsidR="00BE7F4F" w:rsidRPr="001057B5" w:rsidRDefault="00BE7F4F" w:rsidP="00B26694">
      <w:pPr>
        <w:pStyle w:val="Standard"/>
        <w:numPr>
          <w:ilvl w:val="0"/>
          <w:numId w:val="82"/>
        </w:numPr>
        <w:jc w:val="both"/>
        <w:rPr>
          <w:rFonts w:ascii="Arial" w:hAnsi="Arial" w:cs="Arial"/>
          <w:sz w:val="20"/>
          <w:szCs w:val="20"/>
        </w:rPr>
      </w:pPr>
      <w:r w:rsidRPr="001057B5">
        <w:rPr>
          <w:rFonts w:ascii="Arial" w:hAnsi="Arial" w:cs="Arial"/>
          <w:sz w:val="20"/>
          <w:szCs w:val="20"/>
        </w:rPr>
        <w:t>zmiana wynagrodzenia Wykonawcy w przypadku ograniczenia lub rezygnacji przez Zamawiającego z umownego zakresu robót;</w:t>
      </w:r>
    </w:p>
    <w:p w:rsidR="00BE7F4F" w:rsidRPr="001057B5" w:rsidRDefault="00BE7F4F" w:rsidP="00B26694">
      <w:pPr>
        <w:pStyle w:val="Standard"/>
        <w:numPr>
          <w:ilvl w:val="0"/>
          <w:numId w:val="82"/>
        </w:numPr>
        <w:jc w:val="both"/>
        <w:rPr>
          <w:rFonts w:ascii="Arial" w:hAnsi="Arial" w:cs="Arial"/>
          <w:sz w:val="20"/>
          <w:szCs w:val="20"/>
        </w:rPr>
      </w:pPr>
      <w:r w:rsidRPr="001057B5">
        <w:rPr>
          <w:rFonts w:ascii="Arial" w:hAnsi="Arial" w:cs="Arial"/>
          <w:sz w:val="20"/>
          <w:szCs w:val="20"/>
        </w:rPr>
        <w:t>z powodu wystąpienia okoliczności powstania szkody środowiskowej o znacznych rozmiarach i zasięgu,</w:t>
      </w:r>
    </w:p>
    <w:p w:rsidR="00BE7F4F" w:rsidRPr="001057B5" w:rsidRDefault="00BE7F4F" w:rsidP="00B26694">
      <w:pPr>
        <w:pStyle w:val="Standard"/>
        <w:numPr>
          <w:ilvl w:val="0"/>
          <w:numId w:val="82"/>
        </w:numPr>
        <w:jc w:val="both"/>
        <w:rPr>
          <w:rFonts w:ascii="Arial" w:hAnsi="Arial" w:cs="Arial"/>
          <w:sz w:val="20"/>
          <w:szCs w:val="20"/>
        </w:rPr>
      </w:pPr>
      <w:r w:rsidRPr="001057B5">
        <w:rPr>
          <w:rFonts w:ascii="Arial" w:hAnsi="Arial" w:cs="Arial"/>
          <w:sz w:val="20"/>
          <w:szCs w:val="20"/>
        </w:rPr>
        <w:t xml:space="preserve">w przypadku zmiany lub wprowadzenia nowych powszechnie obowiązujących przepisów prawa krajowego i wspólnotowego, których wprowadzenie lub zmiana nastąpiły po dniu zawarcia umowy, a z treści których wynika konieczność lub zasadność ujęcia ich </w:t>
      </w:r>
      <w:r w:rsidR="0091739B" w:rsidRPr="001057B5">
        <w:rPr>
          <w:rFonts w:ascii="Arial" w:hAnsi="Arial" w:cs="Arial"/>
          <w:sz w:val="20"/>
          <w:szCs w:val="20"/>
        </w:rPr>
        <w:br/>
      </w:r>
      <w:r w:rsidRPr="001057B5">
        <w:rPr>
          <w:rFonts w:ascii="Arial" w:hAnsi="Arial" w:cs="Arial"/>
          <w:sz w:val="20"/>
          <w:szCs w:val="20"/>
        </w:rPr>
        <w:t>w umowie</w:t>
      </w:r>
      <w:r w:rsidR="00913D16" w:rsidRPr="001057B5">
        <w:rPr>
          <w:rFonts w:ascii="Arial" w:hAnsi="Arial" w:cs="Arial"/>
          <w:sz w:val="20"/>
          <w:szCs w:val="20"/>
        </w:rPr>
        <w:t>.</w:t>
      </w:r>
    </w:p>
    <w:p w:rsidR="00BE7F4F" w:rsidRPr="001057B5" w:rsidRDefault="00BE7F4F" w:rsidP="00B26694">
      <w:pPr>
        <w:pStyle w:val="Standard"/>
        <w:numPr>
          <w:ilvl w:val="0"/>
          <w:numId w:val="83"/>
        </w:numPr>
        <w:jc w:val="both"/>
        <w:rPr>
          <w:rFonts w:ascii="Arial" w:hAnsi="Arial" w:cs="Arial"/>
          <w:sz w:val="20"/>
          <w:szCs w:val="20"/>
        </w:rPr>
      </w:pPr>
      <w:r w:rsidRPr="001057B5">
        <w:rPr>
          <w:rFonts w:ascii="Arial" w:hAnsi="Arial" w:cs="Arial"/>
          <w:sz w:val="20"/>
          <w:szCs w:val="20"/>
        </w:rPr>
        <w:t xml:space="preserve">Zamawiający zastrzega jednocześnie, że zmiany postanowień umowy mogą być wprowadzone w razie zaistnienia okoliczności, o których mowa powyżej, jedynie </w:t>
      </w:r>
      <w:r w:rsidRPr="001057B5">
        <w:rPr>
          <w:rFonts w:ascii="Arial" w:hAnsi="Arial" w:cs="Arial"/>
          <w:sz w:val="20"/>
          <w:szCs w:val="20"/>
        </w:rPr>
        <w:br/>
        <w:t>po akceptacji zmian i wyrażeniu zgody na ich wprowadzenie przez Inspektora nadzoru oraz Zamawiającego.</w:t>
      </w:r>
    </w:p>
    <w:p w:rsidR="002F605A" w:rsidRPr="001057B5" w:rsidRDefault="002F605A" w:rsidP="00B26694">
      <w:pPr>
        <w:pStyle w:val="Standard"/>
        <w:numPr>
          <w:ilvl w:val="0"/>
          <w:numId w:val="83"/>
        </w:numPr>
        <w:jc w:val="both"/>
        <w:rPr>
          <w:rFonts w:ascii="Arial" w:hAnsi="Arial" w:cs="Arial"/>
          <w:sz w:val="20"/>
          <w:szCs w:val="20"/>
        </w:rPr>
      </w:pPr>
      <w:r w:rsidRPr="001057B5">
        <w:rPr>
          <w:rFonts w:ascii="Arial" w:hAnsi="Arial" w:cs="Arial"/>
          <w:sz w:val="20"/>
          <w:szCs w:val="20"/>
        </w:rPr>
        <w:t>W przypadku gdy zmiany proponuje Wykonawca, warunkiem ich dokonania jest złożenie przez Wykonawcę wniosku zawierającego co najmniej:</w:t>
      </w:r>
    </w:p>
    <w:p w:rsidR="002F605A" w:rsidRPr="001057B5" w:rsidRDefault="002F605A" w:rsidP="00B26694">
      <w:pPr>
        <w:pStyle w:val="NormalnyWeb"/>
        <w:numPr>
          <w:ilvl w:val="0"/>
          <w:numId w:val="97"/>
        </w:numPr>
        <w:suppressAutoHyphens/>
        <w:spacing w:before="0" w:beforeAutospacing="0" w:after="0" w:afterAutospacing="0"/>
        <w:ind w:right="51"/>
        <w:jc w:val="both"/>
        <w:rPr>
          <w:rFonts w:ascii="Arial" w:hAnsi="Arial" w:cs="Arial"/>
          <w:sz w:val="20"/>
          <w:szCs w:val="20"/>
        </w:rPr>
      </w:pPr>
      <w:r w:rsidRPr="001057B5">
        <w:rPr>
          <w:rFonts w:ascii="Arial" w:hAnsi="Arial" w:cs="Arial"/>
          <w:sz w:val="20"/>
          <w:szCs w:val="20"/>
        </w:rPr>
        <w:t>opis propozycji zmiany,</w:t>
      </w:r>
    </w:p>
    <w:p w:rsidR="002F605A" w:rsidRPr="001057B5" w:rsidRDefault="002F605A" w:rsidP="00B26694">
      <w:pPr>
        <w:pStyle w:val="NormalnyWeb"/>
        <w:numPr>
          <w:ilvl w:val="0"/>
          <w:numId w:val="97"/>
        </w:numPr>
        <w:suppressAutoHyphens/>
        <w:spacing w:before="0" w:beforeAutospacing="0" w:after="0" w:afterAutospacing="0"/>
        <w:ind w:right="51"/>
        <w:jc w:val="both"/>
        <w:rPr>
          <w:rFonts w:ascii="Arial" w:hAnsi="Arial" w:cs="Arial"/>
          <w:sz w:val="20"/>
          <w:szCs w:val="20"/>
        </w:rPr>
      </w:pPr>
      <w:r w:rsidRPr="001057B5">
        <w:rPr>
          <w:rFonts w:ascii="Arial" w:hAnsi="Arial" w:cs="Arial"/>
          <w:sz w:val="20"/>
          <w:szCs w:val="20"/>
        </w:rPr>
        <w:t>uzasadnienie zmiany,</w:t>
      </w:r>
    </w:p>
    <w:p w:rsidR="002F605A" w:rsidRPr="001057B5" w:rsidRDefault="002F605A" w:rsidP="00B26694">
      <w:pPr>
        <w:pStyle w:val="NormalnyWeb"/>
        <w:numPr>
          <w:ilvl w:val="0"/>
          <w:numId w:val="97"/>
        </w:numPr>
        <w:suppressAutoHyphens/>
        <w:spacing w:before="0" w:beforeAutospacing="0" w:after="0" w:afterAutospacing="0"/>
        <w:ind w:right="51"/>
        <w:jc w:val="both"/>
        <w:rPr>
          <w:rFonts w:ascii="Arial" w:hAnsi="Arial" w:cs="Arial"/>
          <w:sz w:val="20"/>
          <w:szCs w:val="20"/>
        </w:rPr>
      </w:pPr>
      <w:r w:rsidRPr="001057B5">
        <w:rPr>
          <w:rFonts w:ascii="Arial" w:hAnsi="Arial" w:cs="Arial"/>
          <w:sz w:val="20"/>
          <w:szCs w:val="20"/>
        </w:rPr>
        <w:t>obliczenie kosztów zmiany zgodnie z zasadami określonymi w umowie, jeżeli zmiana będzie miała wpływ na wynagrodzenie Wykonawcy,</w:t>
      </w:r>
    </w:p>
    <w:p w:rsidR="002F605A" w:rsidRPr="001057B5" w:rsidRDefault="002F605A" w:rsidP="00B26694">
      <w:pPr>
        <w:pStyle w:val="NormalnyWeb"/>
        <w:numPr>
          <w:ilvl w:val="0"/>
          <w:numId w:val="97"/>
        </w:numPr>
        <w:suppressAutoHyphens/>
        <w:spacing w:before="0" w:beforeAutospacing="0" w:after="0" w:afterAutospacing="0"/>
        <w:ind w:right="51"/>
        <w:jc w:val="both"/>
        <w:rPr>
          <w:rFonts w:ascii="Arial" w:hAnsi="Arial" w:cs="Arial"/>
          <w:sz w:val="20"/>
          <w:szCs w:val="20"/>
        </w:rPr>
      </w:pPr>
      <w:r w:rsidRPr="001057B5">
        <w:rPr>
          <w:rFonts w:ascii="Arial" w:hAnsi="Arial" w:cs="Arial"/>
          <w:sz w:val="20"/>
          <w:szCs w:val="20"/>
        </w:rPr>
        <w:t>opis wpływu zmiany na harmonogram rzeczowo-finansowy i termin wykonania umowy.</w:t>
      </w:r>
    </w:p>
    <w:p w:rsidR="00BE7F4F" w:rsidRPr="001057B5" w:rsidRDefault="00BE7F4F" w:rsidP="00B26694">
      <w:pPr>
        <w:pStyle w:val="Standard"/>
        <w:numPr>
          <w:ilvl w:val="0"/>
          <w:numId w:val="83"/>
        </w:numPr>
        <w:jc w:val="both"/>
        <w:rPr>
          <w:rFonts w:ascii="Arial" w:hAnsi="Arial" w:cs="Arial"/>
          <w:sz w:val="20"/>
          <w:szCs w:val="20"/>
        </w:rPr>
      </w:pPr>
      <w:r w:rsidRPr="001057B5">
        <w:rPr>
          <w:rFonts w:ascii="Arial" w:hAnsi="Arial" w:cs="Arial"/>
          <w:sz w:val="20"/>
          <w:szCs w:val="20"/>
        </w:rPr>
        <w:t>Wprowadzone zmiany postanowień zawartej umowy na realizację niniejszego zamówienia publicznego, wymagają podpisania przez strony aneksu do umowy.</w:t>
      </w:r>
    </w:p>
    <w:p w:rsidR="000746E3" w:rsidRDefault="00BE7F4F" w:rsidP="00B26694">
      <w:pPr>
        <w:pStyle w:val="Standard"/>
        <w:numPr>
          <w:ilvl w:val="0"/>
          <w:numId w:val="83"/>
        </w:numPr>
        <w:jc w:val="both"/>
        <w:rPr>
          <w:rFonts w:ascii="Arial" w:hAnsi="Arial" w:cs="Arial"/>
          <w:sz w:val="20"/>
          <w:szCs w:val="20"/>
        </w:rPr>
      </w:pPr>
      <w:r w:rsidRPr="001057B5">
        <w:rPr>
          <w:rFonts w:ascii="Arial" w:hAnsi="Arial" w:cs="Arial"/>
          <w:sz w:val="20"/>
          <w:szCs w:val="20"/>
        </w:rPr>
        <w:t>Podpisanie aneksu wydłużającego termin realizacji przedmiotu zamówienia możliwe będzie jedynie wówczas, gdy Wykonawca najpóźniej w dniu jego podpisania przedłoży dokumenty potwierdzające przedłużenie ubezpieczeń i zabezpieczeń wymaganych w ramach zawartej umowy - na czas wynikający z przedłużenia.</w:t>
      </w:r>
    </w:p>
    <w:p w:rsidR="00326281" w:rsidRPr="00326281" w:rsidRDefault="00326281" w:rsidP="00326281">
      <w:pPr>
        <w:pStyle w:val="Standard"/>
        <w:numPr>
          <w:ilvl w:val="0"/>
          <w:numId w:val="83"/>
        </w:numPr>
        <w:jc w:val="both"/>
        <w:rPr>
          <w:rFonts w:ascii="Arial" w:hAnsi="Arial" w:cs="Arial"/>
          <w:sz w:val="20"/>
          <w:szCs w:val="20"/>
        </w:rPr>
      </w:pPr>
      <w:r>
        <w:rPr>
          <w:rFonts w:ascii="Arial" w:hAnsi="Arial" w:cs="Arial"/>
          <w:sz w:val="20"/>
          <w:szCs w:val="20"/>
        </w:rPr>
        <w:t>Z</w:t>
      </w:r>
      <w:r w:rsidRPr="001057B5">
        <w:rPr>
          <w:rFonts w:ascii="Arial" w:hAnsi="Arial" w:cs="Arial"/>
          <w:sz w:val="20"/>
          <w:szCs w:val="20"/>
        </w:rPr>
        <w:t xml:space="preserve">miany umowy </w:t>
      </w:r>
      <w:r>
        <w:rPr>
          <w:rFonts w:ascii="Arial" w:hAnsi="Arial" w:cs="Arial"/>
          <w:sz w:val="20"/>
          <w:szCs w:val="20"/>
        </w:rPr>
        <w:t xml:space="preserve">nie </w:t>
      </w:r>
      <w:r w:rsidRPr="001057B5">
        <w:rPr>
          <w:rFonts w:ascii="Arial" w:hAnsi="Arial" w:cs="Arial"/>
          <w:sz w:val="20"/>
          <w:szCs w:val="20"/>
        </w:rPr>
        <w:t xml:space="preserve">dotyczą poprawienia błędów i oczywistych omyłek słownych, literowych </w:t>
      </w:r>
      <w:r w:rsidRPr="001057B5">
        <w:rPr>
          <w:rFonts w:ascii="Arial" w:hAnsi="Arial" w:cs="Arial"/>
          <w:sz w:val="20"/>
          <w:szCs w:val="20"/>
        </w:rPr>
        <w:br/>
        <w:t xml:space="preserve">i liczbowych, zmiany układu graficznego umowy lub numeracji jednostek redakcyjnych, </w:t>
      </w:r>
      <w:r w:rsidRPr="001057B5">
        <w:rPr>
          <w:rFonts w:ascii="Arial" w:hAnsi="Arial" w:cs="Arial"/>
          <w:sz w:val="20"/>
          <w:szCs w:val="20"/>
        </w:rPr>
        <w:br/>
        <w:t>nie powodu</w:t>
      </w:r>
      <w:r>
        <w:rPr>
          <w:rFonts w:ascii="Arial" w:hAnsi="Arial" w:cs="Arial"/>
          <w:sz w:val="20"/>
          <w:szCs w:val="20"/>
        </w:rPr>
        <w:t>jące zmiany celu i istoty umowy.</w:t>
      </w:r>
    </w:p>
    <w:p w:rsidR="00D1093C" w:rsidRPr="00AE5FCA" w:rsidRDefault="00D1093C" w:rsidP="00146A45">
      <w:pPr>
        <w:pStyle w:val="Tekstpodstawowy"/>
        <w:ind w:left="708"/>
        <w:rPr>
          <w:rFonts w:ascii="Arial" w:hAnsi="Arial" w:cs="Arial"/>
          <w:color w:val="FF0000"/>
          <w:sz w:val="20"/>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XXII</w:t>
      </w:r>
    </w:p>
    <w:p w:rsidR="00DE4CBB" w:rsidRDefault="00DE4CBB" w:rsidP="00DE4CBB">
      <w:pPr>
        <w:pStyle w:val="Nagwek4"/>
        <w:rPr>
          <w:rFonts w:ascii="Arial" w:hAnsi="Arial" w:cs="Arial"/>
          <w:sz w:val="20"/>
          <w:u w:val="single"/>
        </w:rPr>
      </w:pPr>
      <w:r>
        <w:rPr>
          <w:rFonts w:ascii="Arial" w:hAnsi="Arial" w:cs="Arial"/>
          <w:sz w:val="20"/>
          <w:u w:val="single"/>
        </w:rPr>
        <w:t>ZAMAWIAJĄCY INFORMUJE, ŻE:</w:t>
      </w:r>
    </w:p>
    <w:p w:rsidR="00E54083" w:rsidRPr="00E54083" w:rsidRDefault="00E54083" w:rsidP="00E54083">
      <w:pPr>
        <w:rPr>
          <w:lang w:eastAsia="en-US"/>
        </w:rPr>
      </w:pPr>
    </w:p>
    <w:p w:rsidR="00205F27" w:rsidRDefault="00A7161A" w:rsidP="00A66D3A">
      <w:pPr>
        <w:numPr>
          <w:ilvl w:val="0"/>
          <w:numId w:val="30"/>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zawarcia umowy ramowej,</w:t>
      </w:r>
    </w:p>
    <w:p w:rsidR="00205F27" w:rsidRDefault="00A7161A" w:rsidP="00A66D3A">
      <w:pPr>
        <w:numPr>
          <w:ilvl w:val="0"/>
          <w:numId w:val="30"/>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wyboru najkorzystniejszej oferty z zastosowaniem aukcji elektronicznej,</w:t>
      </w:r>
    </w:p>
    <w:p w:rsidR="00AA177A" w:rsidRDefault="00A7161A" w:rsidP="00A66D3A">
      <w:pPr>
        <w:numPr>
          <w:ilvl w:val="0"/>
          <w:numId w:val="30"/>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zwrotu kosztów udziału w postępowaniu</w:t>
      </w:r>
      <w:r w:rsidR="00AA177A">
        <w:rPr>
          <w:rFonts w:ascii="Arial" w:hAnsi="Arial" w:cs="Arial"/>
          <w:sz w:val="20"/>
          <w:szCs w:val="20"/>
          <w:lang w:eastAsia="en-US"/>
        </w:rPr>
        <w:t>,</w:t>
      </w:r>
    </w:p>
    <w:p w:rsidR="008F2B55" w:rsidRPr="008F2B55" w:rsidRDefault="008F2B55" w:rsidP="008F2B55">
      <w:pPr>
        <w:numPr>
          <w:ilvl w:val="0"/>
          <w:numId w:val="30"/>
        </w:numPr>
        <w:rPr>
          <w:rFonts w:ascii="Arial" w:hAnsi="Arial" w:cs="Arial"/>
          <w:sz w:val="20"/>
          <w:szCs w:val="20"/>
          <w:lang w:eastAsia="en-US"/>
        </w:rPr>
      </w:pPr>
      <w:r>
        <w:rPr>
          <w:rFonts w:ascii="Arial" w:hAnsi="Arial" w:cs="Arial"/>
          <w:sz w:val="20"/>
          <w:szCs w:val="20"/>
          <w:lang w:eastAsia="en-US"/>
        </w:rPr>
        <w:t>nie przewiduje zwołania zebrania Wykonawców,</w:t>
      </w:r>
    </w:p>
    <w:p w:rsidR="00AA177A" w:rsidRDefault="00AA177A" w:rsidP="00AA177A">
      <w:pPr>
        <w:numPr>
          <w:ilvl w:val="0"/>
          <w:numId w:val="30"/>
        </w:numPr>
        <w:rPr>
          <w:rFonts w:ascii="Arial" w:hAnsi="Arial" w:cs="Arial"/>
          <w:sz w:val="20"/>
          <w:szCs w:val="20"/>
          <w:lang w:eastAsia="en-US"/>
        </w:rPr>
      </w:pPr>
      <w:r w:rsidRPr="00AA177A">
        <w:rPr>
          <w:rFonts w:ascii="Arial" w:hAnsi="Arial" w:cs="Arial"/>
          <w:sz w:val="20"/>
          <w:szCs w:val="20"/>
          <w:lang w:eastAsia="en-US"/>
        </w:rPr>
        <w:t xml:space="preserve">nie określa wymagań, o których mowa w art. 29 ust 4 ustawy </w:t>
      </w:r>
      <w:proofErr w:type="spellStart"/>
      <w:r w:rsidRPr="00AA177A">
        <w:rPr>
          <w:rFonts w:ascii="Arial" w:hAnsi="Arial" w:cs="Arial"/>
          <w:sz w:val="20"/>
          <w:szCs w:val="20"/>
          <w:lang w:eastAsia="en-US"/>
        </w:rPr>
        <w:t>Pzp</w:t>
      </w:r>
      <w:proofErr w:type="spellEnd"/>
      <w:r w:rsidRPr="00AA177A">
        <w:rPr>
          <w:rFonts w:ascii="Arial" w:hAnsi="Arial" w:cs="Arial"/>
          <w:sz w:val="20"/>
          <w:szCs w:val="20"/>
          <w:lang w:eastAsia="en-US"/>
        </w:rPr>
        <w:t>,</w:t>
      </w:r>
    </w:p>
    <w:p w:rsidR="00787A85" w:rsidRPr="00787A85" w:rsidRDefault="00787A85" w:rsidP="00787A85">
      <w:pPr>
        <w:numPr>
          <w:ilvl w:val="0"/>
          <w:numId w:val="30"/>
        </w:numPr>
        <w:rPr>
          <w:rFonts w:ascii="Arial" w:hAnsi="Arial" w:cs="Arial"/>
          <w:sz w:val="20"/>
          <w:szCs w:val="20"/>
          <w:lang w:eastAsia="en-US"/>
        </w:rPr>
      </w:pPr>
      <w:r w:rsidRPr="00787A85">
        <w:rPr>
          <w:rFonts w:ascii="Arial" w:hAnsi="Arial" w:cs="Arial"/>
          <w:sz w:val="20"/>
          <w:szCs w:val="20"/>
        </w:rPr>
        <w:t>nie wyraża zgody na złożenie oferty w postaci elektronicznej,</w:t>
      </w:r>
    </w:p>
    <w:p w:rsidR="00E8300F" w:rsidRPr="001057B5" w:rsidRDefault="00AA177A" w:rsidP="00E8300F">
      <w:pPr>
        <w:numPr>
          <w:ilvl w:val="0"/>
          <w:numId w:val="30"/>
        </w:numPr>
        <w:rPr>
          <w:rFonts w:ascii="Arial" w:hAnsi="Arial" w:cs="Arial"/>
          <w:sz w:val="20"/>
          <w:szCs w:val="20"/>
          <w:lang w:eastAsia="en-US"/>
        </w:rPr>
      </w:pPr>
      <w:r w:rsidRPr="001057B5">
        <w:rPr>
          <w:rFonts w:ascii="Arial" w:hAnsi="Arial" w:cs="Arial"/>
          <w:sz w:val="20"/>
          <w:szCs w:val="20"/>
          <w:lang w:eastAsia="en-US"/>
        </w:rPr>
        <w:t>nie dokonuje zastrzeżenia zgodnie z art. 36a ust 2, obowiązku osobistego wykonania przez wykonawcę kluczowych części zamówienia</w:t>
      </w:r>
    </w:p>
    <w:p w:rsidR="001057B5" w:rsidRPr="00E54083" w:rsidRDefault="001057B5" w:rsidP="001057B5">
      <w:pPr>
        <w:numPr>
          <w:ilvl w:val="0"/>
          <w:numId w:val="30"/>
        </w:numPr>
        <w:rPr>
          <w:rFonts w:ascii="Arial" w:hAnsi="Arial" w:cs="Arial"/>
          <w:sz w:val="20"/>
          <w:szCs w:val="20"/>
          <w:lang w:eastAsia="en-US"/>
        </w:rPr>
      </w:pPr>
      <w:r w:rsidRPr="001057B5">
        <w:rPr>
          <w:rFonts w:ascii="Arial" w:hAnsi="Arial" w:cs="Arial"/>
          <w:sz w:val="20"/>
          <w:szCs w:val="20"/>
        </w:rPr>
        <w:t xml:space="preserve">nie ustalił ceny jako jedynego kryterium oceny ofert lub kryterium oceny ofert o wadze przekraczającej 60%, zatem nie ustala standardów jakościowych, o których mowa w art. 91 ust. 2a ustawy </w:t>
      </w:r>
      <w:proofErr w:type="spellStart"/>
      <w:r w:rsidRPr="001057B5">
        <w:rPr>
          <w:rFonts w:ascii="Arial" w:hAnsi="Arial" w:cs="Arial"/>
          <w:sz w:val="20"/>
          <w:szCs w:val="20"/>
        </w:rPr>
        <w:t>Pzp</w:t>
      </w:r>
      <w:proofErr w:type="spellEnd"/>
      <w:r w:rsidRPr="001057B5">
        <w:rPr>
          <w:rFonts w:ascii="Arial" w:hAnsi="Arial" w:cs="Arial"/>
          <w:sz w:val="20"/>
          <w:szCs w:val="20"/>
        </w:rPr>
        <w:t>.</w:t>
      </w:r>
    </w:p>
    <w:p w:rsidR="00742214" w:rsidRPr="00742214" w:rsidRDefault="00742214" w:rsidP="00742214">
      <w:pPr>
        <w:ind w:left="1080"/>
        <w:rPr>
          <w:rFonts w:ascii="Arial" w:hAnsi="Arial" w:cs="Arial"/>
          <w:sz w:val="20"/>
          <w:szCs w:val="20"/>
          <w:lang w:eastAsia="en-US"/>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XXIII</w:t>
      </w:r>
    </w:p>
    <w:p w:rsidR="00DE4CBB" w:rsidRPr="00E15041" w:rsidRDefault="00DE4CBB" w:rsidP="00DE4CBB">
      <w:pPr>
        <w:pStyle w:val="Nagwek4"/>
        <w:rPr>
          <w:rFonts w:ascii="Arial" w:hAnsi="Arial" w:cs="Arial"/>
          <w:sz w:val="20"/>
          <w:u w:val="single"/>
        </w:rPr>
      </w:pPr>
      <w:r w:rsidRPr="00E15041">
        <w:rPr>
          <w:rFonts w:ascii="Arial" w:hAnsi="Arial" w:cs="Arial"/>
          <w:sz w:val="20"/>
          <w:u w:val="single"/>
        </w:rPr>
        <w:t xml:space="preserve">POUCZENIE O ŚRODKACH OCHRONY PRAWNEJ PRZYSŁUGUJĄCYCH WYKONAWCY </w:t>
      </w:r>
      <w:r>
        <w:rPr>
          <w:rFonts w:ascii="Arial" w:hAnsi="Arial" w:cs="Arial"/>
          <w:sz w:val="20"/>
          <w:u w:val="single"/>
        </w:rPr>
        <w:br/>
      </w:r>
      <w:r w:rsidRPr="00E15041">
        <w:rPr>
          <w:rFonts w:ascii="Arial" w:hAnsi="Arial" w:cs="Arial"/>
          <w:sz w:val="20"/>
          <w:u w:val="single"/>
        </w:rPr>
        <w:t>W TOKU POSTĘPOWANIA O UDZIELENIE ZAMÓWIENIA</w:t>
      </w:r>
    </w:p>
    <w:p w:rsidR="002A1821" w:rsidRPr="00BA6A2E" w:rsidRDefault="002A1821" w:rsidP="00146A45">
      <w:pPr>
        <w:pStyle w:val="Tytu"/>
        <w:jc w:val="both"/>
        <w:rPr>
          <w:rFonts w:ascii="Arial" w:hAnsi="Arial" w:cs="Arial"/>
          <w:b w:val="0"/>
          <w:sz w:val="20"/>
        </w:rPr>
      </w:pPr>
    </w:p>
    <w:p w:rsidR="002A1821" w:rsidRPr="001057B5" w:rsidRDefault="0042601E" w:rsidP="006C7603">
      <w:pPr>
        <w:pStyle w:val="Default"/>
        <w:widowControl/>
        <w:numPr>
          <w:ilvl w:val="1"/>
          <w:numId w:val="18"/>
        </w:numPr>
        <w:ind w:left="568" w:hanging="284"/>
        <w:jc w:val="both"/>
        <w:rPr>
          <w:rFonts w:ascii="Arial" w:hAnsi="Arial" w:cs="Arial"/>
          <w:color w:val="auto"/>
          <w:sz w:val="20"/>
          <w:szCs w:val="20"/>
        </w:rPr>
      </w:pPr>
      <w:r w:rsidRPr="001057B5">
        <w:rPr>
          <w:rFonts w:ascii="Arial" w:hAnsi="Arial" w:cs="Arial"/>
          <w:color w:val="auto"/>
          <w:sz w:val="20"/>
          <w:szCs w:val="20"/>
        </w:rPr>
        <w:t xml:space="preserve">Wykonawcy, a także innemu podmiotowi, jeżeli ma lub miał interes prawny w uzyskaniu zamówienia oraz poniósł lub może ponieść szkodę w wyniku naruszenia przez zamawiającego przepisów </w:t>
      </w:r>
      <w:r w:rsidR="002A1821" w:rsidRPr="001057B5">
        <w:rPr>
          <w:rFonts w:ascii="Arial" w:hAnsi="Arial" w:cs="Arial"/>
          <w:color w:val="auto"/>
          <w:sz w:val="20"/>
          <w:szCs w:val="20"/>
        </w:rPr>
        <w:t>ustaw</w:t>
      </w:r>
      <w:r w:rsidRPr="001057B5">
        <w:rPr>
          <w:rFonts w:ascii="Arial" w:hAnsi="Arial" w:cs="Arial"/>
          <w:color w:val="auto"/>
          <w:sz w:val="20"/>
          <w:szCs w:val="20"/>
        </w:rPr>
        <w:t>y</w:t>
      </w:r>
      <w:r w:rsidR="002A1821" w:rsidRPr="001057B5">
        <w:rPr>
          <w:rFonts w:ascii="Arial" w:hAnsi="Arial" w:cs="Arial"/>
          <w:color w:val="auto"/>
          <w:sz w:val="20"/>
          <w:szCs w:val="20"/>
        </w:rPr>
        <w:t xml:space="preserve"> Prawo Zamówień Publicznych przepisów, prz</w:t>
      </w:r>
      <w:r w:rsidR="005F0F45" w:rsidRPr="001057B5">
        <w:rPr>
          <w:rFonts w:ascii="Arial" w:hAnsi="Arial" w:cs="Arial"/>
          <w:color w:val="auto"/>
          <w:sz w:val="20"/>
          <w:szCs w:val="20"/>
        </w:rPr>
        <w:t xml:space="preserve">ysługują środki ochrony prawnej, których mowa w </w:t>
      </w:r>
      <w:proofErr w:type="spellStart"/>
      <w:r w:rsidR="005F0F45" w:rsidRPr="001057B5">
        <w:rPr>
          <w:rFonts w:ascii="Arial" w:hAnsi="Arial" w:cs="Arial"/>
          <w:color w:val="auto"/>
          <w:sz w:val="20"/>
          <w:szCs w:val="20"/>
        </w:rPr>
        <w:t>ww</w:t>
      </w:r>
      <w:proofErr w:type="spellEnd"/>
      <w:r w:rsidR="005F0F45" w:rsidRPr="001057B5">
        <w:rPr>
          <w:rFonts w:ascii="Arial" w:hAnsi="Arial" w:cs="Arial"/>
          <w:color w:val="auto"/>
          <w:sz w:val="20"/>
          <w:szCs w:val="20"/>
        </w:rPr>
        <w:t>. ustawie - Dział VI Środki ochrony prawnej.</w:t>
      </w:r>
    </w:p>
    <w:p w:rsidR="007B20F8" w:rsidRPr="001057B5" w:rsidRDefault="007B20F8" w:rsidP="006C7603">
      <w:pPr>
        <w:pStyle w:val="Default"/>
        <w:widowControl/>
        <w:numPr>
          <w:ilvl w:val="1"/>
          <w:numId w:val="18"/>
        </w:numPr>
        <w:ind w:left="568" w:hanging="284"/>
        <w:jc w:val="both"/>
        <w:rPr>
          <w:rFonts w:ascii="Arial" w:hAnsi="Arial" w:cs="Arial"/>
          <w:color w:val="auto"/>
          <w:sz w:val="20"/>
          <w:szCs w:val="20"/>
        </w:rPr>
      </w:pPr>
      <w:r w:rsidRPr="001057B5">
        <w:rPr>
          <w:rFonts w:ascii="Arial" w:hAnsi="Arial" w:cs="Arial"/>
          <w:color w:val="auto"/>
          <w:sz w:val="20"/>
          <w:szCs w:val="20"/>
        </w:rPr>
        <w:t xml:space="preserve">Środki ochrony prawnej wobec ogłoszenia o zamówieniu oraz SIWZ </w:t>
      </w:r>
      <w:r w:rsidR="006A0639" w:rsidRPr="001057B5">
        <w:rPr>
          <w:rFonts w:ascii="Arial" w:hAnsi="Arial" w:cs="Arial"/>
          <w:color w:val="auto"/>
          <w:sz w:val="20"/>
          <w:szCs w:val="20"/>
        </w:rPr>
        <w:t>przysługują</w:t>
      </w:r>
      <w:r w:rsidRPr="001057B5">
        <w:rPr>
          <w:rFonts w:ascii="Arial" w:hAnsi="Arial" w:cs="Arial"/>
          <w:color w:val="auto"/>
          <w:sz w:val="20"/>
          <w:szCs w:val="20"/>
        </w:rPr>
        <w:t xml:space="preserve"> również organizacjom wpisanym na listę, o której mowa w art. 154 </w:t>
      </w:r>
      <w:proofErr w:type="spellStart"/>
      <w:r w:rsidRPr="001057B5">
        <w:rPr>
          <w:rFonts w:ascii="Arial" w:hAnsi="Arial" w:cs="Arial"/>
          <w:color w:val="auto"/>
          <w:sz w:val="20"/>
          <w:szCs w:val="20"/>
        </w:rPr>
        <w:t>pkt</w:t>
      </w:r>
      <w:proofErr w:type="spellEnd"/>
      <w:r w:rsidRPr="001057B5">
        <w:rPr>
          <w:rFonts w:ascii="Arial" w:hAnsi="Arial" w:cs="Arial"/>
          <w:color w:val="auto"/>
          <w:sz w:val="20"/>
          <w:szCs w:val="20"/>
        </w:rPr>
        <w:t xml:space="preserve"> 5 ustawy </w:t>
      </w:r>
      <w:proofErr w:type="spellStart"/>
      <w:r w:rsidRPr="001057B5">
        <w:rPr>
          <w:rFonts w:ascii="Arial" w:hAnsi="Arial" w:cs="Arial"/>
          <w:color w:val="auto"/>
          <w:sz w:val="20"/>
          <w:szCs w:val="20"/>
        </w:rPr>
        <w:t>Pzp</w:t>
      </w:r>
      <w:proofErr w:type="spellEnd"/>
      <w:r w:rsidR="006A0639" w:rsidRPr="001057B5">
        <w:rPr>
          <w:rFonts w:ascii="Arial" w:hAnsi="Arial" w:cs="Arial"/>
          <w:color w:val="auto"/>
          <w:sz w:val="20"/>
          <w:szCs w:val="20"/>
        </w:rPr>
        <w:t>.</w:t>
      </w:r>
    </w:p>
    <w:p w:rsidR="006A0639" w:rsidRPr="001057B5" w:rsidRDefault="006A0639" w:rsidP="006A0639">
      <w:pPr>
        <w:pStyle w:val="Default"/>
        <w:widowControl/>
        <w:numPr>
          <w:ilvl w:val="1"/>
          <w:numId w:val="18"/>
        </w:numPr>
        <w:ind w:left="568" w:hanging="284"/>
        <w:jc w:val="both"/>
        <w:rPr>
          <w:rFonts w:ascii="Arial" w:hAnsi="Arial" w:cs="Arial"/>
          <w:color w:val="auto"/>
          <w:sz w:val="20"/>
          <w:szCs w:val="20"/>
        </w:rPr>
      </w:pPr>
      <w:r w:rsidRPr="001057B5">
        <w:rPr>
          <w:rFonts w:ascii="Arial" w:hAnsi="Arial" w:cs="Arial"/>
          <w:color w:val="auto"/>
          <w:sz w:val="20"/>
          <w:szCs w:val="20"/>
        </w:rPr>
        <w:t>Środkami ochrony prawnej są:</w:t>
      </w:r>
    </w:p>
    <w:p w:rsidR="006A0639" w:rsidRPr="001057B5" w:rsidRDefault="006A0639" w:rsidP="00B26694">
      <w:pPr>
        <w:pStyle w:val="Default"/>
        <w:widowControl/>
        <w:numPr>
          <w:ilvl w:val="0"/>
          <w:numId w:val="69"/>
        </w:numPr>
        <w:jc w:val="both"/>
        <w:rPr>
          <w:rFonts w:ascii="Arial" w:hAnsi="Arial" w:cs="Arial"/>
          <w:color w:val="auto"/>
          <w:sz w:val="20"/>
          <w:szCs w:val="20"/>
        </w:rPr>
      </w:pPr>
      <w:r w:rsidRPr="001057B5">
        <w:rPr>
          <w:rFonts w:ascii="Arial" w:hAnsi="Arial" w:cs="Arial"/>
          <w:color w:val="auto"/>
          <w:sz w:val="20"/>
          <w:szCs w:val="20"/>
        </w:rPr>
        <w:t xml:space="preserve">wniesienie informacji o nieprawidłowościach na podstawie art. 181 ustawy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w:t>
      </w:r>
    </w:p>
    <w:p w:rsidR="006A0639" w:rsidRPr="001057B5" w:rsidRDefault="006A0639" w:rsidP="00B26694">
      <w:pPr>
        <w:pStyle w:val="Default"/>
        <w:widowControl/>
        <w:numPr>
          <w:ilvl w:val="0"/>
          <w:numId w:val="69"/>
        </w:numPr>
        <w:jc w:val="both"/>
        <w:rPr>
          <w:rFonts w:ascii="Arial" w:hAnsi="Arial" w:cs="Arial"/>
          <w:color w:val="auto"/>
          <w:sz w:val="20"/>
          <w:szCs w:val="20"/>
        </w:rPr>
      </w:pPr>
      <w:r w:rsidRPr="001057B5">
        <w:rPr>
          <w:rFonts w:ascii="Arial" w:hAnsi="Arial" w:cs="Arial"/>
          <w:color w:val="auto"/>
          <w:sz w:val="20"/>
          <w:szCs w:val="20"/>
        </w:rPr>
        <w:t>odwołanie,</w:t>
      </w:r>
    </w:p>
    <w:p w:rsidR="006A0639" w:rsidRPr="001057B5" w:rsidRDefault="006A0639" w:rsidP="00B26694">
      <w:pPr>
        <w:pStyle w:val="Default"/>
        <w:widowControl/>
        <w:numPr>
          <w:ilvl w:val="0"/>
          <w:numId w:val="69"/>
        </w:numPr>
        <w:jc w:val="both"/>
        <w:rPr>
          <w:rFonts w:ascii="Arial" w:hAnsi="Arial" w:cs="Arial"/>
          <w:color w:val="auto"/>
          <w:sz w:val="20"/>
          <w:szCs w:val="20"/>
        </w:rPr>
      </w:pPr>
      <w:r w:rsidRPr="001057B5">
        <w:rPr>
          <w:rFonts w:ascii="Arial" w:hAnsi="Arial" w:cs="Arial"/>
          <w:color w:val="auto"/>
          <w:sz w:val="20"/>
          <w:szCs w:val="20"/>
        </w:rPr>
        <w:t>skarga do sądu.</w:t>
      </w:r>
    </w:p>
    <w:p w:rsidR="006A0639" w:rsidRPr="001057B5" w:rsidRDefault="006A0639" w:rsidP="006C7603">
      <w:pPr>
        <w:pStyle w:val="Default"/>
        <w:widowControl/>
        <w:numPr>
          <w:ilvl w:val="1"/>
          <w:numId w:val="18"/>
        </w:numPr>
        <w:ind w:left="568" w:hanging="284"/>
        <w:jc w:val="both"/>
        <w:rPr>
          <w:rFonts w:ascii="Arial" w:hAnsi="Arial" w:cs="Arial"/>
          <w:color w:val="auto"/>
          <w:sz w:val="20"/>
          <w:szCs w:val="20"/>
        </w:rPr>
      </w:pPr>
      <w:r w:rsidRPr="001057B5">
        <w:rPr>
          <w:rFonts w:ascii="Arial" w:hAnsi="Arial" w:cs="Arial"/>
          <w:color w:val="auto"/>
          <w:sz w:val="20"/>
          <w:szCs w:val="20"/>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w:t>
      </w:r>
    </w:p>
    <w:p w:rsidR="006A0639" w:rsidRPr="001057B5" w:rsidRDefault="006A0639" w:rsidP="006C7603">
      <w:pPr>
        <w:pStyle w:val="Default"/>
        <w:widowControl/>
        <w:numPr>
          <w:ilvl w:val="1"/>
          <w:numId w:val="18"/>
        </w:numPr>
        <w:ind w:left="568" w:hanging="284"/>
        <w:jc w:val="both"/>
        <w:rPr>
          <w:rFonts w:ascii="Arial" w:hAnsi="Arial" w:cs="Arial"/>
          <w:color w:val="auto"/>
          <w:sz w:val="20"/>
          <w:szCs w:val="20"/>
        </w:rPr>
      </w:pPr>
      <w:r w:rsidRPr="001057B5">
        <w:rPr>
          <w:rFonts w:ascii="Arial" w:hAnsi="Arial" w:cs="Arial"/>
          <w:color w:val="auto"/>
          <w:sz w:val="20"/>
          <w:szCs w:val="20"/>
        </w:rPr>
        <w:t xml:space="preserve">W przypadku uznania zasadności przekazanej informacji Zamawiający powtarza czynność albo dokonuje czynności zaniechanej, informując o tym Wykonawców w sposób przewidziany </w:t>
      </w:r>
      <w:r w:rsidR="00DC0252" w:rsidRPr="001057B5">
        <w:rPr>
          <w:rFonts w:ascii="Arial" w:hAnsi="Arial" w:cs="Arial"/>
          <w:color w:val="auto"/>
          <w:sz w:val="20"/>
          <w:szCs w:val="20"/>
        </w:rPr>
        <w:br/>
      </w:r>
      <w:r w:rsidRPr="001057B5">
        <w:rPr>
          <w:rFonts w:ascii="Arial" w:hAnsi="Arial" w:cs="Arial"/>
          <w:color w:val="auto"/>
          <w:sz w:val="20"/>
          <w:szCs w:val="20"/>
        </w:rPr>
        <w:t xml:space="preserve">w ustawie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 xml:space="preserve"> dla tej czynności.</w:t>
      </w:r>
    </w:p>
    <w:p w:rsidR="003E07B7" w:rsidRPr="001057B5" w:rsidRDefault="003E07B7" w:rsidP="006C7603">
      <w:pPr>
        <w:pStyle w:val="Default"/>
        <w:widowControl/>
        <w:numPr>
          <w:ilvl w:val="1"/>
          <w:numId w:val="18"/>
        </w:numPr>
        <w:ind w:left="568" w:hanging="284"/>
        <w:jc w:val="both"/>
        <w:rPr>
          <w:rFonts w:ascii="Arial" w:hAnsi="Arial" w:cs="Arial"/>
          <w:color w:val="auto"/>
          <w:sz w:val="20"/>
          <w:szCs w:val="20"/>
        </w:rPr>
      </w:pPr>
      <w:r w:rsidRPr="001057B5">
        <w:rPr>
          <w:rFonts w:ascii="Arial" w:hAnsi="Arial" w:cs="Arial"/>
          <w:color w:val="auto"/>
          <w:sz w:val="20"/>
          <w:szCs w:val="20"/>
        </w:rPr>
        <w:t>Odwołan</w:t>
      </w:r>
      <w:r w:rsidR="001057B5" w:rsidRPr="001057B5">
        <w:rPr>
          <w:rFonts w:ascii="Arial" w:hAnsi="Arial" w:cs="Arial"/>
          <w:color w:val="auto"/>
          <w:sz w:val="20"/>
          <w:szCs w:val="20"/>
        </w:rPr>
        <w:t xml:space="preserve">ie przysługuje wyłącznie od </w:t>
      </w:r>
      <w:proofErr w:type="spellStart"/>
      <w:r w:rsidR="001057B5" w:rsidRPr="001057B5">
        <w:rPr>
          <w:rFonts w:ascii="Arial" w:hAnsi="Arial" w:cs="Arial"/>
          <w:color w:val="auto"/>
          <w:sz w:val="20"/>
          <w:szCs w:val="20"/>
        </w:rPr>
        <w:t>nie</w:t>
      </w:r>
      <w:r w:rsidRPr="001057B5">
        <w:rPr>
          <w:rFonts w:ascii="Arial" w:hAnsi="Arial" w:cs="Arial"/>
          <w:color w:val="auto"/>
          <w:sz w:val="20"/>
          <w:szCs w:val="20"/>
        </w:rPr>
        <w:t>zgodniej</w:t>
      </w:r>
      <w:proofErr w:type="spellEnd"/>
      <w:r w:rsidRPr="001057B5">
        <w:rPr>
          <w:rFonts w:ascii="Arial" w:hAnsi="Arial" w:cs="Arial"/>
          <w:color w:val="auto"/>
          <w:sz w:val="20"/>
          <w:szCs w:val="20"/>
        </w:rPr>
        <w:t xml:space="preserve"> z przepisami ustawy </w:t>
      </w:r>
      <w:proofErr w:type="spellStart"/>
      <w:r w:rsidR="006A0639" w:rsidRPr="001057B5">
        <w:rPr>
          <w:rFonts w:ascii="Arial" w:hAnsi="Arial" w:cs="Arial"/>
          <w:color w:val="auto"/>
          <w:sz w:val="20"/>
          <w:szCs w:val="20"/>
        </w:rPr>
        <w:t>Pzp</w:t>
      </w:r>
      <w:proofErr w:type="spellEnd"/>
      <w:r w:rsidRPr="001057B5">
        <w:rPr>
          <w:rFonts w:ascii="Arial" w:hAnsi="Arial" w:cs="Arial"/>
          <w:color w:val="auto"/>
          <w:sz w:val="20"/>
          <w:szCs w:val="20"/>
        </w:rPr>
        <w:t xml:space="preserve"> czynności </w:t>
      </w:r>
      <w:r w:rsidR="006A0639" w:rsidRPr="001057B5">
        <w:rPr>
          <w:rFonts w:ascii="Arial" w:hAnsi="Arial" w:cs="Arial"/>
          <w:color w:val="auto"/>
          <w:sz w:val="20"/>
          <w:szCs w:val="20"/>
        </w:rPr>
        <w:t>Z</w:t>
      </w:r>
      <w:r w:rsidRPr="001057B5">
        <w:rPr>
          <w:rFonts w:ascii="Arial" w:hAnsi="Arial" w:cs="Arial"/>
          <w:color w:val="auto"/>
          <w:sz w:val="20"/>
          <w:szCs w:val="20"/>
        </w:rPr>
        <w:t xml:space="preserve">amawiającego </w:t>
      </w:r>
      <w:r w:rsidR="00164EFE" w:rsidRPr="001057B5">
        <w:rPr>
          <w:rFonts w:ascii="Arial" w:hAnsi="Arial" w:cs="Arial"/>
          <w:color w:val="auto"/>
          <w:sz w:val="20"/>
          <w:szCs w:val="20"/>
        </w:rPr>
        <w:t>podjętej</w:t>
      </w:r>
      <w:r w:rsidRPr="001057B5">
        <w:rPr>
          <w:rFonts w:ascii="Arial" w:hAnsi="Arial" w:cs="Arial"/>
          <w:color w:val="auto"/>
          <w:sz w:val="20"/>
          <w:szCs w:val="20"/>
        </w:rPr>
        <w:t xml:space="preserve"> w postępowaniu o udzielenie zamówienia lub zaniechania czynności, do której </w:t>
      </w:r>
      <w:r w:rsidR="006A0639" w:rsidRPr="001057B5">
        <w:rPr>
          <w:rFonts w:ascii="Arial" w:hAnsi="Arial" w:cs="Arial"/>
          <w:color w:val="auto"/>
          <w:sz w:val="20"/>
          <w:szCs w:val="20"/>
        </w:rPr>
        <w:t>Z</w:t>
      </w:r>
      <w:r w:rsidRPr="001057B5">
        <w:rPr>
          <w:rFonts w:ascii="Arial" w:hAnsi="Arial" w:cs="Arial"/>
          <w:color w:val="auto"/>
          <w:sz w:val="20"/>
          <w:szCs w:val="20"/>
        </w:rPr>
        <w:t>amawiający jest zobowiązany na podstawie ustawy.</w:t>
      </w:r>
    </w:p>
    <w:p w:rsidR="003E07B7" w:rsidRPr="0093593D" w:rsidRDefault="003E07B7" w:rsidP="006C7603">
      <w:pPr>
        <w:pStyle w:val="Default"/>
        <w:widowControl/>
        <w:numPr>
          <w:ilvl w:val="1"/>
          <w:numId w:val="18"/>
        </w:numPr>
        <w:ind w:left="568" w:hanging="284"/>
        <w:jc w:val="both"/>
        <w:rPr>
          <w:rFonts w:ascii="Arial" w:hAnsi="Arial" w:cs="Arial"/>
          <w:color w:val="auto"/>
          <w:sz w:val="20"/>
          <w:szCs w:val="20"/>
        </w:rPr>
      </w:pPr>
      <w:r w:rsidRPr="0093593D">
        <w:rPr>
          <w:rFonts w:ascii="Arial" w:hAnsi="Arial" w:cs="Arial"/>
          <w:color w:val="auto"/>
          <w:sz w:val="20"/>
          <w:szCs w:val="20"/>
        </w:rPr>
        <w:t>Odwołanie przysługuje wyłącznie wobec czynności:</w:t>
      </w:r>
    </w:p>
    <w:p w:rsidR="003E07B7" w:rsidRPr="0093593D" w:rsidRDefault="001057B5" w:rsidP="00B26694">
      <w:pPr>
        <w:pStyle w:val="Default"/>
        <w:widowControl/>
        <w:numPr>
          <w:ilvl w:val="0"/>
          <w:numId w:val="93"/>
        </w:numPr>
        <w:ind w:left="1276" w:hanging="425"/>
        <w:jc w:val="both"/>
        <w:rPr>
          <w:rFonts w:ascii="Arial" w:hAnsi="Arial" w:cs="Arial"/>
          <w:color w:val="auto"/>
          <w:sz w:val="20"/>
          <w:szCs w:val="20"/>
        </w:rPr>
      </w:pPr>
      <w:r w:rsidRPr="0093593D">
        <w:rPr>
          <w:rFonts w:ascii="Arial" w:hAnsi="Arial" w:cs="Arial"/>
          <w:color w:val="auto"/>
          <w:sz w:val="20"/>
          <w:szCs w:val="20"/>
        </w:rPr>
        <w:t xml:space="preserve">Określenia </w:t>
      </w:r>
      <w:r w:rsidR="003E07B7" w:rsidRPr="0093593D">
        <w:rPr>
          <w:rFonts w:ascii="Arial" w:hAnsi="Arial" w:cs="Arial"/>
          <w:color w:val="auto"/>
          <w:sz w:val="20"/>
          <w:szCs w:val="20"/>
        </w:rPr>
        <w:t>warunków udziału w postępowaniu,</w:t>
      </w:r>
    </w:p>
    <w:p w:rsidR="003E07B7" w:rsidRPr="0093593D" w:rsidRDefault="00C45212" w:rsidP="00B26694">
      <w:pPr>
        <w:pStyle w:val="Default"/>
        <w:widowControl/>
        <w:numPr>
          <w:ilvl w:val="0"/>
          <w:numId w:val="93"/>
        </w:numPr>
        <w:ind w:left="1276" w:hanging="425"/>
        <w:jc w:val="both"/>
        <w:rPr>
          <w:rFonts w:ascii="Arial" w:hAnsi="Arial" w:cs="Arial"/>
          <w:color w:val="auto"/>
          <w:sz w:val="20"/>
          <w:szCs w:val="20"/>
        </w:rPr>
      </w:pPr>
      <w:r w:rsidRPr="0093593D">
        <w:rPr>
          <w:rFonts w:ascii="Arial" w:hAnsi="Arial" w:cs="Arial"/>
          <w:color w:val="auto"/>
          <w:sz w:val="20"/>
          <w:szCs w:val="20"/>
        </w:rPr>
        <w:t>w</w:t>
      </w:r>
      <w:r w:rsidR="003E07B7" w:rsidRPr="0093593D">
        <w:rPr>
          <w:rFonts w:ascii="Arial" w:hAnsi="Arial" w:cs="Arial"/>
          <w:color w:val="auto"/>
          <w:sz w:val="20"/>
          <w:szCs w:val="20"/>
        </w:rPr>
        <w:t>ykluczenia odwołuj</w:t>
      </w:r>
      <w:r w:rsidRPr="0093593D">
        <w:rPr>
          <w:rFonts w:ascii="Arial" w:hAnsi="Arial" w:cs="Arial"/>
          <w:color w:val="auto"/>
          <w:sz w:val="20"/>
          <w:szCs w:val="20"/>
        </w:rPr>
        <w:t>ą</w:t>
      </w:r>
      <w:r w:rsidR="003E07B7" w:rsidRPr="0093593D">
        <w:rPr>
          <w:rFonts w:ascii="Arial" w:hAnsi="Arial" w:cs="Arial"/>
          <w:color w:val="auto"/>
          <w:sz w:val="20"/>
          <w:szCs w:val="20"/>
        </w:rPr>
        <w:t>c</w:t>
      </w:r>
      <w:r w:rsidRPr="0093593D">
        <w:rPr>
          <w:rFonts w:ascii="Arial" w:hAnsi="Arial" w:cs="Arial"/>
          <w:color w:val="auto"/>
          <w:sz w:val="20"/>
          <w:szCs w:val="20"/>
        </w:rPr>
        <w:t>e</w:t>
      </w:r>
      <w:r w:rsidR="003E07B7" w:rsidRPr="0093593D">
        <w:rPr>
          <w:rFonts w:ascii="Arial" w:hAnsi="Arial" w:cs="Arial"/>
          <w:color w:val="auto"/>
          <w:sz w:val="20"/>
          <w:szCs w:val="20"/>
        </w:rPr>
        <w:t>go z postępowania o udzielenie zamówienia,</w:t>
      </w:r>
    </w:p>
    <w:p w:rsidR="003E07B7" w:rsidRPr="0093593D" w:rsidRDefault="00C45212" w:rsidP="00B26694">
      <w:pPr>
        <w:pStyle w:val="Default"/>
        <w:widowControl/>
        <w:numPr>
          <w:ilvl w:val="0"/>
          <w:numId w:val="93"/>
        </w:numPr>
        <w:ind w:left="1276" w:hanging="425"/>
        <w:jc w:val="both"/>
        <w:rPr>
          <w:rFonts w:ascii="Arial" w:hAnsi="Arial" w:cs="Arial"/>
          <w:color w:val="auto"/>
          <w:sz w:val="20"/>
          <w:szCs w:val="20"/>
        </w:rPr>
      </w:pPr>
      <w:r w:rsidRPr="0093593D">
        <w:rPr>
          <w:rFonts w:ascii="Arial" w:hAnsi="Arial" w:cs="Arial"/>
          <w:color w:val="auto"/>
          <w:sz w:val="20"/>
          <w:szCs w:val="20"/>
        </w:rPr>
        <w:t>o</w:t>
      </w:r>
      <w:r w:rsidR="0093593D" w:rsidRPr="0093593D">
        <w:rPr>
          <w:rFonts w:ascii="Arial" w:hAnsi="Arial" w:cs="Arial"/>
          <w:color w:val="auto"/>
          <w:sz w:val="20"/>
          <w:szCs w:val="20"/>
        </w:rPr>
        <w:t>drzucenia oferty odwołującego,</w:t>
      </w:r>
    </w:p>
    <w:p w:rsidR="0093593D" w:rsidRPr="0093593D" w:rsidRDefault="0093593D" w:rsidP="00B26694">
      <w:pPr>
        <w:pStyle w:val="Default"/>
        <w:widowControl/>
        <w:numPr>
          <w:ilvl w:val="0"/>
          <w:numId w:val="93"/>
        </w:numPr>
        <w:ind w:left="1276" w:hanging="425"/>
        <w:jc w:val="both"/>
        <w:rPr>
          <w:rFonts w:ascii="Arial" w:hAnsi="Arial" w:cs="Arial"/>
          <w:color w:val="auto"/>
          <w:sz w:val="20"/>
          <w:szCs w:val="20"/>
        </w:rPr>
      </w:pPr>
      <w:r w:rsidRPr="0093593D">
        <w:rPr>
          <w:rFonts w:ascii="Arial" w:hAnsi="Arial" w:cs="Arial"/>
          <w:color w:val="auto"/>
          <w:sz w:val="20"/>
          <w:szCs w:val="20"/>
        </w:rPr>
        <w:t>opisu przedmiotu zamówienia,</w:t>
      </w:r>
    </w:p>
    <w:p w:rsidR="0093593D" w:rsidRPr="0093593D" w:rsidRDefault="0093593D" w:rsidP="00B26694">
      <w:pPr>
        <w:pStyle w:val="Default"/>
        <w:widowControl/>
        <w:numPr>
          <w:ilvl w:val="0"/>
          <w:numId w:val="93"/>
        </w:numPr>
        <w:ind w:left="1276" w:hanging="425"/>
        <w:jc w:val="both"/>
        <w:rPr>
          <w:rFonts w:ascii="Arial" w:hAnsi="Arial" w:cs="Arial"/>
          <w:color w:val="auto"/>
          <w:sz w:val="20"/>
          <w:szCs w:val="20"/>
        </w:rPr>
      </w:pPr>
      <w:r w:rsidRPr="0093593D">
        <w:rPr>
          <w:rFonts w:ascii="Arial" w:hAnsi="Arial" w:cs="Arial"/>
          <w:color w:val="auto"/>
          <w:sz w:val="20"/>
          <w:szCs w:val="20"/>
        </w:rPr>
        <w:t>wybory najkorzystniejszej oferty.</w:t>
      </w:r>
    </w:p>
    <w:p w:rsidR="002A1821" w:rsidRPr="0093593D" w:rsidRDefault="003E07B7" w:rsidP="006C7603">
      <w:pPr>
        <w:pStyle w:val="Default"/>
        <w:widowControl/>
        <w:numPr>
          <w:ilvl w:val="1"/>
          <w:numId w:val="18"/>
        </w:numPr>
        <w:ind w:left="568" w:hanging="284"/>
        <w:jc w:val="both"/>
        <w:rPr>
          <w:rFonts w:ascii="Arial" w:hAnsi="Arial" w:cs="Arial"/>
          <w:color w:val="auto"/>
          <w:sz w:val="20"/>
          <w:szCs w:val="20"/>
        </w:rPr>
      </w:pPr>
      <w:r w:rsidRPr="0093593D">
        <w:rPr>
          <w:rFonts w:ascii="Arial" w:hAnsi="Arial" w:cs="Arial"/>
          <w:color w:val="auto"/>
          <w:sz w:val="20"/>
          <w:szCs w:val="20"/>
        </w:rPr>
        <w:t xml:space="preserve">Odwołanie powinno wskazywać czynność lub zaniechanie czynności zamawiającego, której zarzuca się niezgodność z przepisami </w:t>
      </w:r>
      <w:proofErr w:type="spellStart"/>
      <w:r w:rsidRPr="0093593D">
        <w:rPr>
          <w:rFonts w:ascii="Arial" w:hAnsi="Arial" w:cs="Arial"/>
          <w:color w:val="auto"/>
          <w:sz w:val="20"/>
          <w:szCs w:val="20"/>
        </w:rPr>
        <w:t>ww</w:t>
      </w:r>
      <w:proofErr w:type="spellEnd"/>
      <w:r w:rsidRPr="0093593D">
        <w:rPr>
          <w:rFonts w:ascii="Arial" w:hAnsi="Arial" w:cs="Arial"/>
          <w:color w:val="auto"/>
          <w:sz w:val="20"/>
          <w:szCs w:val="20"/>
        </w:rPr>
        <w:t>. ustawy, zawierać zwięzłe przedstawienie zarzutów, określać żądanie oraz wskazywać okoliczności faktyczne i prawne uzasadniające wniesienie odwołania.</w:t>
      </w:r>
    </w:p>
    <w:p w:rsidR="003E07B7" w:rsidRPr="0093593D" w:rsidRDefault="003E07B7" w:rsidP="006C7603">
      <w:pPr>
        <w:pStyle w:val="Default"/>
        <w:widowControl/>
        <w:numPr>
          <w:ilvl w:val="1"/>
          <w:numId w:val="18"/>
        </w:numPr>
        <w:ind w:left="568" w:hanging="284"/>
        <w:jc w:val="both"/>
        <w:rPr>
          <w:rFonts w:ascii="Arial" w:hAnsi="Arial" w:cs="Arial"/>
          <w:color w:val="auto"/>
          <w:sz w:val="20"/>
          <w:szCs w:val="20"/>
        </w:rPr>
      </w:pPr>
      <w:r w:rsidRPr="0093593D">
        <w:rPr>
          <w:rFonts w:ascii="Arial" w:hAnsi="Arial" w:cs="Arial"/>
          <w:color w:val="auto"/>
          <w:sz w:val="20"/>
          <w:szCs w:val="20"/>
        </w:rPr>
        <w:t xml:space="preserve">Odwołanie wnosi się do Prezesa </w:t>
      </w:r>
      <w:r w:rsidR="000D0C89" w:rsidRPr="0093593D">
        <w:rPr>
          <w:rFonts w:ascii="Arial" w:hAnsi="Arial" w:cs="Arial"/>
          <w:color w:val="auto"/>
          <w:sz w:val="20"/>
          <w:szCs w:val="20"/>
        </w:rPr>
        <w:t xml:space="preserve">Krajowej </w:t>
      </w:r>
      <w:r w:rsidRPr="0093593D">
        <w:rPr>
          <w:rFonts w:ascii="Arial" w:hAnsi="Arial" w:cs="Arial"/>
          <w:color w:val="auto"/>
          <w:sz w:val="20"/>
          <w:szCs w:val="20"/>
        </w:rPr>
        <w:t xml:space="preserve">Izby </w:t>
      </w:r>
      <w:r w:rsidR="000D0C89" w:rsidRPr="0093593D">
        <w:rPr>
          <w:rFonts w:ascii="Arial" w:hAnsi="Arial" w:cs="Arial"/>
          <w:color w:val="auto"/>
          <w:sz w:val="20"/>
          <w:szCs w:val="20"/>
        </w:rPr>
        <w:t>Odwoławczej</w:t>
      </w:r>
      <w:r w:rsidR="0093593D" w:rsidRPr="0093593D">
        <w:rPr>
          <w:rFonts w:ascii="Arial" w:hAnsi="Arial" w:cs="Arial"/>
          <w:color w:val="auto"/>
          <w:sz w:val="20"/>
          <w:szCs w:val="20"/>
        </w:rPr>
        <w:t xml:space="preserve"> w formie pisemnej</w:t>
      </w:r>
      <w:r w:rsidR="008F2B55">
        <w:rPr>
          <w:rFonts w:ascii="Arial" w:hAnsi="Arial" w:cs="Arial"/>
          <w:color w:val="auto"/>
          <w:sz w:val="20"/>
          <w:szCs w:val="20"/>
        </w:rPr>
        <w:t xml:space="preserve"> w postaci papierowej albo</w:t>
      </w:r>
      <w:r w:rsidR="0093593D" w:rsidRPr="0093593D">
        <w:rPr>
          <w:rFonts w:ascii="Arial" w:hAnsi="Arial" w:cs="Arial"/>
          <w:color w:val="auto"/>
          <w:sz w:val="20"/>
          <w:szCs w:val="20"/>
        </w:rPr>
        <w:t xml:space="preserve"> w postaci elektronicznej,</w:t>
      </w:r>
      <w:r w:rsidR="008F2B55">
        <w:rPr>
          <w:rFonts w:ascii="Arial" w:hAnsi="Arial" w:cs="Arial"/>
          <w:color w:val="auto"/>
          <w:sz w:val="20"/>
          <w:szCs w:val="20"/>
        </w:rPr>
        <w:t xml:space="preserve"> opatrzone własnoręcznym podpisem albo kwalifikowanym podpisem elektronicznym</w:t>
      </w:r>
      <w:r w:rsidRPr="0093593D">
        <w:rPr>
          <w:rFonts w:ascii="Arial" w:hAnsi="Arial" w:cs="Arial"/>
          <w:color w:val="auto"/>
          <w:sz w:val="20"/>
          <w:szCs w:val="20"/>
        </w:rPr>
        <w:t>.</w:t>
      </w:r>
    </w:p>
    <w:p w:rsidR="006A0639" w:rsidRPr="0093593D" w:rsidRDefault="003E07B7" w:rsidP="006C7603">
      <w:pPr>
        <w:pStyle w:val="Default"/>
        <w:widowControl/>
        <w:numPr>
          <w:ilvl w:val="1"/>
          <w:numId w:val="18"/>
        </w:numPr>
        <w:ind w:left="568" w:hanging="284"/>
        <w:jc w:val="both"/>
        <w:rPr>
          <w:rFonts w:ascii="Arial" w:hAnsi="Arial" w:cs="Arial"/>
          <w:color w:val="auto"/>
          <w:sz w:val="20"/>
          <w:szCs w:val="20"/>
        </w:rPr>
      </w:pPr>
      <w:r w:rsidRPr="0093593D">
        <w:rPr>
          <w:rFonts w:ascii="Arial" w:hAnsi="Arial" w:cs="Arial"/>
          <w:color w:val="auto"/>
          <w:sz w:val="20"/>
          <w:szCs w:val="20"/>
        </w:rPr>
        <w:t xml:space="preserve">Odwołujący przesyła kopię odwołania </w:t>
      </w:r>
      <w:r w:rsidR="00154E0B" w:rsidRPr="0093593D">
        <w:rPr>
          <w:rFonts w:ascii="Arial" w:hAnsi="Arial" w:cs="Arial"/>
          <w:color w:val="auto"/>
          <w:sz w:val="20"/>
          <w:szCs w:val="20"/>
        </w:rPr>
        <w:t>Z</w:t>
      </w:r>
      <w:r w:rsidRPr="0093593D">
        <w:rPr>
          <w:rFonts w:ascii="Arial" w:hAnsi="Arial" w:cs="Arial"/>
          <w:color w:val="auto"/>
          <w:sz w:val="20"/>
          <w:szCs w:val="20"/>
        </w:rPr>
        <w:t>amawiającemu przed upływem terminu do wniesienia odwołania w taki sposób, aby mógł on zapoznać się z jego treścią przed upływem tego</w:t>
      </w:r>
      <w:r w:rsidR="004C1C08" w:rsidRPr="0093593D">
        <w:rPr>
          <w:rFonts w:ascii="Arial" w:hAnsi="Arial" w:cs="Arial"/>
          <w:color w:val="auto"/>
          <w:sz w:val="20"/>
          <w:szCs w:val="20"/>
        </w:rPr>
        <w:t xml:space="preserve"> terminu</w:t>
      </w:r>
      <w:r w:rsidRPr="0093593D">
        <w:rPr>
          <w:rFonts w:ascii="Arial" w:hAnsi="Arial" w:cs="Arial"/>
          <w:color w:val="auto"/>
          <w:sz w:val="20"/>
          <w:szCs w:val="20"/>
        </w:rPr>
        <w:t>.</w:t>
      </w:r>
      <w:r w:rsidR="0093593D" w:rsidRPr="0093593D">
        <w:rPr>
          <w:rFonts w:ascii="Arial" w:hAnsi="Arial" w:cs="Arial"/>
          <w:color w:val="auto"/>
          <w:sz w:val="20"/>
          <w:szCs w:val="20"/>
        </w:rPr>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rsidR="00154E0B" w:rsidRPr="0093593D" w:rsidRDefault="00154E0B" w:rsidP="006C7603">
      <w:pPr>
        <w:pStyle w:val="Default"/>
        <w:widowControl/>
        <w:numPr>
          <w:ilvl w:val="1"/>
          <w:numId w:val="18"/>
        </w:numPr>
        <w:ind w:left="568" w:hanging="284"/>
        <w:jc w:val="both"/>
        <w:rPr>
          <w:rFonts w:ascii="Arial" w:hAnsi="Arial" w:cs="Arial"/>
          <w:color w:val="auto"/>
          <w:sz w:val="20"/>
          <w:szCs w:val="20"/>
        </w:rPr>
      </w:pPr>
      <w:r w:rsidRPr="0093593D">
        <w:rPr>
          <w:rFonts w:ascii="Arial" w:hAnsi="Arial" w:cs="Arial"/>
          <w:color w:val="auto"/>
          <w:sz w:val="20"/>
          <w:szCs w:val="20"/>
        </w:rPr>
        <w:t xml:space="preserve">Szczegółowe kwestie związane z wniesieniem odwołania zawarte są w art. 180-189 ustawy </w:t>
      </w:r>
      <w:proofErr w:type="spellStart"/>
      <w:r w:rsidRPr="0093593D">
        <w:rPr>
          <w:rFonts w:ascii="Arial" w:hAnsi="Arial" w:cs="Arial"/>
          <w:color w:val="auto"/>
          <w:sz w:val="20"/>
          <w:szCs w:val="20"/>
        </w:rPr>
        <w:t>Pzp</w:t>
      </w:r>
      <w:proofErr w:type="spellEnd"/>
      <w:r w:rsidRPr="0093593D">
        <w:rPr>
          <w:rFonts w:ascii="Arial" w:hAnsi="Arial" w:cs="Arial"/>
          <w:color w:val="auto"/>
          <w:sz w:val="20"/>
          <w:szCs w:val="20"/>
        </w:rPr>
        <w:t>.</w:t>
      </w:r>
    </w:p>
    <w:p w:rsidR="001F35A8" w:rsidRPr="0093593D" w:rsidRDefault="006A0639" w:rsidP="00742214">
      <w:pPr>
        <w:pStyle w:val="Default"/>
        <w:widowControl/>
        <w:numPr>
          <w:ilvl w:val="1"/>
          <w:numId w:val="18"/>
        </w:numPr>
        <w:ind w:left="568" w:hanging="284"/>
        <w:jc w:val="both"/>
        <w:rPr>
          <w:rFonts w:ascii="Arial" w:hAnsi="Arial" w:cs="Arial"/>
          <w:color w:val="auto"/>
          <w:sz w:val="20"/>
          <w:szCs w:val="20"/>
        </w:rPr>
      </w:pPr>
      <w:r w:rsidRPr="0093593D">
        <w:rPr>
          <w:rFonts w:ascii="Arial" w:hAnsi="Arial" w:cs="Arial"/>
          <w:color w:val="auto"/>
          <w:sz w:val="20"/>
          <w:szCs w:val="20"/>
        </w:rPr>
        <w:t xml:space="preserve">Na orzeczenie Krajowej Izby Odwoławczej, stronom oraz uczestnikom postępowania odwoławczego przysługuje skarga do sądu. Szczegółowe kwestie dotyczące skargi uregulowane zostały w art. 198a – 198d ustawy </w:t>
      </w:r>
      <w:proofErr w:type="spellStart"/>
      <w:r w:rsidRPr="0093593D">
        <w:rPr>
          <w:rFonts w:ascii="Arial" w:hAnsi="Arial" w:cs="Arial"/>
          <w:color w:val="auto"/>
          <w:sz w:val="20"/>
          <w:szCs w:val="20"/>
        </w:rPr>
        <w:t>Pzp</w:t>
      </w:r>
      <w:proofErr w:type="spellEnd"/>
      <w:r w:rsidRPr="0093593D">
        <w:rPr>
          <w:rFonts w:ascii="Arial" w:hAnsi="Arial" w:cs="Arial"/>
          <w:color w:val="auto"/>
          <w:sz w:val="20"/>
          <w:szCs w:val="20"/>
        </w:rPr>
        <w:t>.</w:t>
      </w:r>
    </w:p>
    <w:p w:rsidR="00E8300F" w:rsidRPr="00BA6A2E" w:rsidRDefault="00E8300F" w:rsidP="00146A45">
      <w:pPr>
        <w:pStyle w:val="Tekstpodstawowy"/>
        <w:ind w:left="708"/>
        <w:rPr>
          <w:rFonts w:ascii="Arial" w:hAnsi="Arial" w:cs="Arial"/>
          <w:sz w:val="20"/>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XXIV</w:t>
      </w:r>
    </w:p>
    <w:p w:rsidR="00DE4CBB" w:rsidRPr="00BA6A2E" w:rsidRDefault="00DE4CBB" w:rsidP="00DE4CBB">
      <w:pPr>
        <w:pStyle w:val="Tekstpodstawowy"/>
        <w:rPr>
          <w:rFonts w:ascii="Arial" w:hAnsi="Arial" w:cs="Arial"/>
          <w:b/>
          <w:sz w:val="20"/>
          <w:u w:val="single"/>
        </w:rPr>
      </w:pPr>
      <w:r w:rsidRPr="00BA6A2E">
        <w:rPr>
          <w:rFonts w:ascii="Arial" w:hAnsi="Arial" w:cs="Arial"/>
          <w:b/>
          <w:sz w:val="20"/>
          <w:u w:val="single"/>
        </w:rPr>
        <w:t>ZAŁĄCZNIKI DO SIWZ:</w:t>
      </w:r>
    </w:p>
    <w:p w:rsidR="002A1821" w:rsidRDefault="002A1821" w:rsidP="00146A45">
      <w:pPr>
        <w:pStyle w:val="Tekstpodstawowy"/>
        <w:rPr>
          <w:rFonts w:ascii="Arial" w:hAnsi="Arial" w:cs="Arial"/>
          <w:b/>
          <w:sz w:val="20"/>
          <w:u w:val="single"/>
        </w:rPr>
      </w:pPr>
    </w:p>
    <w:p w:rsidR="00D15CE6" w:rsidRDefault="00D15CE6" w:rsidP="00146A45">
      <w:pPr>
        <w:pStyle w:val="Tekstpodstawowy"/>
        <w:rPr>
          <w:rFonts w:ascii="Arial" w:hAnsi="Arial" w:cs="Arial"/>
          <w:b/>
          <w:sz w:val="20"/>
          <w:u w:val="singl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542"/>
      </w:tblGrid>
      <w:tr w:rsidR="00D15CE6" w:rsidRPr="00627656" w:rsidTr="00627656">
        <w:tc>
          <w:tcPr>
            <w:tcW w:w="1668" w:type="dxa"/>
          </w:tcPr>
          <w:p w:rsidR="00D15CE6" w:rsidRPr="00627656" w:rsidRDefault="00D15CE6" w:rsidP="00146A45">
            <w:pPr>
              <w:pStyle w:val="Tekstpodstawowy"/>
              <w:rPr>
                <w:rFonts w:ascii="Arial" w:hAnsi="Arial" w:cs="Arial"/>
                <w:sz w:val="20"/>
                <w:u w:val="single"/>
              </w:rPr>
            </w:pPr>
            <w:r w:rsidRPr="00627656">
              <w:rPr>
                <w:rFonts w:ascii="Arial" w:hAnsi="Arial" w:cs="Arial"/>
                <w:sz w:val="20"/>
              </w:rPr>
              <w:t>Załącznik nr 1</w:t>
            </w:r>
          </w:p>
        </w:tc>
        <w:tc>
          <w:tcPr>
            <w:tcW w:w="7542"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 xml:space="preserve">- </w:t>
            </w:r>
            <w:r w:rsidR="00D15CE6" w:rsidRPr="00627656">
              <w:rPr>
                <w:rFonts w:ascii="Arial" w:hAnsi="Arial" w:cs="Arial"/>
                <w:sz w:val="20"/>
              </w:rPr>
              <w:t>Formularz oferty</w:t>
            </w:r>
          </w:p>
        </w:tc>
      </w:tr>
      <w:tr w:rsidR="00D15CE6" w:rsidRPr="00627656" w:rsidTr="00627656">
        <w:tc>
          <w:tcPr>
            <w:tcW w:w="1668"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2</w:t>
            </w:r>
          </w:p>
        </w:tc>
        <w:tc>
          <w:tcPr>
            <w:tcW w:w="7542"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 Oświadczenie wykonawcy dotyczące przesłanek wykluczenia z postępowania</w:t>
            </w:r>
          </w:p>
        </w:tc>
      </w:tr>
      <w:tr w:rsidR="00D15CE6" w:rsidRPr="00627656" w:rsidTr="00627656">
        <w:tc>
          <w:tcPr>
            <w:tcW w:w="1668"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3</w:t>
            </w:r>
          </w:p>
        </w:tc>
        <w:tc>
          <w:tcPr>
            <w:tcW w:w="7542"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 xml:space="preserve">- Oświadczenie Wykonawcy dotyczące spełniania warunków udziału </w:t>
            </w:r>
            <w:r>
              <w:rPr>
                <w:rFonts w:ascii="Arial" w:hAnsi="Arial" w:cs="Arial"/>
                <w:sz w:val="20"/>
              </w:rPr>
              <w:t xml:space="preserve">w </w:t>
            </w:r>
            <w:r w:rsidRPr="00627656">
              <w:rPr>
                <w:rFonts w:ascii="Arial" w:hAnsi="Arial" w:cs="Arial"/>
                <w:sz w:val="20"/>
              </w:rPr>
              <w:t>postępowaniu</w:t>
            </w:r>
          </w:p>
        </w:tc>
      </w:tr>
      <w:tr w:rsidR="00D15CE6" w:rsidRPr="00627656" w:rsidTr="00627656">
        <w:tc>
          <w:tcPr>
            <w:tcW w:w="1668"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4</w:t>
            </w:r>
          </w:p>
        </w:tc>
        <w:tc>
          <w:tcPr>
            <w:tcW w:w="7542" w:type="dxa"/>
          </w:tcPr>
          <w:p w:rsidR="00D15CE6" w:rsidRPr="00627656" w:rsidRDefault="00627656" w:rsidP="00627656">
            <w:pPr>
              <w:pStyle w:val="Tytu"/>
              <w:jc w:val="both"/>
              <w:rPr>
                <w:rFonts w:ascii="Arial" w:hAnsi="Arial" w:cs="Arial"/>
                <w:b w:val="0"/>
                <w:sz w:val="20"/>
              </w:rPr>
            </w:pPr>
            <w:r w:rsidRPr="00627656">
              <w:rPr>
                <w:rFonts w:ascii="Arial" w:hAnsi="Arial" w:cs="Arial"/>
                <w:b w:val="0"/>
                <w:sz w:val="20"/>
              </w:rPr>
              <w:t xml:space="preserve">- Informacja o grupie kapitałowej, o której mowa w art. 24 ust. 2 </w:t>
            </w:r>
            <w:proofErr w:type="spellStart"/>
            <w:r w:rsidRPr="00627656">
              <w:rPr>
                <w:rFonts w:ascii="Arial" w:hAnsi="Arial" w:cs="Arial"/>
                <w:b w:val="0"/>
                <w:sz w:val="20"/>
              </w:rPr>
              <w:t>pkt</w:t>
            </w:r>
            <w:proofErr w:type="spellEnd"/>
            <w:r w:rsidRPr="00627656">
              <w:rPr>
                <w:rFonts w:ascii="Arial" w:hAnsi="Arial" w:cs="Arial"/>
                <w:b w:val="0"/>
                <w:sz w:val="20"/>
              </w:rPr>
              <w:t xml:space="preserve"> d) ustawy </w:t>
            </w:r>
            <w:proofErr w:type="spellStart"/>
            <w:r w:rsidRPr="00627656">
              <w:rPr>
                <w:rFonts w:ascii="Arial" w:hAnsi="Arial" w:cs="Arial"/>
                <w:b w:val="0"/>
                <w:sz w:val="20"/>
              </w:rPr>
              <w:t>Pzp</w:t>
            </w:r>
            <w:proofErr w:type="spellEnd"/>
            <w:r w:rsidRPr="00627656">
              <w:rPr>
                <w:rFonts w:ascii="Arial" w:hAnsi="Arial" w:cs="Arial"/>
                <w:b w:val="0"/>
                <w:sz w:val="20"/>
              </w:rPr>
              <w:t xml:space="preserve"> (na podstawie art. 26 ust. 2 d) ustawy </w:t>
            </w:r>
            <w:proofErr w:type="spellStart"/>
            <w:r w:rsidRPr="00627656">
              <w:rPr>
                <w:rFonts w:ascii="Arial" w:hAnsi="Arial" w:cs="Arial"/>
                <w:b w:val="0"/>
                <w:sz w:val="20"/>
              </w:rPr>
              <w:t>Pzp</w:t>
            </w:r>
            <w:proofErr w:type="spellEnd"/>
            <w:r w:rsidRPr="00627656">
              <w:rPr>
                <w:rFonts w:ascii="Arial" w:hAnsi="Arial" w:cs="Arial"/>
                <w:b w:val="0"/>
                <w:sz w:val="20"/>
              </w:rPr>
              <w:t>)</w:t>
            </w:r>
          </w:p>
        </w:tc>
      </w:tr>
      <w:tr w:rsidR="00D15CE6" w:rsidRPr="00627656" w:rsidTr="00627656">
        <w:tc>
          <w:tcPr>
            <w:tcW w:w="1668"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5</w:t>
            </w:r>
          </w:p>
        </w:tc>
        <w:tc>
          <w:tcPr>
            <w:tcW w:w="7542" w:type="dxa"/>
          </w:tcPr>
          <w:p w:rsidR="00D15CE6" w:rsidRPr="00627656" w:rsidRDefault="00627656" w:rsidP="00146A45">
            <w:pPr>
              <w:pStyle w:val="Tekstpodstawowy"/>
              <w:rPr>
                <w:rFonts w:ascii="Arial" w:hAnsi="Arial" w:cs="Arial"/>
                <w:sz w:val="20"/>
                <w:u w:val="single"/>
              </w:rPr>
            </w:pPr>
            <w:r>
              <w:rPr>
                <w:rFonts w:ascii="Arial" w:hAnsi="Arial" w:cs="Arial"/>
                <w:sz w:val="20"/>
              </w:rPr>
              <w:t>- W</w:t>
            </w:r>
            <w:r w:rsidRPr="00627656">
              <w:rPr>
                <w:rFonts w:ascii="Arial" w:hAnsi="Arial" w:cs="Arial"/>
                <w:sz w:val="20"/>
              </w:rPr>
              <w:t>ykaz robót budowlanych w zakresie niezbędnym do wykazania spełnienia warunku wiedzy i doświadczenia</w:t>
            </w:r>
          </w:p>
        </w:tc>
      </w:tr>
      <w:tr w:rsidR="00D15CE6" w:rsidRPr="00627656" w:rsidTr="00627656">
        <w:tc>
          <w:tcPr>
            <w:tcW w:w="1668"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6</w:t>
            </w:r>
          </w:p>
        </w:tc>
        <w:tc>
          <w:tcPr>
            <w:tcW w:w="7542" w:type="dxa"/>
          </w:tcPr>
          <w:p w:rsidR="00D15CE6" w:rsidRPr="00627656" w:rsidRDefault="00627656" w:rsidP="00627656">
            <w:pPr>
              <w:pStyle w:val="Tytu"/>
              <w:jc w:val="left"/>
              <w:rPr>
                <w:rFonts w:ascii="Arial" w:hAnsi="Arial" w:cs="Arial"/>
                <w:b w:val="0"/>
                <w:sz w:val="20"/>
              </w:rPr>
            </w:pPr>
            <w:r w:rsidRPr="00627656">
              <w:rPr>
                <w:rFonts w:ascii="Arial" w:hAnsi="Arial" w:cs="Arial"/>
                <w:b w:val="0"/>
                <w:sz w:val="20"/>
              </w:rPr>
              <w:t xml:space="preserve">- </w:t>
            </w:r>
            <w:r>
              <w:rPr>
                <w:rFonts w:ascii="Arial" w:hAnsi="Arial" w:cs="Arial"/>
                <w:b w:val="0"/>
                <w:sz w:val="20"/>
              </w:rPr>
              <w:t>W</w:t>
            </w:r>
            <w:r w:rsidRPr="00627656">
              <w:rPr>
                <w:rFonts w:ascii="Arial" w:hAnsi="Arial" w:cs="Arial"/>
                <w:b w:val="0"/>
                <w:sz w:val="20"/>
              </w:rPr>
              <w:t>ykaz osób, które będą uczestniczyć w wykonywaniu zamówienia,</w:t>
            </w:r>
          </w:p>
        </w:tc>
      </w:tr>
      <w:tr w:rsidR="00D15CE6" w:rsidRPr="00627656" w:rsidTr="00627656">
        <w:tc>
          <w:tcPr>
            <w:tcW w:w="1668"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7</w:t>
            </w:r>
          </w:p>
        </w:tc>
        <w:tc>
          <w:tcPr>
            <w:tcW w:w="7542" w:type="dxa"/>
          </w:tcPr>
          <w:p w:rsidR="00D15CE6" w:rsidRPr="00627656" w:rsidRDefault="00627656" w:rsidP="00627656">
            <w:pPr>
              <w:pStyle w:val="Tytu"/>
              <w:jc w:val="left"/>
              <w:rPr>
                <w:rFonts w:ascii="Arial" w:hAnsi="Arial" w:cs="Arial"/>
                <w:b w:val="0"/>
                <w:sz w:val="20"/>
              </w:rPr>
            </w:pPr>
            <w:r>
              <w:rPr>
                <w:rFonts w:ascii="Arial" w:hAnsi="Arial" w:cs="Arial"/>
                <w:b w:val="0"/>
                <w:sz w:val="20"/>
              </w:rPr>
              <w:t>- Z</w:t>
            </w:r>
            <w:r w:rsidRPr="00627656">
              <w:rPr>
                <w:rFonts w:ascii="Arial" w:hAnsi="Arial" w:cs="Arial"/>
                <w:b w:val="0"/>
                <w:sz w:val="20"/>
              </w:rPr>
              <w:t>obowiązanie do oddania do dyspozycji niezbędnych zasobów,</w:t>
            </w:r>
          </w:p>
        </w:tc>
      </w:tr>
      <w:tr w:rsidR="00627656" w:rsidRPr="00627656" w:rsidTr="00627656">
        <w:tc>
          <w:tcPr>
            <w:tcW w:w="1668" w:type="dxa"/>
          </w:tcPr>
          <w:p w:rsidR="00627656" w:rsidRPr="00627656" w:rsidRDefault="00627656" w:rsidP="009A54CA">
            <w:pPr>
              <w:pStyle w:val="Tekstpodstawowy"/>
              <w:rPr>
                <w:rFonts w:ascii="Arial" w:hAnsi="Arial" w:cs="Arial"/>
                <w:sz w:val="20"/>
                <w:u w:val="single"/>
              </w:rPr>
            </w:pPr>
            <w:r w:rsidRPr="00627656">
              <w:rPr>
                <w:rFonts w:ascii="Arial" w:hAnsi="Arial" w:cs="Arial"/>
                <w:sz w:val="20"/>
              </w:rPr>
              <w:t>Załącznik nr 8</w:t>
            </w:r>
          </w:p>
        </w:tc>
        <w:tc>
          <w:tcPr>
            <w:tcW w:w="7542" w:type="dxa"/>
          </w:tcPr>
          <w:p w:rsidR="00627656" w:rsidRPr="00627656" w:rsidRDefault="00627656" w:rsidP="009A54CA">
            <w:pPr>
              <w:pStyle w:val="Tekstpodstawowy"/>
              <w:rPr>
                <w:rFonts w:ascii="Arial" w:hAnsi="Arial" w:cs="Arial"/>
                <w:sz w:val="20"/>
                <w:u w:val="single"/>
              </w:rPr>
            </w:pPr>
            <w:r>
              <w:rPr>
                <w:rFonts w:ascii="Arial" w:hAnsi="Arial" w:cs="Arial"/>
                <w:sz w:val="20"/>
              </w:rPr>
              <w:t>- W</w:t>
            </w:r>
            <w:r w:rsidRPr="00627656">
              <w:rPr>
                <w:rFonts w:ascii="Arial" w:hAnsi="Arial" w:cs="Arial"/>
                <w:sz w:val="20"/>
              </w:rPr>
              <w:t>zór umowy</w:t>
            </w:r>
          </w:p>
        </w:tc>
      </w:tr>
      <w:tr w:rsidR="00627656" w:rsidRPr="00627656" w:rsidTr="00627656">
        <w:tc>
          <w:tcPr>
            <w:tcW w:w="1668" w:type="dxa"/>
          </w:tcPr>
          <w:p w:rsidR="00627656" w:rsidRPr="00627656" w:rsidRDefault="00627656" w:rsidP="009A54CA">
            <w:pPr>
              <w:pStyle w:val="Tekstpodstawowy"/>
              <w:rPr>
                <w:rFonts w:ascii="Arial" w:hAnsi="Arial" w:cs="Arial"/>
                <w:sz w:val="20"/>
                <w:u w:val="single"/>
              </w:rPr>
            </w:pPr>
            <w:r w:rsidRPr="00627656">
              <w:rPr>
                <w:rFonts w:ascii="Arial" w:hAnsi="Arial" w:cs="Arial"/>
                <w:sz w:val="20"/>
              </w:rPr>
              <w:t xml:space="preserve">Załącznik nr </w:t>
            </w:r>
            <w:r w:rsidR="004E54C2">
              <w:rPr>
                <w:rFonts w:ascii="Arial" w:hAnsi="Arial" w:cs="Arial"/>
                <w:sz w:val="20"/>
              </w:rPr>
              <w:t>9</w:t>
            </w:r>
          </w:p>
        </w:tc>
        <w:tc>
          <w:tcPr>
            <w:tcW w:w="7542" w:type="dxa"/>
          </w:tcPr>
          <w:p w:rsidR="00627656" w:rsidRPr="00627656" w:rsidRDefault="00627656" w:rsidP="009A54CA">
            <w:pPr>
              <w:pStyle w:val="Tekstpodstawowy"/>
              <w:rPr>
                <w:rFonts w:ascii="Arial" w:hAnsi="Arial" w:cs="Arial"/>
                <w:sz w:val="20"/>
                <w:u w:val="single"/>
              </w:rPr>
            </w:pPr>
            <w:r w:rsidRPr="00627656">
              <w:rPr>
                <w:rFonts w:ascii="Arial" w:hAnsi="Arial" w:cs="Arial"/>
                <w:sz w:val="20"/>
              </w:rPr>
              <w:t>- Specyfikacja techniczna wykonania i odbioru robót</w:t>
            </w:r>
          </w:p>
        </w:tc>
      </w:tr>
      <w:tr w:rsidR="00627656" w:rsidRPr="00326281" w:rsidTr="00627656">
        <w:tc>
          <w:tcPr>
            <w:tcW w:w="1668" w:type="dxa"/>
          </w:tcPr>
          <w:p w:rsidR="00627656" w:rsidRPr="00326281" w:rsidRDefault="00627656" w:rsidP="009A54CA">
            <w:pPr>
              <w:pStyle w:val="Tekstpodstawowy"/>
              <w:rPr>
                <w:rFonts w:ascii="Arial" w:hAnsi="Arial" w:cs="Arial"/>
                <w:sz w:val="20"/>
                <w:u w:val="single"/>
              </w:rPr>
            </w:pPr>
            <w:r w:rsidRPr="00326281">
              <w:rPr>
                <w:rFonts w:ascii="Arial" w:hAnsi="Arial" w:cs="Arial"/>
                <w:sz w:val="20"/>
              </w:rPr>
              <w:t>Załącznik nr 1</w:t>
            </w:r>
            <w:r w:rsidR="004E54C2">
              <w:rPr>
                <w:rFonts w:ascii="Arial" w:hAnsi="Arial" w:cs="Arial"/>
                <w:sz w:val="20"/>
              </w:rPr>
              <w:t>0</w:t>
            </w:r>
          </w:p>
        </w:tc>
        <w:tc>
          <w:tcPr>
            <w:tcW w:w="7542" w:type="dxa"/>
          </w:tcPr>
          <w:p w:rsidR="00627656" w:rsidRPr="00326281" w:rsidRDefault="00627656" w:rsidP="00627656">
            <w:pPr>
              <w:pStyle w:val="Tytu"/>
              <w:jc w:val="left"/>
              <w:rPr>
                <w:rFonts w:ascii="Arial" w:hAnsi="Arial" w:cs="Arial"/>
                <w:b w:val="0"/>
                <w:sz w:val="20"/>
              </w:rPr>
            </w:pPr>
            <w:r w:rsidRPr="00326281">
              <w:rPr>
                <w:rFonts w:ascii="Arial" w:hAnsi="Arial" w:cs="Arial"/>
                <w:b w:val="0"/>
                <w:sz w:val="20"/>
              </w:rPr>
              <w:t>- Przedmiar robót</w:t>
            </w:r>
            <w:r w:rsidR="00326281" w:rsidRPr="00326281">
              <w:rPr>
                <w:rFonts w:ascii="Arial" w:hAnsi="Arial" w:cs="Arial"/>
                <w:b w:val="0"/>
                <w:sz w:val="20"/>
              </w:rPr>
              <w:t xml:space="preserve"> i kosztorys nakładczy</w:t>
            </w:r>
            <w:r w:rsidRPr="00326281">
              <w:rPr>
                <w:rFonts w:ascii="Arial" w:hAnsi="Arial" w:cs="Arial"/>
                <w:b w:val="0"/>
                <w:sz w:val="20"/>
              </w:rPr>
              <w:t>.</w:t>
            </w:r>
          </w:p>
        </w:tc>
      </w:tr>
    </w:tbl>
    <w:p w:rsidR="00E15041" w:rsidRDefault="00E15041" w:rsidP="00146A45">
      <w:pPr>
        <w:pStyle w:val="Tytu"/>
        <w:jc w:val="both"/>
        <w:rPr>
          <w:rFonts w:ascii="Arial" w:hAnsi="Arial" w:cs="Arial"/>
          <w:b w:val="0"/>
          <w:sz w:val="20"/>
        </w:rPr>
      </w:pPr>
    </w:p>
    <w:p w:rsidR="003A1747" w:rsidRDefault="003A1747" w:rsidP="00146A45">
      <w:pPr>
        <w:pStyle w:val="Tytu"/>
        <w:jc w:val="both"/>
        <w:rPr>
          <w:rFonts w:ascii="Arial" w:hAnsi="Arial" w:cs="Arial"/>
          <w:b w:val="0"/>
          <w:sz w:val="20"/>
        </w:rPr>
      </w:pPr>
    </w:p>
    <w:p w:rsidR="003A1747" w:rsidRDefault="003A1747" w:rsidP="00146A45">
      <w:pPr>
        <w:pStyle w:val="Tytu"/>
        <w:jc w:val="both"/>
        <w:rPr>
          <w:rFonts w:ascii="Arial" w:hAnsi="Arial" w:cs="Arial"/>
          <w:b w:val="0"/>
          <w:sz w:val="20"/>
        </w:rPr>
      </w:pPr>
    </w:p>
    <w:p w:rsidR="002A1821" w:rsidRPr="00592474" w:rsidRDefault="002A1821" w:rsidP="00146A45">
      <w:pPr>
        <w:pStyle w:val="Tytu"/>
        <w:jc w:val="both"/>
        <w:rPr>
          <w:rFonts w:ascii="Arial" w:hAnsi="Arial" w:cs="Arial"/>
          <w:b w:val="0"/>
          <w:sz w:val="20"/>
        </w:rPr>
      </w:pPr>
      <w:r w:rsidRPr="00592474">
        <w:rPr>
          <w:rFonts w:ascii="Arial" w:hAnsi="Arial" w:cs="Arial"/>
          <w:b w:val="0"/>
          <w:sz w:val="20"/>
        </w:rPr>
        <w:t>Krośniewice</w:t>
      </w:r>
      <w:r w:rsidR="00326281">
        <w:rPr>
          <w:rFonts w:ascii="Arial" w:hAnsi="Arial" w:cs="Arial"/>
          <w:b w:val="0"/>
          <w:sz w:val="20"/>
        </w:rPr>
        <w:t>, …………………………..</w:t>
      </w:r>
      <w:r w:rsidR="00A3505C" w:rsidRPr="00592474">
        <w:rPr>
          <w:rFonts w:ascii="Arial" w:hAnsi="Arial" w:cs="Arial"/>
          <w:b w:val="0"/>
          <w:sz w:val="20"/>
        </w:rPr>
        <w:t>.</w:t>
      </w:r>
      <w:r w:rsidRPr="00592474">
        <w:rPr>
          <w:rFonts w:ascii="Arial" w:hAnsi="Arial" w:cs="Arial"/>
          <w:b w:val="0"/>
          <w:sz w:val="20"/>
        </w:rPr>
        <w:t>20</w:t>
      </w:r>
      <w:r w:rsidR="00B97642" w:rsidRPr="00592474">
        <w:rPr>
          <w:rFonts w:ascii="Arial" w:hAnsi="Arial" w:cs="Arial"/>
          <w:b w:val="0"/>
          <w:sz w:val="20"/>
        </w:rPr>
        <w:t>1</w:t>
      </w:r>
      <w:r w:rsidR="00DE4CBB">
        <w:rPr>
          <w:rFonts w:ascii="Arial" w:hAnsi="Arial" w:cs="Arial"/>
          <w:b w:val="0"/>
          <w:sz w:val="20"/>
        </w:rPr>
        <w:t>7</w:t>
      </w:r>
      <w:r w:rsidRPr="00592474">
        <w:rPr>
          <w:rFonts w:ascii="Arial" w:hAnsi="Arial" w:cs="Arial"/>
          <w:b w:val="0"/>
          <w:sz w:val="20"/>
        </w:rPr>
        <w:t xml:space="preserve"> r.                      </w:t>
      </w:r>
    </w:p>
    <w:p w:rsidR="005B2A84" w:rsidRDefault="005B2A84" w:rsidP="00146A45">
      <w:pPr>
        <w:pStyle w:val="Tytu"/>
        <w:spacing w:line="360" w:lineRule="auto"/>
        <w:ind w:left="5670"/>
        <w:jc w:val="both"/>
        <w:rPr>
          <w:rFonts w:ascii="Arial" w:hAnsi="Arial" w:cs="Arial"/>
          <w:sz w:val="20"/>
        </w:rPr>
      </w:pPr>
    </w:p>
    <w:p w:rsidR="00202F5B" w:rsidRDefault="002A1821" w:rsidP="00202F5B">
      <w:pPr>
        <w:pStyle w:val="Tytu"/>
        <w:spacing w:line="360" w:lineRule="auto"/>
        <w:ind w:left="5670"/>
        <w:jc w:val="both"/>
        <w:rPr>
          <w:rFonts w:ascii="Arial" w:hAnsi="Arial" w:cs="Arial"/>
          <w:sz w:val="20"/>
        </w:rPr>
      </w:pPr>
      <w:r w:rsidRPr="00BA6A2E">
        <w:rPr>
          <w:rFonts w:ascii="Arial" w:hAnsi="Arial" w:cs="Arial"/>
          <w:sz w:val="20"/>
        </w:rPr>
        <w:t>Z A T W I E R D Z A M:</w:t>
      </w:r>
    </w:p>
    <w:p w:rsidR="00202F5B" w:rsidRDefault="00202F5B" w:rsidP="00202F5B">
      <w:pPr>
        <w:pStyle w:val="Tytu"/>
        <w:ind w:left="5670"/>
        <w:jc w:val="left"/>
        <w:rPr>
          <w:rFonts w:ascii="Arial" w:hAnsi="Arial" w:cs="Arial"/>
          <w:b w:val="0"/>
          <w:sz w:val="20"/>
        </w:rPr>
      </w:pPr>
    </w:p>
    <w:p w:rsidR="00202F5B" w:rsidRDefault="00202F5B" w:rsidP="00202F5B">
      <w:pPr>
        <w:pStyle w:val="Tytu"/>
        <w:jc w:val="left"/>
        <w:rPr>
          <w:rFonts w:ascii="Arial" w:hAnsi="Arial" w:cs="Arial"/>
          <w:b w:val="0"/>
          <w:sz w:val="20"/>
        </w:rPr>
      </w:pPr>
    </w:p>
    <w:p w:rsidR="00F41FF3" w:rsidRPr="00BA6A2E" w:rsidRDefault="00F41FF3" w:rsidP="00202F5B">
      <w:pPr>
        <w:pStyle w:val="Tytu"/>
        <w:jc w:val="right"/>
        <w:rPr>
          <w:rFonts w:ascii="Arial" w:hAnsi="Arial" w:cs="Arial"/>
          <w:sz w:val="20"/>
        </w:rPr>
      </w:pPr>
      <w:r w:rsidRPr="00202F5B">
        <w:rPr>
          <w:rFonts w:ascii="Arial" w:hAnsi="Arial" w:cs="Arial"/>
          <w:b w:val="0"/>
          <w:sz w:val="20"/>
        </w:rPr>
        <w:br w:type="page"/>
      </w:r>
      <w:r w:rsidRPr="00BA6A2E">
        <w:rPr>
          <w:rFonts w:ascii="Arial" w:hAnsi="Arial" w:cs="Arial"/>
          <w:sz w:val="20"/>
        </w:rPr>
        <w:t>Załącznik nr 1</w:t>
      </w:r>
    </w:p>
    <w:p w:rsidR="00F41FF3" w:rsidRPr="00BA6A2E" w:rsidRDefault="00F41FF3" w:rsidP="00F41FF3">
      <w:pPr>
        <w:pStyle w:val="Tekstpodstawowy"/>
        <w:jc w:val="right"/>
        <w:rPr>
          <w:rFonts w:ascii="Arial" w:hAnsi="Arial" w:cs="Arial"/>
          <w:b/>
          <w:sz w:val="20"/>
        </w:rPr>
      </w:pPr>
      <w:r w:rsidRPr="00BA6A2E">
        <w:rPr>
          <w:rFonts w:ascii="Arial" w:hAnsi="Arial" w:cs="Arial"/>
          <w:b/>
          <w:sz w:val="20"/>
        </w:rPr>
        <w:t>do SIWZ</w:t>
      </w:r>
    </w:p>
    <w:p w:rsidR="00F41FF3" w:rsidRPr="00BA6A2E" w:rsidRDefault="00F41FF3" w:rsidP="00F41FF3">
      <w:pPr>
        <w:ind w:left="340"/>
        <w:jc w:val="both"/>
        <w:rPr>
          <w:rFonts w:ascii="Arial" w:hAnsi="Arial" w:cs="Arial"/>
          <w:sz w:val="20"/>
        </w:rPr>
      </w:pPr>
      <w:r w:rsidRPr="00BA6A2E">
        <w:rPr>
          <w:rFonts w:ascii="Arial" w:hAnsi="Arial" w:cs="Arial"/>
          <w:sz w:val="20"/>
        </w:rPr>
        <w:t>.............................................</w:t>
      </w:r>
    </w:p>
    <w:p w:rsidR="00F41FF3" w:rsidRPr="0093593D" w:rsidRDefault="00F41FF3" w:rsidP="0093593D">
      <w:pPr>
        <w:ind w:left="340"/>
        <w:jc w:val="both"/>
        <w:rPr>
          <w:rFonts w:ascii="Arial" w:hAnsi="Arial" w:cs="Arial"/>
          <w:sz w:val="14"/>
        </w:rPr>
      </w:pPr>
      <w:r w:rsidRPr="00BA6A2E">
        <w:rPr>
          <w:rFonts w:ascii="Arial" w:hAnsi="Arial" w:cs="Arial"/>
          <w:sz w:val="14"/>
        </w:rPr>
        <w:t>(pieczątka firmowa Wykonawcy)</w:t>
      </w:r>
    </w:p>
    <w:p w:rsidR="002C331F" w:rsidRPr="002C331F" w:rsidRDefault="002C331F" w:rsidP="002C331F">
      <w:pPr>
        <w:pStyle w:val="Tytu"/>
        <w:jc w:val="left"/>
        <w:rPr>
          <w:rFonts w:ascii="Arial" w:hAnsi="Arial" w:cs="Arial"/>
          <w:sz w:val="20"/>
          <w:szCs w:val="22"/>
        </w:rPr>
      </w:pPr>
      <w:r w:rsidRPr="002C331F">
        <w:rPr>
          <w:rFonts w:ascii="Arial" w:hAnsi="Arial" w:cs="Arial"/>
          <w:sz w:val="20"/>
          <w:szCs w:val="22"/>
        </w:rPr>
        <w:t>nr sprawy RRG.271.</w:t>
      </w:r>
      <w:r w:rsidR="008F2B55">
        <w:rPr>
          <w:rFonts w:ascii="Arial" w:hAnsi="Arial" w:cs="Arial"/>
          <w:sz w:val="20"/>
          <w:szCs w:val="22"/>
        </w:rPr>
        <w:t>5</w:t>
      </w:r>
      <w:r w:rsidRPr="002C331F">
        <w:rPr>
          <w:rFonts w:ascii="Arial" w:hAnsi="Arial" w:cs="Arial"/>
          <w:sz w:val="20"/>
          <w:szCs w:val="22"/>
        </w:rPr>
        <w:t>.201</w:t>
      </w:r>
      <w:r w:rsidR="008F2B55">
        <w:rPr>
          <w:rFonts w:ascii="Arial" w:hAnsi="Arial" w:cs="Arial"/>
          <w:sz w:val="20"/>
          <w:szCs w:val="22"/>
        </w:rPr>
        <w:t>7</w:t>
      </w:r>
      <w:r w:rsidR="00742214">
        <w:rPr>
          <w:rFonts w:ascii="Arial" w:hAnsi="Arial" w:cs="Arial"/>
          <w:sz w:val="20"/>
          <w:szCs w:val="22"/>
        </w:rPr>
        <w:t>.KPT</w:t>
      </w:r>
    </w:p>
    <w:p w:rsidR="00F41FF3" w:rsidRDefault="00F41FF3" w:rsidP="00F41FF3">
      <w:pPr>
        <w:pStyle w:val="Tytu"/>
        <w:jc w:val="left"/>
        <w:rPr>
          <w:rFonts w:ascii="Arial" w:hAnsi="Arial" w:cs="Arial"/>
          <w:sz w:val="20"/>
        </w:rPr>
      </w:pPr>
    </w:p>
    <w:p w:rsidR="0093593D" w:rsidRDefault="0093593D" w:rsidP="0093593D">
      <w:pPr>
        <w:contextualSpacing/>
        <w:rPr>
          <w:rFonts w:ascii="Arial" w:hAnsi="Arial" w:cs="Arial"/>
          <w:b/>
          <w:sz w:val="20"/>
          <w:szCs w:val="20"/>
          <w:lang w:eastAsia="en-US"/>
        </w:rPr>
      </w:pPr>
    </w:p>
    <w:p w:rsidR="0093593D" w:rsidRPr="0093593D" w:rsidRDefault="0093593D" w:rsidP="0093593D">
      <w:pPr>
        <w:ind w:left="5672"/>
        <w:contextualSpacing/>
        <w:rPr>
          <w:rFonts w:ascii="Arial" w:hAnsi="Arial" w:cs="Arial"/>
          <w:b/>
          <w:sz w:val="20"/>
          <w:szCs w:val="20"/>
          <w:lang w:eastAsia="en-US"/>
        </w:rPr>
      </w:pPr>
      <w:r w:rsidRPr="0093593D">
        <w:rPr>
          <w:rFonts w:ascii="Arial" w:hAnsi="Arial" w:cs="Arial"/>
          <w:b/>
          <w:sz w:val="20"/>
          <w:szCs w:val="20"/>
          <w:lang w:eastAsia="en-US"/>
        </w:rPr>
        <w:t>Gmina Krośniewice</w:t>
      </w:r>
    </w:p>
    <w:p w:rsidR="0093593D" w:rsidRPr="0093593D" w:rsidRDefault="0093593D" w:rsidP="0093593D">
      <w:pPr>
        <w:ind w:left="5672"/>
        <w:contextualSpacing/>
        <w:rPr>
          <w:rFonts w:ascii="Arial" w:hAnsi="Arial" w:cs="Arial"/>
          <w:b/>
          <w:sz w:val="20"/>
          <w:szCs w:val="20"/>
          <w:lang w:eastAsia="en-US"/>
        </w:rPr>
      </w:pPr>
      <w:r w:rsidRPr="0093593D">
        <w:rPr>
          <w:rFonts w:ascii="Arial" w:hAnsi="Arial" w:cs="Arial"/>
          <w:b/>
          <w:sz w:val="20"/>
          <w:szCs w:val="20"/>
          <w:lang w:eastAsia="en-US"/>
        </w:rPr>
        <w:t>ul. Poznańska 5</w:t>
      </w:r>
    </w:p>
    <w:p w:rsidR="0093593D" w:rsidRPr="0093593D" w:rsidRDefault="0093593D" w:rsidP="0093593D">
      <w:pPr>
        <w:ind w:left="5672"/>
        <w:contextualSpacing/>
        <w:rPr>
          <w:rFonts w:ascii="Arial" w:hAnsi="Arial" w:cs="Arial"/>
          <w:b/>
          <w:sz w:val="20"/>
          <w:szCs w:val="20"/>
          <w:lang w:eastAsia="en-US"/>
        </w:rPr>
      </w:pPr>
      <w:r w:rsidRPr="0093593D">
        <w:rPr>
          <w:rFonts w:ascii="Arial" w:hAnsi="Arial" w:cs="Arial"/>
          <w:b/>
          <w:sz w:val="20"/>
          <w:szCs w:val="20"/>
          <w:lang w:eastAsia="en-US"/>
        </w:rPr>
        <w:t>99-340 Krośniewice</w:t>
      </w:r>
    </w:p>
    <w:p w:rsidR="0093593D" w:rsidRDefault="0093593D" w:rsidP="00F41FF3">
      <w:pPr>
        <w:pStyle w:val="Nagwek7"/>
        <w:spacing w:line="360" w:lineRule="auto"/>
        <w:rPr>
          <w:rFonts w:ascii="Arial" w:hAnsi="Arial" w:cs="Arial"/>
          <w:i w:val="0"/>
          <w:sz w:val="22"/>
        </w:rPr>
      </w:pPr>
    </w:p>
    <w:p w:rsidR="0093593D" w:rsidRPr="0093593D" w:rsidRDefault="0093593D" w:rsidP="0093593D">
      <w:pPr>
        <w:rPr>
          <w:lang w:eastAsia="en-US"/>
        </w:rPr>
      </w:pPr>
    </w:p>
    <w:p w:rsidR="00F41FF3" w:rsidRPr="00BA6A2E" w:rsidRDefault="00F41FF3" w:rsidP="00F41FF3">
      <w:pPr>
        <w:pStyle w:val="Nagwek7"/>
        <w:spacing w:line="360" w:lineRule="auto"/>
        <w:rPr>
          <w:rFonts w:ascii="Arial" w:hAnsi="Arial" w:cs="Arial"/>
          <w:i w:val="0"/>
          <w:sz w:val="22"/>
        </w:rPr>
      </w:pPr>
      <w:r w:rsidRPr="00BA6A2E">
        <w:rPr>
          <w:rFonts w:ascii="Arial" w:hAnsi="Arial" w:cs="Arial"/>
          <w:i w:val="0"/>
          <w:sz w:val="22"/>
        </w:rPr>
        <w:t xml:space="preserve">OFERTA </w:t>
      </w:r>
    </w:p>
    <w:p w:rsidR="00F41FF3" w:rsidRDefault="00F41FF3" w:rsidP="00F44CEF">
      <w:pPr>
        <w:pStyle w:val="Nagwek7"/>
        <w:spacing w:line="360" w:lineRule="auto"/>
        <w:rPr>
          <w:rFonts w:ascii="Arial" w:hAnsi="Arial" w:cs="Arial"/>
          <w:i w:val="0"/>
          <w:sz w:val="22"/>
        </w:rPr>
      </w:pPr>
      <w:r w:rsidRPr="00BA6A2E">
        <w:rPr>
          <w:rFonts w:ascii="Arial" w:hAnsi="Arial" w:cs="Arial"/>
          <w:i w:val="0"/>
          <w:sz w:val="22"/>
        </w:rPr>
        <w:t>z dnia …………………….……..</w:t>
      </w:r>
    </w:p>
    <w:p w:rsidR="00F44CEF" w:rsidRPr="00F44CEF" w:rsidRDefault="00F44CEF" w:rsidP="00F44CEF">
      <w:pPr>
        <w:rPr>
          <w:lang w:eastAsia="en-US"/>
        </w:rPr>
      </w:pPr>
    </w:p>
    <w:p w:rsidR="003F4689" w:rsidRDefault="003F4689" w:rsidP="003F4689">
      <w:pPr>
        <w:jc w:val="both"/>
        <w:rPr>
          <w:rFonts w:ascii="Arial" w:hAnsi="Arial" w:cs="Arial"/>
          <w:sz w:val="18"/>
          <w:szCs w:val="18"/>
        </w:rPr>
      </w:pPr>
      <w:r>
        <w:rPr>
          <w:rFonts w:ascii="Arial" w:hAnsi="Arial" w:cs="Arial"/>
          <w:sz w:val="20"/>
        </w:rPr>
        <w:t xml:space="preserve">Nazwa i siedziba Wykonawcy/Wykonawców w przypadku składania oferty wspólnej* </w:t>
      </w:r>
      <w:r w:rsidRPr="00695772">
        <w:rPr>
          <w:rFonts w:ascii="Arial" w:hAnsi="Arial" w:cs="Arial"/>
          <w:sz w:val="18"/>
          <w:szCs w:val="18"/>
        </w:rPr>
        <w:t>(w przypadku składania oferty wspólnej należy podać dane wszystkich wykonawców)</w:t>
      </w:r>
    </w:p>
    <w:p w:rsidR="00627656" w:rsidRPr="00695772" w:rsidRDefault="00627656" w:rsidP="003F4689">
      <w:pPr>
        <w:jc w:val="both"/>
        <w:rPr>
          <w:rFonts w:ascii="Arial" w:hAnsi="Arial" w:cs="Arial"/>
          <w:sz w:val="18"/>
          <w:szCs w:val="18"/>
        </w:rPr>
      </w:pP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proofErr w:type="spellStart"/>
      <w:r w:rsidRPr="00F0771F">
        <w:rPr>
          <w:rFonts w:ascii="Arial" w:hAnsi="Arial" w:cs="Arial"/>
          <w:sz w:val="20"/>
          <w:lang w:val="de-DE"/>
        </w:rPr>
        <w:t>telefon</w:t>
      </w:r>
      <w:proofErr w:type="spellEnd"/>
      <w:r w:rsidRPr="00F0771F">
        <w:rPr>
          <w:rFonts w:ascii="Arial" w:hAnsi="Arial" w:cs="Arial"/>
          <w:sz w:val="20"/>
          <w:lang w:val="de-DE"/>
        </w:rPr>
        <w:t xml:space="preserve"> .................................................................. fax .................................................................. </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e-</w:t>
      </w:r>
      <w:proofErr w:type="spellStart"/>
      <w:r w:rsidRPr="00F0771F">
        <w:rPr>
          <w:rFonts w:ascii="Arial" w:hAnsi="Arial" w:cs="Arial"/>
          <w:sz w:val="20"/>
          <w:lang w:val="de-DE"/>
        </w:rPr>
        <w:t>mail</w:t>
      </w:r>
      <w:proofErr w:type="spellEnd"/>
      <w:r w:rsidRPr="00F0771F">
        <w:rPr>
          <w:rFonts w:ascii="Arial" w:hAnsi="Arial" w:cs="Arial"/>
          <w:sz w:val="20"/>
          <w:lang w:val="de-DE"/>
        </w:rPr>
        <w:t xml:space="preserve"> ……………………………………………………….</w:t>
      </w:r>
    </w:p>
    <w:p w:rsidR="003F4689" w:rsidRPr="000B7F32" w:rsidRDefault="003F4689" w:rsidP="003F4689">
      <w:pPr>
        <w:spacing w:line="360" w:lineRule="auto"/>
        <w:jc w:val="both"/>
        <w:rPr>
          <w:rFonts w:ascii="Arial" w:hAnsi="Arial" w:cs="Arial"/>
          <w:sz w:val="20"/>
        </w:rPr>
      </w:pPr>
      <w:r w:rsidRPr="00F0771F">
        <w:rPr>
          <w:rFonts w:ascii="Arial" w:hAnsi="Arial" w:cs="Arial"/>
          <w:sz w:val="20"/>
          <w:lang w:val="de-DE"/>
        </w:rPr>
        <w:t xml:space="preserve">NIP  ...............................................................   </w:t>
      </w:r>
      <w:r w:rsidRPr="000B7F32">
        <w:rPr>
          <w:rFonts w:ascii="Arial" w:hAnsi="Arial" w:cs="Arial"/>
          <w:sz w:val="20"/>
        </w:rPr>
        <w:t>REGON ...........................................................</w:t>
      </w:r>
    </w:p>
    <w:p w:rsidR="003F4689" w:rsidRDefault="003F4689" w:rsidP="003F4689">
      <w:pPr>
        <w:spacing w:line="360" w:lineRule="auto"/>
        <w:jc w:val="both"/>
        <w:rPr>
          <w:rFonts w:ascii="Arial" w:hAnsi="Arial" w:cs="Arial"/>
          <w:sz w:val="20"/>
        </w:rPr>
      </w:pPr>
      <w:r>
        <w:rPr>
          <w:rFonts w:ascii="Arial" w:hAnsi="Arial" w:cs="Arial"/>
          <w:sz w:val="20"/>
        </w:rPr>
        <w:t>KRS nr …………………………………………. / wpis do Centralnej Ewidencji i Informacji o Działalności Gospodarczej …………………………………………………………………………………………………..*</w:t>
      </w:r>
    </w:p>
    <w:p w:rsidR="003F4689" w:rsidRPr="00695772" w:rsidRDefault="003F4689" w:rsidP="003F4689">
      <w:pPr>
        <w:spacing w:line="360" w:lineRule="auto"/>
        <w:jc w:val="both"/>
        <w:rPr>
          <w:rFonts w:ascii="Arial" w:hAnsi="Arial" w:cs="Arial"/>
          <w:sz w:val="20"/>
        </w:rPr>
      </w:pPr>
      <w:r w:rsidRPr="00BA6A2E">
        <w:rPr>
          <w:rFonts w:ascii="Arial" w:hAnsi="Arial" w:cs="Arial"/>
          <w:sz w:val="20"/>
        </w:rPr>
        <w:t>Osoba/osoby reprezentujące Wykonawcę</w:t>
      </w:r>
      <w:r>
        <w:rPr>
          <w:rFonts w:ascii="Arial" w:hAnsi="Arial" w:cs="Arial"/>
          <w:sz w:val="20"/>
        </w:rPr>
        <w:t>/uprawomocniony przedstawiciel*</w:t>
      </w:r>
      <w:r w:rsidRPr="00BA6A2E">
        <w:rPr>
          <w:rFonts w:ascii="Arial" w:hAnsi="Arial" w:cs="Arial"/>
          <w:sz w:val="20"/>
        </w:rPr>
        <w:t>:</w:t>
      </w:r>
      <w:r>
        <w:rPr>
          <w:rFonts w:ascii="Arial" w:hAnsi="Arial" w:cs="Arial"/>
          <w:sz w:val="20"/>
        </w:rPr>
        <w:t xml:space="preserve"> ………………………</w:t>
      </w:r>
      <w:r w:rsidRPr="00BA6A2E">
        <w:rPr>
          <w:rFonts w:ascii="Arial" w:hAnsi="Arial" w:cs="Arial"/>
          <w:sz w:val="20"/>
        </w:rPr>
        <w:t xml:space="preserve"> .........................................................................................</w:t>
      </w:r>
      <w:r>
        <w:rPr>
          <w:rFonts w:ascii="Arial" w:hAnsi="Arial" w:cs="Arial"/>
          <w:sz w:val="20"/>
        </w:rPr>
        <w:t>......................................................</w:t>
      </w:r>
      <w:r w:rsidRPr="00BA6A2E">
        <w:rPr>
          <w:rFonts w:ascii="Arial" w:hAnsi="Arial" w:cs="Arial"/>
          <w:sz w:val="20"/>
        </w:rPr>
        <w:t>.....</w:t>
      </w:r>
    </w:p>
    <w:p w:rsidR="00F41FF3" w:rsidRPr="00BA6A2E" w:rsidRDefault="00F41FF3" w:rsidP="00F41FF3">
      <w:pPr>
        <w:pStyle w:val="Tekstblokowy"/>
        <w:ind w:left="0" w:right="0"/>
        <w:jc w:val="both"/>
        <w:rPr>
          <w:rFonts w:ascii="Arial" w:hAnsi="Arial" w:cs="Arial"/>
          <w:i w:val="0"/>
          <w:sz w:val="20"/>
        </w:rPr>
      </w:pPr>
    </w:p>
    <w:p w:rsidR="00F41FF3" w:rsidRDefault="00F41FF3" w:rsidP="00F41FF3">
      <w:pPr>
        <w:pStyle w:val="Tekstblokowy"/>
        <w:ind w:left="0" w:right="0"/>
        <w:jc w:val="center"/>
        <w:rPr>
          <w:rFonts w:ascii="Arial" w:hAnsi="Arial" w:cs="Arial"/>
          <w:i w:val="0"/>
          <w:sz w:val="20"/>
        </w:rPr>
      </w:pPr>
    </w:p>
    <w:p w:rsidR="00F41FF3" w:rsidRPr="00BA6A2E" w:rsidRDefault="00F41FF3" w:rsidP="00F44CEF">
      <w:pPr>
        <w:pStyle w:val="Tekstblokowy"/>
        <w:ind w:left="0" w:right="0"/>
        <w:jc w:val="center"/>
        <w:rPr>
          <w:rFonts w:ascii="Arial" w:hAnsi="Arial" w:cs="Arial"/>
          <w:i w:val="0"/>
          <w:sz w:val="20"/>
        </w:rPr>
      </w:pPr>
      <w:r w:rsidRPr="00BA6A2E">
        <w:rPr>
          <w:rFonts w:ascii="Arial" w:hAnsi="Arial" w:cs="Arial"/>
          <w:i w:val="0"/>
          <w:sz w:val="20"/>
        </w:rPr>
        <w:t>I.</w:t>
      </w:r>
    </w:p>
    <w:p w:rsidR="003F4689" w:rsidRPr="003F4689" w:rsidRDefault="00F41FF3" w:rsidP="003F4689">
      <w:pPr>
        <w:pStyle w:val="Tekstpodstawowy"/>
        <w:rPr>
          <w:rFonts w:ascii="Arial" w:hAnsi="Arial" w:cs="Arial"/>
          <w:b/>
          <w:sz w:val="20"/>
        </w:rPr>
      </w:pPr>
      <w:r w:rsidRPr="00BA6A2E">
        <w:rPr>
          <w:rFonts w:ascii="Arial" w:hAnsi="Arial" w:cs="Arial"/>
          <w:sz w:val="20"/>
        </w:rPr>
        <w:t xml:space="preserve">Nawiązując do ogłoszenia o przetargu nieograniczonym opublikowanym w BZP, siedzibie oraz stronie </w:t>
      </w:r>
      <w:r w:rsidRPr="003F4689">
        <w:rPr>
          <w:rFonts w:ascii="Arial" w:hAnsi="Arial" w:cs="Arial"/>
          <w:sz w:val="20"/>
        </w:rPr>
        <w:t xml:space="preserve">internetowej Zamawiającego, </w:t>
      </w:r>
      <w:r w:rsidRPr="003F4689">
        <w:rPr>
          <w:rFonts w:ascii="Arial" w:hAnsi="Arial" w:cs="Arial"/>
          <w:b/>
          <w:sz w:val="20"/>
        </w:rPr>
        <w:t>oferujemy wykonanie przedmiotu zamówienia określonego w SIWZ pn.:</w:t>
      </w:r>
      <w:r w:rsidR="003F4689" w:rsidRPr="003F4689">
        <w:rPr>
          <w:rFonts w:ascii="Arial" w:hAnsi="Arial" w:cs="Arial"/>
          <w:b/>
          <w:sz w:val="20"/>
        </w:rPr>
        <w:t xml:space="preserve"> „Wykonanie nakładki bitumicznej z podbudową z kruszywa na drodze gminnej nr 102117E w miejscowości Krzewie, gm. Krośniewice”</w:t>
      </w:r>
    </w:p>
    <w:p w:rsidR="00F41FF3" w:rsidRPr="00BA6A2E" w:rsidRDefault="00F41FF3" w:rsidP="00F41FF3">
      <w:pPr>
        <w:jc w:val="both"/>
        <w:rPr>
          <w:rFonts w:ascii="Arial" w:hAnsi="Arial" w:cs="Arial"/>
          <w:b/>
          <w:sz w:val="20"/>
        </w:rPr>
      </w:pP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 xml:space="preserve">za </w:t>
      </w:r>
      <w:r w:rsidR="00A7161A">
        <w:rPr>
          <w:rFonts w:ascii="Arial" w:hAnsi="Arial" w:cs="Arial"/>
          <w:b/>
          <w:sz w:val="20"/>
        </w:rPr>
        <w:t xml:space="preserve">kwotę ryczałtową </w:t>
      </w:r>
      <w:r w:rsidRPr="00BA6A2E">
        <w:rPr>
          <w:rFonts w:ascii="Arial" w:hAnsi="Arial" w:cs="Arial"/>
          <w:b/>
          <w:sz w:val="20"/>
        </w:rPr>
        <w:t xml:space="preserve">netto ...................................... zł. </w:t>
      </w:r>
    </w:p>
    <w:p w:rsidR="00F41FF3" w:rsidRPr="00BA6A2E" w:rsidRDefault="00F41FF3" w:rsidP="00F41FF3">
      <w:pPr>
        <w:pStyle w:val="Tekstpodstawowy"/>
        <w:spacing w:line="360" w:lineRule="auto"/>
        <w:rPr>
          <w:rFonts w:ascii="Arial" w:hAnsi="Arial" w:cs="Arial"/>
          <w:sz w:val="20"/>
        </w:rPr>
      </w:pPr>
      <w:r w:rsidRPr="00BA6A2E">
        <w:rPr>
          <w:rFonts w:ascii="Arial" w:hAnsi="Arial" w:cs="Arial"/>
          <w:b/>
          <w:sz w:val="20"/>
        </w:rPr>
        <w:t>(</w:t>
      </w:r>
      <w:r w:rsidRPr="00BA6A2E">
        <w:rPr>
          <w:rFonts w:ascii="Arial" w:hAnsi="Arial" w:cs="Arial"/>
          <w:sz w:val="20"/>
        </w:rPr>
        <w:t xml:space="preserve">słownie: ....................................................................................................................................... ...........................................................................................................................................................) </w:t>
      </w:r>
    </w:p>
    <w:p w:rsidR="00F41FF3" w:rsidRPr="00BA6A2E" w:rsidRDefault="00F41FF3" w:rsidP="00F41FF3">
      <w:pPr>
        <w:pStyle w:val="Tekstpodstawowy"/>
        <w:rPr>
          <w:rFonts w:ascii="Arial" w:hAnsi="Arial" w:cs="Arial"/>
          <w:sz w:val="20"/>
        </w:rPr>
      </w:pPr>
    </w:p>
    <w:p w:rsidR="00F41FF3" w:rsidRPr="00D062EF" w:rsidRDefault="00F41FF3" w:rsidP="00F41FF3">
      <w:pPr>
        <w:pStyle w:val="Tekstpodstawowy"/>
        <w:spacing w:line="360" w:lineRule="auto"/>
        <w:rPr>
          <w:rFonts w:ascii="Arial" w:hAnsi="Arial" w:cs="Arial"/>
          <w:sz w:val="20"/>
        </w:rPr>
      </w:pPr>
      <w:r w:rsidRPr="00D062EF">
        <w:rPr>
          <w:rFonts w:ascii="Arial" w:hAnsi="Arial" w:cs="Arial"/>
          <w:sz w:val="20"/>
        </w:rPr>
        <w:t xml:space="preserve">podatek VAT w </w:t>
      </w:r>
      <w:r w:rsidR="00D062EF" w:rsidRPr="00D062EF">
        <w:rPr>
          <w:rFonts w:ascii="Arial" w:hAnsi="Arial" w:cs="Arial"/>
          <w:sz w:val="20"/>
        </w:rPr>
        <w:t>stawce ………</w:t>
      </w:r>
      <w:r w:rsidRPr="00D062EF">
        <w:rPr>
          <w:rFonts w:ascii="Arial" w:hAnsi="Arial" w:cs="Arial"/>
          <w:sz w:val="20"/>
        </w:rPr>
        <w:t xml:space="preserve">%: ........................................ zł  </w:t>
      </w:r>
    </w:p>
    <w:p w:rsidR="00F41FF3" w:rsidRPr="00BA6A2E" w:rsidRDefault="00F41FF3" w:rsidP="00F41FF3">
      <w:pPr>
        <w:pStyle w:val="Tekstpodstawowy"/>
        <w:spacing w:line="360" w:lineRule="auto"/>
        <w:rPr>
          <w:rFonts w:ascii="Arial" w:hAnsi="Arial" w:cs="Arial"/>
          <w:sz w:val="20"/>
        </w:rPr>
      </w:pPr>
      <w:r w:rsidRPr="00BA6A2E">
        <w:rPr>
          <w:rFonts w:ascii="Arial" w:hAnsi="Arial" w:cs="Arial"/>
          <w:sz w:val="20"/>
        </w:rPr>
        <w:t>(słownie: ..................................................................................................................................................)</w:t>
      </w:r>
    </w:p>
    <w:p w:rsidR="00F41FF3" w:rsidRPr="00BA6A2E" w:rsidRDefault="00F41FF3" w:rsidP="00F41FF3">
      <w:pPr>
        <w:pStyle w:val="Tekstpodstawowy"/>
        <w:rPr>
          <w:rFonts w:ascii="Arial" w:hAnsi="Arial" w:cs="Arial"/>
          <w:sz w:val="20"/>
        </w:rPr>
      </w:pP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 xml:space="preserve">co stanowi </w:t>
      </w:r>
      <w:r w:rsidR="006C4446">
        <w:rPr>
          <w:rFonts w:ascii="Arial" w:hAnsi="Arial" w:cs="Arial"/>
          <w:b/>
          <w:sz w:val="20"/>
        </w:rPr>
        <w:t>cenę ofertową</w:t>
      </w:r>
      <w:r w:rsidRPr="00BA6A2E">
        <w:rPr>
          <w:rFonts w:ascii="Arial" w:hAnsi="Arial" w:cs="Arial"/>
          <w:b/>
          <w:sz w:val="20"/>
        </w:rPr>
        <w:t xml:space="preserve"> brutto ...................................... zł.</w:t>
      </w: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(słownie: ....................................................................................................................................... .................................................................................................................................................................).</w:t>
      </w:r>
    </w:p>
    <w:p w:rsidR="00F41FF3" w:rsidRPr="00BA6A2E" w:rsidRDefault="00F41FF3" w:rsidP="00F41FF3">
      <w:pPr>
        <w:jc w:val="both"/>
        <w:rPr>
          <w:rFonts w:ascii="Arial" w:hAnsi="Arial" w:cs="Arial"/>
          <w:b/>
          <w:sz w:val="20"/>
        </w:rPr>
      </w:pPr>
    </w:p>
    <w:p w:rsidR="00672FDA" w:rsidRDefault="006C4446" w:rsidP="00485152">
      <w:pPr>
        <w:numPr>
          <w:ilvl w:val="0"/>
          <w:numId w:val="43"/>
        </w:numPr>
        <w:ind w:left="284" w:hanging="284"/>
        <w:jc w:val="both"/>
        <w:rPr>
          <w:rFonts w:ascii="Arial" w:hAnsi="Arial" w:cs="Arial"/>
          <w:b/>
          <w:sz w:val="20"/>
        </w:rPr>
      </w:pPr>
      <w:r w:rsidRPr="00672FDA">
        <w:rPr>
          <w:rFonts w:ascii="Arial" w:hAnsi="Arial" w:cs="Arial"/>
          <w:b/>
          <w:sz w:val="20"/>
        </w:rPr>
        <w:t>Cena ofertowa brutto stanowi wynagrodzenie ryczałtowe i</w:t>
      </w:r>
      <w:r w:rsidR="00F41FF3" w:rsidRPr="00672FDA">
        <w:rPr>
          <w:rFonts w:ascii="Arial" w:hAnsi="Arial" w:cs="Arial"/>
          <w:b/>
          <w:sz w:val="20"/>
        </w:rPr>
        <w:t xml:space="preserve"> obejmuje wykonanie przedmiotu zamówienia opisanego w SIWZ oraz załącznikach tj.:</w:t>
      </w:r>
      <w:r w:rsidR="00D1093C" w:rsidRPr="00672FDA">
        <w:rPr>
          <w:rFonts w:ascii="Arial" w:hAnsi="Arial" w:cs="Arial"/>
          <w:b/>
          <w:sz w:val="20"/>
        </w:rPr>
        <w:t xml:space="preserve"> specyfikacj</w:t>
      </w:r>
      <w:r w:rsidR="009D54CD" w:rsidRPr="00672FDA">
        <w:rPr>
          <w:rFonts w:ascii="Arial" w:hAnsi="Arial" w:cs="Arial"/>
          <w:b/>
          <w:sz w:val="20"/>
        </w:rPr>
        <w:t xml:space="preserve">i </w:t>
      </w:r>
      <w:r w:rsidR="00D1093C" w:rsidRPr="00672FDA">
        <w:rPr>
          <w:rFonts w:ascii="Arial" w:hAnsi="Arial" w:cs="Arial"/>
          <w:b/>
          <w:sz w:val="20"/>
        </w:rPr>
        <w:t>techniczn</w:t>
      </w:r>
      <w:r w:rsidR="009D54CD" w:rsidRPr="00672FDA">
        <w:rPr>
          <w:rFonts w:ascii="Arial" w:hAnsi="Arial" w:cs="Arial"/>
          <w:b/>
          <w:sz w:val="20"/>
        </w:rPr>
        <w:t>ej</w:t>
      </w:r>
      <w:r w:rsidR="00D1093C" w:rsidRPr="00672FDA">
        <w:rPr>
          <w:rFonts w:ascii="Arial" w:hAnsi="Arial" w:cs="Arial"/>
          <w:b/>
          <w:sz w:val="20"/>
        </w:rPr>
        <w:t xml:space="preserve"> wykonania i odbioru robót</w:t>
      </w:r>
      <w:r w:rsidR="00A7161A" w:rsidRPr="00672FDA">
        <w:rPr>
          <w:rFonts w:ascii="Arial" w:hAnsi="Arial" w:cs="Arial"/>
          <w:b/>
          <w:sz w:val="20"/>
        </w:rPr>
        <w:t>,</w:t>
      </w:r>
      <w:r w:rsidR="00D1093C" w:rsidRPr="00672FDA">
        <w:rPr>
          <w:rFonts w:ascii="Arial" w:hAnsi="Arial" w:cs="Arial"/>
          <w:b/>
          <w:sz w:val="20"/>
        </w:rPr>
        <w:t xml:space="preserve"> </w:t>
      </w:r>
      <w:r w:rsidR="00F41FF3" w:rsidRPr="00672FDA">
        <w:rPr>
          <w:rFonts w:ascii="Arial" w:hAnsi="Arial" w:cs="Arial"/>
          <w:b/>
          <w:sz w:val="20"/>
        </w:rPr>
        <w:t>przedmiar</w:t>
      </w:r>
      <w:r w:rsidR="00A7161A" w:rsidRPr="00672FDA">
        <w:rPr>
          <w:rFonts w:ascii="Arial" w:hAnsi="Arial" w:cs="Arial"/>
          <w:b/>
          <w:sz w:val="20"/>
        </w:rPr>
        <w:t>ze</w:t>
      </w:r>
      <w:r w:rsidR="003F4689">
        <w:rPr>
          <w:rFonts w:ascii="Arial" w:hAnsi="Arial" w:cs="Arial"/>
          <w:b/>
          <w:sz w:val="20"/>
        </w:rPr>
        <w:t xml:space="preserve"> robót</w:t>
      </w:r>
      <w:r w:rsidR="00F41FF3" w:rsidRPr="00672FDA">
        <w:rPr>
          <w:rFonts w:ascii="Arial" w:hAnsi="Arial" w:cs="Arial"/>
          <w:b/>
          <w:sz w:val="20"/>
        </w:rPr>
        <w:t>, z uwzględnieniem wszelkich kosztów niezbędnych do wykonania zamówienia jak również prac uznanych przez wykonawcę za konieczne do wykonania.</w:t>
      </w:r>
      <w:r w:rsidR="00AA177A" w:rsidRPr="00672FDA">
        <w:rPr>
          <w:rFonts w:ascii="Arial" w:hAnsi="Arial" w:cs="Arial"/>
          <w:b/>
          <w:sz w:val="20"/>
        </w:rPr>
        <w:t xml:space="preserve"> </w:t>
      </w:r>
    </w:p>
    <w:p w:rsidR="003F4689" w:rsidRPr="00672FDA" w:rsidRDefault="003F4689" w:rsidP="003F4689">
      <w:pPr>
        <w:numPr>
          <w:ilvl w:val="0"/>
          <w:numId w:val="43"/>
        </w:numPr>
        <w:ind w:left="284" w:hanging="284"/>
        <w:jc w:val="both"/>
        <w:rPr>
          <w:rFonts w:ascii="Arial" w:hAnsi="Arial" w:cs="Arial"/>
          <w:b/>
          <w:sz w:val="20"/>
        </w:rPr>
      </w:pPr>
      <w:r w:rsidRPr="00855493">
        <w:rPr>
          <w:rFonts w:ascii="Arial" w:hAnsi="Arial" w:cs="Arial"/>
          <w:b/>
          <w:sz w:val="20"/>
        </w:rPr>
        <w:t xml:space="preserve">Oświadczam, że zapoznałem się z treścią SIWZ, wraz z załącznikami oraz z wyjaśnieniami </w:t>
      </w:r>
      <w:r>
        <w:rPr>
          <w:rFonts w:ascii="Arial" w:hAnsi="Arial" w:cs="Arial"/>
          <w:b/>
          <w:sz w:val="20"/>
        </w:rPr>
        <w:br/>
      </w:r>
      <w:r w:rsidRPr="00855493">
        <w:rPr>
          <w:rFonts w:ascii="Arial" w:hAnsi="Arial" w:cs="Arial"/>
          <w:b/>
          <w:sz w:val="20"/>
        </w:rPr>
        <w:t>i</w:t>
      </w:r>
      <w:r>
        <w:rPr>
          <w:rFonts w:ascii="Arial" w:hAnsi="Arial" w:cs="Arial"/>
          <w:b/>
          <w:sz w:val="20"/>
        </w:rPr>
        <w:t xml:space="preserve"> zmianami do SIWZ </w:t>
      </w:r>
      <w:r w:rsidRPr="00672FDA">
        <w:rPr>
          <w:rFonts w:ascii="Arial" w:hAnsi="Arial" w:cs="Arial"/>
          <w:b/>
          <w:sz w:val="20"/>
        </w:rPr>
        <w:t xml:space="preserve">i nie wnoszę do niej zastrzeżeń </w:t>
      </w:r>
      <w:r>
        <w:rPr>
          <w:rFonts w:ascii="Arial" w:hAnsi="Arial" w:cs="Arial"/>
          <w:b/>
          <w:sz w:val="20"/>
        </w:rPr>
        <w:t xml:space="preserve">oraz, że uznaję się za związanego określonymi w niej postanowieniami i zasadami postępowania </w:t>
      </w:r>
      <w:r w:rsidRPr="00672FDA">
        <w:rPr>
          <w:rFonts w:ascii="Arial" w:hAnsi="Arial" w:cs="Arial"/>
          <w:b/>
          <w:sz w:val="20"/>
        </w:rPr>
        <w:t>oraz zdobyłem wszelkie informacje potrzebne do właściwego opracowania oferty oraz do należytego wykonania przedmiotu zamówienia.</w:t>
      </w:r>
    </w:p>
    <w:p w:rsidR="003F4689" w:rsidRPr="0007283B" w:rsidRDefault="003F4689" w:rsidP="003F4689">
      <w:pPr>
        <w:numPr>
          <w:ilvl w:val="0"/>
          <w:numId w:val="43"/>
        </w:numPr>
        <w:ind w:left="284" w:hanging="284"/>
        <w:jc w:val="both"/>
        <w:rPr>
          <w:rFonts w:ascii="Arial" w:hAnsi="Arial" w:cs="Arial"/>
          <w:sz w:val="20"/>
        </w:rPr>
      </w:pPr>
      <w:r>
        <w:rPr>
          <w:rFonts w:ascii="Arial" w:hAnsi="Arial" w:cs="Arial"/>
          <w:b/>
          <w:sz w:val="20"/>
        </w:rPr>
        <w:t xml:space="preserve">Oświadczam, że </w:t>
      </w:r>
      <w:r>
        <w:rPr>
          <w:rFonts w:ascii="Arial" w:hAnsi="Arial" w:cs="Arial"/>
          <w:sz w:val="20"/>
          <w:szCs w:val="20"/>
          <w:lang w:eastAsia="en-US"/>
        </w:rPr>
        <w:t>składam ofertę przetargową we własnym imieniu/jako partner konsorcjum zarządzanego przez …………………………………………………………………………………….......</w:t>
      </w:r>
      <w:r w:rsidRPr="0007283B">
        <w:rPr>
          <w:rFonts w:ascii="Arial" w:hAnsi="Arial" w:cs="Arial"/>
          <w:sz w:val="20"/>
          <w:szCs w:val="20"/>
          <w:lang w:eastAsia="en-US"/>
        </w:rPr>
        <w:t>*.</w:t>
      </w:r>
    </w:p>
    <w:p w:rsidR="00F41FF3" w:rsidRPr="00BA6A2E" w:rsidRDefault="00F41FF3" w:rsidP="00F44CEF">
      <w:pPr>
        <w:rPr>
          <w:rFonts w:ascii="Arial" w:hAnsi="Arial" w:cs="Arial"/>
          <w:b/>
          <w:sz w:val="20"/>
        </w:rPr>
      </w:pPr>
    </w:p>
    <w:p w:rsidR="00F41FF3" w:rsidRPr="00F44CEF" w:rsidRDefault="00F41FF3" w:rsidP="00F44CEF">
      <w:pPr>
        <w:contextualSpacing/>
        <w:jc w:val="center"/>
        <w:rPr>
          <w:rFonts w:ascii="Arial" w:hAnsi="Arial" w:cs="Arial"/>
          <w:b/>
          <w:sz w:val="20"/>
          <w:szCs w:val="20"/>
        </w:rPr>
      </w:pPr>
      <w:r w:rsidRPr="00F44CEF">
        <w:rPr>
          <w:rFonts w:ascii="Arial" w:hAnsi="Arial" w:cs="Arial"/>
          <w:b/>
          <w:sz w:val="20"/>
          <w:szCs w:val="20"/>
        </w:rPr>
        <w:t>II.</w:t>
      </w:r>
    </w:p>
    <w:p w:rsidR="00F44CEF" w:rsidRPr="00F44CEF" w:rsidRDefault="00F44CEF" w:rsidP="00F44CEF">
      <w:pPr>
        <w:pStyle w:val="Podtytu"/>
        <w:tabs>
          <w:tab w:val="left" w:pos="360"/>
        </w:tabs>
        <w:contextualSpacing/>
        <w:rPr>
          <w:rFonts w:ascii="Arial" w:hAnsi="Arial" w:cs="Arial"/>
          <w:b w:val="0"/>
          <w:bCs/>
          <w:i/>
          <w:iCs/>
          <w:sz w:val="20"/>
        </w:rPr>
      </w:pPr>
      <w:r w:rsidRPr="00F44CEF">
        <w:rPr>
          <w:rStyle w:val="FontStyle14"/>
          <w:rFonts w:ascii="Arial" w:hAnsi="Arial" w:cs="Arial"/>
          <w:i w:val="0"/>
          <w:iCs w:val="0"/>
          <w:sz w:val="20"/>
          <w:szCs w:val="20"/>
        </w:rPr>
        <w:t xml:space="preserve">Udzielamy </w:t>
      </w:r>
      <w:r w:rsidRPr="00F44CEF">
        <w:rPr>
          <w:rStyle w:val="FontStyle14"/>
          <w:rFonts w:ascii="Arial" w:hAnsi="Arial" w:cs="Arial"/>
          <w:b w:val="0"/>
          <w:i w:val="0"/>
          <w:iCs w:val="0"/>
          <w:sz w:val="20"/>
          <w:szCs w:val="20"/>
        </w:rPr>
        <w:t>__________ miesięcznej gwarancji jakości</w:t>
      </w:r>
      <w:r w:rsidRPr="00F44CEF">
        <w:rPr>
          <w:rStyle w:val="FontStyle14"/>
          <w:rFonts w:ascii="Arial" w:hAnsi="Arial" w:cs="Arial"/>
          <w:i w:val="0"/>
          <w:iCs w:val="0"/>
          <w:sz w:val="20"/>
          <w:szCs w:val="20"/>
        </w:rPr>
        <w:t xml:space="preserve"> na wykonane roboty budowlane i </w:t>
      </w:r>
      <w:r w:rsidRPr="004E6544">
        <w:rPr>
          <w:rStyle w:val="FontStyle14"/>
          <w:rFonts w:ascii="Arial" w:hAnsi="Arial" w:cs="Arial"/>
          <w:b w:val="0"/>
          <w:i w:val="0"/>
          <w:iCs w:val="0"/>
          <w:sz w:val="20"/>
          <w:szCs w:val="20"/>
        </w:rPr>
        <w:t>rękojmi</w:t>
      </w:r>
      <w:r w:rsidRPr="00F44CEF">
        <w:rPr>
          <w:rStyle w:val="FontStyle14"/>
          <w:rFonts w:ascii="Arial" w:hAnsi="Arial" w:cs="Arial"/>
          <w:b w:val="0"/>
          <w:i w:val="0"/>
          <w:iCs w:val="0"/>
          <w:sz w:val="20"/>
          <w:szCs w:val="20"/>
        </w:rPr>
        <w:t xml:space="preserve"> </w:t>
      </w:r>
      <w:r w:rsidRPr="00F44CEF">
        <w:rPr>
          <w:rStyle w:val="FontStyle14"/>
          <w:rFonts w:ascii="Arial" w:hAnsi="Arial" w:cs="Arial"/>
          <w:b w:val="0"/>
          <w:i w:val="0"/>
          <w:iCs w:val="0"/>
          <w:sz w:val="20"/>
          <w:szCs w:val="20"/>
        </w:rPr>
        <w:br/>
        <w:t xml:space="preserve">za wady </w:t>
      </w:r>
      <w:r w:rsidRPr="00F44CEF">
        <w:rPr>
          <w:rStyle w:val="FontStyle14"/>
          <w:rFonts w:ascii="Arial" w:hAnsi="Arial" w:cs="Arial"/>
          <w:i w:val="0"/>
          <w:iCs w:val="0"/>
          <w:sz w:val="20"/>
          <w:szCs w:val="20"/>
        </w:rPr>
        <w:t>przedmiotu zamówienia</w:t>
      </w:r>
      <w:r w:rsidRPr="00F44CEF">
        <w:rPr>
          <w:rStyle w:val="FontStyle14"/>
          <w:rFonts w:ascii="Arial" w:hAnsi="Arial" w:cs="Arial"/>
          <w:b w:val="0"/>
          <w:i w:val="0"/>
          <w:iCs w:val="0"/>
          <w:sz w:val="20"/>
          <w:szCs w:val="20"/>
        </w:rPr>
        <w:t xml:space="preserve">, </w:t>
      </w:r>
      <w:r w:rsidRPr="00F44CEF">
        <w:rPr>
          <w:rFonts w:ascii="Arial" w:hAnsi="Arial" w:cs="Arial"/>
          <w:bCs/>
          <w:sz w:val="20"/>
        </w:rPr>
        <w:t>licząc od daty odbioru końcowego robót na zasadach określonych w Kodeksie cywilnym.</w:t>
      </w:r>
      <w:r w:rsidRPr="00F44CEF">
        <w:rPr>
          <w:rFonts w:ascii="Arial" w:hAnsi="Arial" w:cs="Arial"/>
          <w:b w:val="0"/>
          <w:bCs/>
          <w:i/>
          <w:iCs/>
          <w:sz w:val="20"/>
        </w:rPr>
        <w:t xml:space="preserve"> </w:t>
      </w:r>
    </w:p>
    <w:p w:rsidR="00F44CEF" w:rsidRPr="00F44CEF" w:rsidRDefault="00F44CEF" w:rsidP="00F44CEF">
      <w:pPr>
        <w:pStyle w:val="Podtytu"/>
        <w:tabs>
          <w:tab w:val="left" w:pos="360"/>
        </w:tabs>
        <w:contextualSpacing/>
        <w:rPr>
          <w:rFonts w:ascii="Arial" w:hAnsi="Arial" w:cs="Arial"/>
          <w:sz w:val="20"/>
        </w:rPr>
      </w:pPr>
      <w:r w:rsidRPr="00F44CEF">
        <w:rPr>
          <w:rFonts w:ascii="Arial" w:hAnsi="Arial" w:cs="Arial"/>
          <w:b w:val="0"/>
          <w:bCs/>
          <w:i/>
          <w:iCs/>
          <w:sz w:val="20"/>
        </w:rPr>
        <w:t>(</w:t>
      </w:r>
      <w:r>
        <w:rPr>
          <w:rFonts w:ascii="Arial" w:hAnsi="Arial" w:cs="Arial"/>
          <w:b w:val="0"/>
          <w:bCs/>
          <w:i/>
          <w:iCs/>
          <w:sz w:val="20"/>
        </w:rPr>
        <w:t xml:space="preserve">Uwaga! </w:t>
      </w:r>
      <w:r w:rsidRPr="00F44CEF">
        <w:rPr>
          <w:rFonts w:ascii="Arial" w:hAnsi="Arial" w:cs="Arial"/>
          <w:b w:val="0"/>
          <w:bCs/>
          <w:i/>
          <w:iCs/>
          <w:sz w:val="20"/>
        </w:rPr>
        <w:t xml:space="preserve">minimum 36 miesięcy - maksimum 60 miesięcy; okres gwarancji i rękojmi należy podać </w:t>
      </w:r>
      <w:r w:rsidR="00627656">
        <w:rPr>
          <w:rFonts w:ascii="Arial" w:hAnsi="Arial" w:cs="Arial"/>
          <w:b w:val="0"/>
          <w:bCs/>
          <w:i/>
          <w:iCs/>
          <w:sz w:val="20"/>
        </w:rPr>
        <w:br/>
      </w:r>
      <w:r w:rsidRPr="00F44CEF">
        <w:rPr>
          <w:rFonts w:ascii="Arial" w:hAnsi="Arial" w:cs="Arial"/>
          <w:b w:val="0"/>
          <w:bCs/>
          <w:i/>
          <w:iCs/>
          <w:sz w:val="20"/>
        </w:rPr>
        <w:t>w pełnych miesiącach).</w:t>
      </w:r>
    </w:p>
    <w:p w:rsidR="00F44CEF" w:rsidRPr="00BA6A2E" w:rsidRDefault="00F44CEF" w:rsidP="00F44CEF">
      <w:pPr>
        <w:jc w:val="both"/>
        <w:rPr>
          <w:rFonts w:ascii="Arial" w:hAnsi="Arial" w:cs="Arial"/>
          <w:b/>
          <w:sz w:val="20"/>
        </w:rPr>
      </w:pPr>
    </w:p>
    <w:p w:rsidR="00F44CEF" w:rsidRPr="00BA6A2E" w:rsidRDefault="00F44CEF" w:rsidP="00F44CEF">
      <w:pPr>
        <w:jc w:val="center"/>
        <w:rPr>
          <w:rFonts w:ascii="Arial" w:hAnsi="Arial" w:cs="Arial"/>
          <w:b/>
          <w:sz w:val="20"/>
        </w:rPr>
      </w:pPr>
      <w:r>
        <w:rPr>
          <w:rFonts w:ascii="Arial" w:hAnsi="Arial" w:cs="Arial"/>
          <w:b/>
          <w:sz w:val="20"/>
        </w:rPr>
        <w:t>III.</w:t>
      </w:r>
    </w:p>
    <w:p w:rsidR="003F4689" w:rsidRPr="005B74AE" w:rsidRDefault="00F41FF3" w:rsidP="003F4689">
      <w:pPr>
        <w:pStyle w:val="Nagwek4"/>
        <w:rPr>
          <w:rFonts w:ascii="Arial" w:hAnsi="Arial" w:cs="Arial"/>
          <w:color w:val="FF0000"/>
          <w:sz w:val="20"/>
        </w:rPr>
      </w:pPr>
      <w:r w:rsidRPr="00BA6A2E">
        <w:rPr>
          <w:rFonts w:ascii="Arial" w:hAnsi="Arial" w:cs="Arial"/>
          <w:sz w:val="20"/>
        </w:rPr>
        <w:t xml:space="preserve">Przedmiot zamówienia zrealizujemy w </w:t>
      </w:r>
      <w:r w:rsidRPr="00285D8A">
        <w:rPr>
          <w:rFonts w:ascii="Arial" w:hAnsi="Arial" w:cs="Arial"/>
          <w:sz w:val="20"/>
        </w:rPr>
        <w:t>terminie:</w:t>
      </w:r>
      <w:r w:rsidR="003F4689" w:rsidRPr="009E455A">
        <w:rPr>
          <w:rFonts w:ascii="Arial" w:hAnsi="Arial" w:cs="Arial"/>
          <w:b w:val="0"/>
          <w:sz w:val="20"/>
        </w:rPr>
        <w:t xml:space="preserve"> </w:t>
      </w:r>
      <w:r w:rsidR="003F4689" w:rsidRPr="00D478E8">
        <w:rPr>
          <w:rFonts w:ascii="Arial" w:hAnsi="Arial" w:cs="Arial"/>
          <w:sz w:val="20"/>
        </w:rPr>
        <w:t>jednego m</w:t>
      </w:r>
      <w:r w:rsidR="003F4689">
        <w:rPr>
          <w:rFonts w:ascii="Arial" w:hAnsi="Arial" w:cs="Arial"/>
          <w:sz w:val="20"/>
        </w:rPr>
        <w:t xml:space="preserve">iesiąca od </w:t>
      </w:r>
      <w:r w:rsidR="00326281">
        <w:rPr>
          <w:rFonts w:ascii="Arial" w:hAnsi="Arial" w:cs="Arial"/>
          <w:sz w:val="20"/>
        </w:rPr>
        <w:t>dnia zawarcia</w:t>
      </w:r>
      <w:r w:rsidR="003F4689">
        <w:rPr>
          <w:rFonts w:ascii="Arial" w:hAnsi="Arial" w:cs="Arial"/>
          <w:sz w:val="20"/>
        </w:rPr>
        <w:t xml:space="preserve"> umowy</w:t>
      </w:r>
      <w:r w:rsidR="003F4689" w:rsidRPr="009E455A">
        <w:rPr>
          <w:rFonts w:ascii="Arial" w:hAnsi="Arial" w:cs="Arial"/>
          <w:sz w:val="20"/>
        </w:rPr>
        <w:t>.</w:t>
      </w:r>
    </w:p>
    <w:p w:rsidR="00F41FF3" w:rsidRPr="00285D8A" w:rsidRDefault="00F41FF3" w:rsidP="00326281">
      <w:pPr>
        <w:rPr>
          <w:rFonts w:ascii="Arial" w:hAnsi="Arial" w:cs="Arial"/>
          <w:b/>
          <w:sz w:val="20"/>
        </w:rPr>
      </w:pPr>
    </w:p>
    <w:p w:rsidR="00F41FF3" w:rsidRPr="00BA6A2E" w:rsidRDefault="00F44CEF" w:rsidP="00F44CEF">
      <w:pPr>
        <w:jc w:val="center"/>
        <w:rPr>
          <w:rFonts w:ascii="Arial" w:hAnsi="Arial" w:cs="Arial"/>
          <w:b/>
          <w:sz w:val="20"/>
        </w:rPr>
      </w:pPr>
      <w:r>
        <w:rPr>
          <w:rFonts w:ascii="Arial" w:hAnsi="Arial" w:cs="Arial"/>
          <w:b/>
          <w:sz w:val="20"/>
        </w:rPr>
        <w:t>IV</w:t>
      </w:r>
      <w:r w:rsidR="00F41FF3" w:rsidRPr="00BA6A2E">
        <w:rPr>
          <w:rFonts w:ascii="Arial" w:hAnsi="Arial" w:cs="Arial"/>
          <w:b/>
          <w:sz w:val="20"/>
        </w:rPr>
        <w:t>.</w:t>
      </w:r>
    </w:p>
    <w:p w:rsidR="003F4689" w:rsidRPr="00E20822" w:rsidRDefault="003F4689" w:rsidP="003F4689">
      <w:pPr>
        <w:jc w:val="both"/>
        <w:rPr>
          <w:rFonts w:ascii="Arial" w:hAnsi="Arial" w:cs="Arial"/>
          <w:sz w:val="20"/>
        </w:rPr>
      </w:pPr>
      <w:r w:rsidRPr="00E20822">
        <w:rPr>
          <w:rFonts w:ascii="Arial" w:hAnsi="Arial" w:cs="Arial"/>
          <w:sz w:val="20"/>
        </w:rPr>
        <w:t>Zgodnie z art. 36b) ust. 1 ustawy Prawo zamówień publicznych – Zamawiający żąda:</w:t>
      </w:r>
    </w:p>
    <w:p w:rsidR="003F4689" w:rsidRPr="00E20822" w:rsidRDefault="003F4689" w:rsidP="003F4689">
      <w:pPr>
        <w:numPr>
          <w:ilvl w:val="4"/>
          <w:numId w:val="18"/>
        </w:numPr>
        <w:ind w:left="709" w:hanging="425"/>
        <w:jc w:val="both"/>
        <w:rPr>
          <w:rFonts w:ascii="Arial" w:hAnsi="Arial" w:cs="Arial"/>
          <w:sz w:val="20"/>
        </w:rPr>
      </w:pPr>
      <w:r w:rsidRPr="00E20822">
        <w:rPr>
          <w:rFonts w:ascii="Arial" w:hAnsi="Arial" w:cs="Arial"/>
          <w:sz w:val="20"/>
        </w:rPr>
        <w:t>wskazania przez Wykonawcę części zamówienia, której wykonanie zamierza powierzyć Podwykonawcom:..............................................................................................................................................................................................................................................................................................................................................................................................................................</w:t>
      </w:r>
    </w:p>
    <w:p w:rsidR="003F4689" w:rsidRPr="00E20822" w:rsidRDefault="003F4689" w:rsidP="003F4689">
      <w:pPr>
        <w:jc w:val="center"/>
        <w:rPr>
          <w:rFonts w:ascii="Arial" w:hAnsi="Arial" w:cs="Arial"/>
          <w:sz w:val="16"/>
        </w:rPr>
      </w:pPr>
      <w:r w:rsidRPr="00E20822">
        <w:rPr>
          <w:rFonts w:ascii="Arial" w:hAnsi="Arial" w:cs="Arial"/>
          <w:sz w:val="16"/>
        </w:rPr>
        <w:t>(wpisać zakres rzeczowy powierzany podwykonawcy)</w:t>
      </w:r>
    </w:p>
    <w:p w:rsidR="003F4689" w:rsidRPr="00E20822" w:rsidRDefault="003F4689" w:rsidP="003F4689">
      <w:pPr>
        <w:numPr>
          <w:ilvl w:val="4"/>
          <w:numId w:val="18"/>
        </w:numPr>
        <w:ind w:left="709" w:hanging="425"/>
        <w:jc w:val="both"/>
        <w:rPr>
          <w:rFonts w:ascii="Arial" w:hAnsi="Arial" w:cs="Arial"/>
          <w:sz w:val="20"/>
          <w:szCs w:val="20"/>
        </w:rPr>
      </w:pPr>
      <w:r w:rsidRPr="00E20822">
        <w:rPr>
          <w:rFonts w:ascii="Arial" w:hAnsi="Arial" w:cs="Arial"/>
          <w:sz w:val="20"/>
        </w:rPr>
        <w:t xml:space="preserve">i </w:t>
      </w:r>
      <w:r w:rsidRPr="00E20822">
        <w:rPr>
          <w:rFonts w:ascii="Arial" w:hAnsi="Arial" w:cs="Arial"/>
          <w:sz w:val="20"/>
          <w:szCs w:val="20"/>
        </w:rPr>
        <w:t>podania przez Wykonawcę nazw (firm) Podwykonawców, : …………………………………… …………………………………………………………………………………………………………………………………………………………………………………………………………………………..</w:t>
      </w:r>
    </w:p>
    <w:p w:rsidR="003F4689" w:rsidRPr="00E20822" w:rsidRDefault="003F4689" w:rsidP="003F4689">
      <w:pPr>
        <w:ind w:left="2478" w:firstLine="358"/>
        <w:rPr>
          <w:rFonts w:ascii="Arial" w:hAnsi="Arial" w:cs="Arial"/>
          <w:sz w:val="16"/>
        </w:rPr>
      </w:pPr>
      <w:r w:rsidRPr="00E20822">
        <w:rPr>
          <w:rFonts w:ascii="Arial" w:hAnsi="Arial" w:cs="Arial"/>
          <w:sz w:val="16"/>
        </w:rPr>
        <w:t>(wpisać  nazwy – firmy podwykonawcy)</w:t>
      </w:r>
    </w:p>
    <w:p w:rsidR="00F87894" w:rsidRDefault="00F87894" w:rsidP="00F87894">
      <w:pPr>
        <w:jc w:val="center"/>
        <w:rPr>
          <w:rFonts w:ascii="Arial" w:hAnsi="Arial" w:cs="Arial"/>
          <w:b/>
          <w:sz w:val="20"/>
        </w:rPr>
      </w:pPr>
    </w:p>
    <w:p w:rsidR="00213C27" w:rsidRPr="00F44CEF" w:rsidRDefault="00F87894" w:rsidP="00F44CEF">
      <w:pPr>
        <w:jc w:val="center"/>
        <w:rPr>
          <w:rFonts w:ascii="Arial" w:hAnsi="Arial" w:cs="Arial"/>
          <w:b/>
          <w:sz w:val="20"/>
        </w:rPr>
      </w:pPr>
      <w:r w:rsidRPr="00BA6A2E">
        <w:rPr>
          <w:rFonts w:ascii="Arial" w:hAnsi="Arial" w:cs="Arial"/>
          <w:b/>
          <w:sz w:val="20"/>
        </w:rPr>
        <w:t>V.</w:t>
      </w:r>
    </w:p>
    <w:p w:rsidR="00F87894" w:rsidRPr="00AE11EA" w:rsidRDefault="00F87894" w:rsidP="00F87894">
      <w:pPr>
        <w:jc w:val="both"/>
        <w:rPr>
          <w:rFonts w:ascii="Arial" w:hAnsi="Arial" w:cs="Arial"/>
          <w:sz w:val="20"/>
        </w:rPr>
      </w:pPr>
      <w:r w:rsidRPr="00AE11EA">
        <w:rPr>
          <w:rFonts w:ascii="Arial" w:hAnsi="Arial" w:cs="Arial"/>
          <w:sz w:val="20"/>
        </w:rPr>
        <w:t>Zgodnie z art. 91 ust. 3a ustawy Prawo zamówień publicznych, informuję, że wybór złożonej przeze mnie oferty:</w:t>
      </w:r>
    </w:p>
    <w:p w:rsidR="00F87894" w:rsidRDefault="00F87894" w:rsidP="00F87894">
      <w:pPr>
        <w:numPr>
          <w:ilvl w:val="1"/>
          <w:numId w:val="16"/>
        </w:numPr>
        <w:ind w:left="709" w:hanging="425"/>
        <w:jc w:val="both"/>
        <w:rPr>
          <w:rFonts w:ascii="Arial" w:hAnsi="Arial" w:cs="Arial"/>
          <w:sz w:val="20"/>
        </w:rPr>
      </w:pPr>
      <w:r>
        <w:rPr>
          <w:rFonts w:ascii="Arial" w:hAnsi="Arial" w:cs="Arial"/>
          <w:sz w:val="20"/>
        </w:rPr>
        <w:t xml:space="preserve">będzie prowadzić do powstania u Zamawiającego obowiązku podatkowego zgodnie </w:t>
      </w:r>
      <w:r>
        <w:rPr>
          <w:rFonts w:ascii="Arial" w:hAnsi="Arial" w:cs="Arial"/>
          <w:sz w:val="20"/>
        </w:rPr>
        <w:br/>
        <w:t>z przepisami ustawy o podatku od towarów i usług oraz wskazuję, nazwę (rodzaj) towaru lub usługi, których dostawa lub świadczenie będzie prowadzić do jego powstania, oraz wskazuję ich wartość bez kwoty podatku: ………………………………………..………………………………</w:t>
      </w:r>
      <w:r>
        <w:rPr>
          <w:rFonts w:ascii="Arial" w:hAnsi="Arial" w:cs="Arial"/>
          <w:sz w:val="20"/>
        </w:rPr>
        <w:br/>
        <w:t>……………………………………………………………………………………………………..…………………………………………………………………………………………………………………..……………………………………………………………………………………………………………….*</w:t>
      </w:r>
    </w:p>
    <w:p w:rsidR="00F87894" w:rsidRPr="00132755" w:rsidRDefault="00F87894" w:rsidP="00F87894">
      <w:pPr>
        <w:numPr>
          <w:ilvl w:val="1"/>
          <w:numId w:val="16"/>
        </w:numPr>
        <w:ind w:left="709" w:hanging="425"/>
        <w:jc w:val="both"/>
        <w:rPr>
          <w:rFonts w:ascii="Arial" w:hAnsi="Arial" w:cs="Arial"/>
          <w:sz w:val="20"/>
        </w:rPr>
      </w:pPr>
      <w:r>
        <w:rPr>
          <w:rFonts w:ascii="Arial" w:hAnsi="Arial" w:cs="Arial"/>
          <w:sz w:val="20"/>
        </w:rPr>
        <w:t xml:space="preserve">nie będzie prowadzić do powstania u Zamawiającego obowiązku podatkowego zgodnie </w:t>
      </w:r>
      <w:r>
        <w:rPr>
          <w:rFonts w:ascii="Arial" w:hAnsi="Arial" w:cs="Arial"/>
          <w:sz w:val="20"/>
        </w:rPr>
        <w:br/>
        <w:t>z przepisami ustawy o podatku od towarów i usług*.</w:t>
      </w:r>
    </w:p>
    <w:p w:rsidR="00F87894" w:rsidRPr="00F87894" w:rsidRDefault="00F87894" w:rsidP="00F41FF3">
      <w:pPr>
        <w:jc w:val="both"/>
        <w:rPr>
          <w:rFonts w:ascii="Arial" w:hAnsi="Arial" w:cs="Arial"/>
          <w:b/>
          <w:color w:val="FF0000"/>
          <w:sz w:val="20"/>
        </w:rPr>
      </w:pPr>
    </w:p>
    <w:p w:rsidR="00F41FF3" w:rsidRPr="00BA6A2E" w:rsidRDefault="00F41FF3" w:rsidP="00F44CEF">
      <w:pPr>
        <w:jc w:val="center"/>
        <w:rPr>
          <w:rFonts w:ascii="Arial" w:hAnsi="Arial" w:cs="Arial"/>
          <w:b/>
          <w:sz w:val="20"/>
        </w:rPr>
      </w:pPr>
      <w:r w:rsidRPr="00F44CEF">
        <w:rPr>
          <w:rFonts w:ascii="Arial" w:hAnsi="Arial" w:cs="Arial"/>
          <w:b/>
          <w:sz w:val="20"/>
        </w:rPr>
        <w:t>V</w:t>
      </w:r>
      <w:r w:rsidR="00F44CEF" w:rsidRPr="00F44CEF">
        <w:rPr>
          <w:rFonts w:ascii="Arial" w:hAnsi="Arial" w:cs="Arial"/>
          <w:b/>
          <w:sz w:val="20"/>
        </w:rPr>
        <w:t>I</w:t>
      </w:r>
      <w:r w:rsidRPr="00F44CEF">
        <w:rPr>
          <w:rFonts w:ascii="Arial" w:hAnsi="Arial" w:cs="Arial"/>
          <w:b/>
          <w:sz w:val="20"/>
        </w:rPr>
        <w:t>.</w:t>
      </w:r>
    </w:p>
    <w:p w:rsidR="00F41FF3" w:rsidRPr="00BA6A2E" w:rsidRDefault="00F41FF3" w:rsidP="00F41FF3">
      <w:pPr>
        <w:jc w:val="both"/>
        <w:rPr>
          <w:rFonts w:ascii="Arial" w:hAnsi="Arial" w:cs="Arial"/>
          <w:b/>
          <w:sz w:val="20"/>
        </w:rPr>
      </w:pPr>
      <w:r w:rsidRPr="00BA6A2E">
        <w:rPr>
          <w:rFonts w:ascii="Arial" w:hAnsi="Arial" w:cs="Arial"/>
          <w:sz w:val="20"/>
        </w:rPr>
        <w:t xml:space="preserve">Oświadczam, że przypadku uznania mojej oferty za najkorzystniejszą zobowiązuję się do zawarcia umowy na warunkach określonych w SIWZ, w tym </w:t>
      </w:r>
      <w:r w:rsidRPr="009E455A">
        <w:rPr>
          <w:rFonts w:ascii="Arial" w:hAnsi="Arial" w:cs="Arial"/>
          <w:sz w:val="20"/>
        </w:rPr>
        <w:t xml:space="preserve">w </w:t>
      </w:r>
      <w:r w:rsidR="009E455A" w:rsidRPr="009E455A">
        <w:rPr>
          <w:rFonts w:ascii="Arial" w:hAnsi="Arial" w:cs="Arial"/>
          <w:sz w:val="20"/>
        </w:rPr>
        <w:t>Z</w:t>
      </w:r>
      <w:r w:rsidRPr="009E455A">
        <w:rPr>
          <w:rFonts w:ascii="Arial" w:hAnsi="Arial" w:cs="Arial"/>
          <w:sz w:val="20"/>
        </w:rPr>
        <w:t xml:space="preserve">ałączniku nr </w:t>
      </w:r>
      <w:r w:rsidR="00CA0FDF" w:rsidRPr="009E455A">
        <w:rPr>
          <w:rFonts w:ascii="Arial" w:hAnsi="Arial" w:cs="Arial"/>
          <w:sz w:val="20"/>
        </w:rPr>
        <w:t>8</w:t>
      </w:r>
      <w:r w:rsidR="00B829BF" w:rsidRPr="009E455A">
        <w:rPr>
          <w:rFonts w:ascii="Arial" w:hAnsi="Arial" w:cs="Arial"/>
          <w:sz w:val="20"/>
        </w:rPr>
        <w:t xml:space="preserve"> – wzór umowy</w:t>
      </w:r>
      <w:r w:rsidRPr="009E455A">
        <w:rPr>
          <w:rFonts w:ascii="Arial" w:hAnsi="Arial" w:cs="Arial"/>
          <w:sz w:val="20"/>
        </w:rPr>
        <w:t>,</w:t>
      </w:r>
      <w:r w:rsidRPr="00B829BF">
        <w:rPr>
          <w:rFonts w:ascii="Arial" w:hAnsi="Arial" w:cs="Arial"/>
          <w:sz w:val="20"/>
        </w:rPr>
        <w:t xml:space="preserve"> w</w:t>
      </w:r>
      <w:r w:rsidRPr="00BA6A2E">
        <w:rPr>
          <w:rFonts w:ascii="Arial" w:hAnsi="Arial" w:cs="Arial"/>
          <w:sz w:val="20"/>
        </w:rPr>
        <w:t xml:space="preserve"> terminie wskazanym przez Zamawiającego.</w:t>
      </w:r>
    </w:p>
    <w:p w:rsidR="00F41FF3" w:rsidRPr="007A7777" w:rsidRDefault="00F41FF3" w:rsidP="00F41FF3">
      <w:pPr>
        <w:jc w:val="center"/>
        <w:rPr>
          <w:rFonts w:ascii="Arial" w:hAnsi="Arial" w:cs="Arial"/>
          <w:b/>
          <w:sz w:val="20"/>
        </w:rPr>
      </w:pPr>
    </w:p>
    <w:p w:rsidR="00CC2809" w:rsidRPr="007A7777" w:rsidRDefault="00F41FF3" w:rsidP="00F44CEF">
      <w:pPr>
        <w:jc w:val="center"/>
        <w:rPr>
          <w:rFonts w:ascii="Arial" w:hAnsi="Arial" w:cs="Arial"/>
          <w:b/>
          <w:sz w:val="20"/>
        </w:rPr>
      </w:pPr>
      <w:r w:rsidRPr="007A7777">
        <w:rPr>
          <w:rFonts w:ascii="Arial" w:hAnsi="Arial" w:cs="Arial"/>
          <w:b/>
          <w:sz w:val="20"/>
        </w:rPr>
        <w:t>V</w:t>
      </w:r>
      <w:r w:rsidR="00F44CEF" w:rsidRPr="007A7777">
        <w:rPr>
          <w:rFonts w:ascii="Arial" w:hAnsi="Arial" w:cs="Arial"/>
          <w:b/>
          <w:sz w:val="20"/>
        </w:rPr>
        <w:t>II</w:t>
      </w:r>
      <w:r w:rsidRPr="007A7777">
        <w:rPr>
          <w:rFonts w:ascii="Arial" w:hAnsi="Arial" w:cs="Arial"/>
          <w:b/>
          <w:sz w:val="20"/>
        </w:rPr>
        <w:t>.</w:t>
      </w:r>
    </w:p>
    <w:p w:rsidR="00F41FF3" w:rsidRPr="007A7777" w:rsidRDefault="00CC2809" w:rsidP="00CC2809">
      <w:pPr>
        <w:jc w:val="both"/>
        <w:rPr>
          <w:rFonts w:ascii="Arial" w:hAnsi="Arial" w:cs="Arial"/>
          <w:sz w:val="20"/>
        </w:rPr>
      </w:pPr>
      <w:r w:rsidRPr="007A7777">
        <w:rPr>
          <w:rFonts w:ascii="Arial" w:hAnsi="Arial" w:cs="Arial"/>
          <w:sz w:val="20"/>
        </w:rPr>
        <w:t xml:space="preserve">Oświadczam, że w przypadku wygrania przetargu zabezpieczenie należytego wykonania umowy </w:t>
      </w:r>
      <w:r w:rsidRPr="007A7777">
        <w:rPr>
          <w:rFonts w:ascii="Arial" w:hAnsi="Arial" w:cs="Arial"/>
          <w:sz w:val="20"/>
        </w:rPr>
        <w:br/>
        <w:t xml:space="preserve">w wysokości </w:t>
      </w:r>
      <w:r w:rsidR="002C4818" w:rsidRPr="007A7777">
        <w:rPr>
          <w:rFonts w:ascii="Arial" w:hAnsi="Arial" w:cs="Arial"/>
          <w:sz w:val="20"/>
        </w:rPr>
        <w:t>5</w:t>
      </w:r>
      <w:r w:rsidRPr="007A7777">
        <w:rPr>
          <w:rFonts w:ascii="Arial" w:hAnsi="Arial" w:cs="Arial"/>
          <w:sz w:val="20"/>
        </w:rPr>
        <w:t xml:space="preserve"> % ceny brutto oferty zostanie wniesione przed podpisaniem umowy.</w:t>
      </w:r>
    </w:p>
    <w:p w:rsidR="00CC2809" w:rsidRPr="007A7777" w:rsidRDefault="00CC2809" w:rsidP="00CC2809">
      <w:pPr>
        <w:jc w:val="both"/>
        <w:rPr>
          <w:rFonts w:ascii="Arial" w:hAnsi="Arial" w:cs="Arial"/>
          <w:sz w:val="20"/>
        </w:rPr>
      </w:pPr>
    </w:p>
    <w:p w:rsidR="00CC2809" w:rsidRPr="007A7777" w:rsidRDefault="00CC2809" w:rsidP="00F44CEF">
      <w:pPr>
        <w:jc w:val="center"/>
        <w:rPr>
          <w:rFonts w:ascii="Arial" w:hAnsi="Arial" w:cs="Arial"/>
          <w:b/>
          <w:sz w:val="20"/>
        </w:rPr>
      </w:pPr>
      <w:r w:rsidRPr="007A7777">
        <w:rPr>
          <w:rFonts w:ascii="Arial" w:hAnsi="Arial" w:cs="Arial"/>
          <w:b/>
          <w:sz w:val="20"/>
        </w:rPr>
        <w:t>V</w:t>
      </w:r>
      <w:r w:rsidR="00F44CEF" w:rsidRPr="007A7777">
        <w:rPr>
          <w:rFonts w:ascii="Arial" w:hAnsi="Arial" w:cs="Arial"/>
          <w:b/>
          <w:sz w:val="20"/>
        </w:rPr>
        <w:t>II</w:t>
      </w:r>
      <w:r w:rsidRPr="007A7777">
        <w:rPr>
          <w:rFonts w:ascii="Arial" w:hAnsi="Arial" w:cs="Arial"/>
          <w:b/>
          <w:sz w:val="20"/>
        </w:rPr>
        <w:t>I.</w:t>
      </w:r>
    </w:p>
    <w:p w:rsidR="00F41FF3" w:rsidRPr="007A7777" w:rsidRDefault="00F41FF3" w:rsidP="00F41FF3">
      <w:pPr>
        <w:jc w:val="both"/>
        <w:rPr>
          <w:rFonts w:ascii="Arial" w:hAnsi="Arial" w:cs="Arial"/>
          <w:sz w:val="20"/>
        </w:rPr>
      </w:pPr>
      <w:r w:rsidRPr="007A7777">
        <w:rPr>
          <w:rFonts w:ascii="Arial" w:hAnsi="Arial" w:cs="Arial"/>
          <w:sz w:val="20"/>
        </w:rPr>
        <w:t>Oświadczam, że uważam się związany niniejszą ofertą w okresie wskazanym w specyfikacji istotnych warunków zamówienia tj. 30 dni.</w:t>
      </w:r>
    </w:p>
    <w:p w:rsidR="00F44CEF" w:rsidRPr="007A7777" w:rsidRDefault="00F44CEF" w:rsidP="007A7777">
      <w:pPr>
        <w:rPr>
          <w:rFonts w:ascii="Arial" w:hAnsi="Arial" w:cs="Arial"/>
          <w:b/>
          <w:sz w:val="20"/>
        </w:rPr>
      </w:pPr>
    </w:p>
    <w:p w:rsidR="00CC2809" w:rsidRPr="007A7777" w:rsidRDefault="00F44CEF" w:rsidP="00F44CEF">
      <w:pPr>
        <w:jc w:val="center"/>
        <w:rPr>
          <w:rFonts w:ascii="Arial" w:hAnsi="Arial" w:cs="Arial"/>
          <w:b/>
          <w:sz w:val="20"/>
        </w:rPr>
      </w:pPr>
      <w:r w:rsidRPr="007A7777">
        <w:rPr>
          <w:rFonts w:ascii="Arial" w:hAnsi="Arial" w:cs="Arial"/>
          <w:b/>
          <w:sz w:val="20"/>
        </w:rPr>
        <w:t>IX</w:t>
      </w:r>
      <w:r w:rsidR="00CC2809" w:rsidRPr="007A7777">
        <w:rPr>
          <w:rFonts w:ascii="Arial" w:hAnsi="Arial" w:cs="Arial"/>
          <w:b/>
          <w:sz w:val="20"/>
        </w:rPr>
        <w:t>.</w:t>
      </w:r>
    </w:p>
    <w:p w:rsidR="00CC2809" w:rsidRPr="007A7777" w:rsidRDefault="00CC2809" w:rsidP="00CC2809">
      <w:pPr>
        <w:numPr>
          <w:ilvl w:val="2"/>
          <w:numId w:val="34"/>
        </w:numPr>
        <w:spacing w:line="360" w:lineRule="auto"/>
        <w:ind w:left="284" w:hanging="284"/>
        <w:jc w:val="both"/>
        <w:rPr>
          <w:rFonts w:ascii="Arial" w:hAnsi="Arial" w:cs="Arial"/>
          <w:sz w:val="20"/>
        </w:rPr>
      </w:pPr>
      <w:r w:rsidRPr="007A7777">
        <w:rPr>
          <w:rFonts w:ascii="Arial" w:hAnsi="Arial" w:cs="Arial"/>
          <w:sz w:val="20"/>
        </w:rPr>
        <w:t xml:space="preserve">Wadium </w:t>
      </w:r>
      <w:r w:rsidRPr="007402BD">
        <w:rPr>
          <w:rFonts w:ascii="Arial" w:hAnsi="Arial" w:cs="Arial"/>
          <w:sz w:val="20"/>
        </w:rPr>
        <w:t xml:space="preserve">w wysokości </w:t>
      </w:r>
      <w:r w:rsidR="00B54D93">
        <w:rPr>
          <w:rFonts w:ascii="Arial" w:hAnsi="Arial" w:cs="Arial"/>
          <w:b/>
          <w:sz w:val="20"/>
        </w:rPr>
        <w:t>5</w:t>
      </w:r>
      <w:r w:rsidR="002C4818" w:rsidRPr="007402BD">
        <w:rPr>
          <w:rFonts w:ascii="Arial" w:hAnsi="Arial" w:cs="Arial"/>
          <w:b/>
          <w:sz w:val="20"/>
        </w:rPr>
        <w:t xml:space="preserve"> </w:t>
      </w:r>
      <w:r w:rsidRPr="007402BD">
        <w:rPr>
          <w:rFonts w:ascii="Arial" w:hAnsi="Arial" w:cs="Arial"/>
          <w:b/>
          <w:sz w:val="20"/>
        </w:rPr>
        <w:t xml:space="preserve">000,00 złotych </w:t>
      </w:r>
      <w:r w:rsidRPr="007402BD">
        <w:rPr>
          <w:rFonts w:ascii="Arial" w:hAnsi="Arial" w:cs="Arial"/>
          <w:sz w:val="20"/>
        </w:rPr>
        <w:t xml:space="preserve"> zostało</w:t>
      </w:r>
      <w:r w:rsidRPr="007A7777">
        <w:rPr>
          <w:rFonts w:ascii="Arial" w:hAnsi="Arial" w:cs="Arial"/>
          <w:sz w:val="20"/>
        </w:rPr>
        <w:t xml:space="preserve">  złożone  w formie: .......................</w:t>
      </w:r>
      <w:r w:rsidR="002C4818" w:rsidRPr="007A7777">
        <w:rPr>
          <w:rFonts w:ascii="Arial" w:hAnsi="Arial" w:cs="Arial"/>
          <w:sz w:val="20"/>
        </w:rPr>
        <w:t>...................</w:t>
      </w:r>
      <w:r w:rsidRPr="007A7777">
        <w:rPr>
          <w:rFonts w:ascii="Arial" w:hAnsi="Arial" w:cs="Arial"/>
          <w:sz w:val="20"/>
        </w:rPr>
        <w:t>......</w:t>
      </w:r>
    </w:p>
    <w:p w:rsidR="00106A09" w:rsidRPr="00326281" w:rsidRDefault="00CC2809" w:rsidP="00326281">
      <w:pPr>
        <w:numPr>
          <w:ilvl w:val="2"/>
          <w:numId w:val="34"/>
        </w:numPr>
        <w:spacing w:line="360" w:lineRule="auto"/>
        <w:ind w:left="284" w:hanging="284"/>
        <w:jc w:val="both"/>
        <w:rPr>
          <w:rFonts w:ascii="Arial" w:hAnsi="Arial" w:cs="Arial"/>
          <w:sz w:val="20"/>
        </w:rPr>
      </w:pPr>
      <w:r w:rsidRPr="00BA6A2E">
        <w:rPr>
          <w:rFonts w:ascii="Arial" w:hAnsi="Arial" w:cs="Arial"/>
          <w:sz w:val="20"/>
        </w:rPr>
        <w:t>Wykonawca oświadcza, że wadium wniesione w pieniądzu należy zwrócić na konto nr …………………………………………………………………………………………………………………..</w:t>
      </w:r>
    </w:p>
    <w:p w:rsidR="00F41FF3" w:rsidRPr="007A7777" w:rsidRDefault="00CC2809" w:rsidP="00F44CEF">
      <w:pPr>
        <w:jc w:val="center"/>
        <w:rPr>
          <w:rFonts w:ascii="Arial" w:hAnsi="Arial" w:cs="Arial"/>
          <w:b/>
          <w:sz w:val="20"/>
        </w:rPr>
      </w:pPr>
      <w:r w:rsidRPr="007A7777">
        <w:rPr>
          <w:rFonts w:ascii="Arial" w:hAnsi="Arial" w:cs="Arial"/>
          <w:b/>
          <w:sz w:val="20"/>
        </w:rPr>
        <w:t>X</w:t>
      </w:r>
      <w:r w:rsidR="00F41FF3" w:rsidRPr="007A7777">
        <w:rPr>
          <w:rFonts w:ascii="Arial" w:hAnsi="Arial" w:cs="Arial"/>
          <w:b/>
          <w:sz w:val="20"/>
        </w:rPr>
        <w:t>.</w:t>
      </w:r>
    </w:p>
    <w:p w:rsidR="00F41FF3" w:rsidRPr="00BA6A2E" w:rsidRDefault="00F41FF3" w:rsidP="00485152">
      <w:pPr>
        <w:numPr>
          <w:ilvl w:val="0"/>
          <w:numId w:val="42"/>
        </w:numPr>
        <w:ind w:left="284" w:hanging="284"/>
        <w:jc w:val="both"/>
        <w:rPr>
          <w:rFonts w:ascii="Arial" w:hAnsi="Arial" w:cs="Arial"/>
          <w:sz w:val="20"/>
        </w:rPr>
      </w:pPr>
      <w:r w:rsidRPr="00BA6A2E">
        <w:rPr>
          <w:rFonts w:ascii="Arial" w:hAnsi="Arial" w:cs="Arial"/>
          <w:sz w:val="20"/>
        </w:rPr>
        <w:t>Oświadczam, że w zakresie realizacji przedmiotu umowy będziemy ponosić całkowitą odpowiedzialność za składniki majątkowe własne i Zamawiającego  znajdujące się na placu budowy.</w:t>
      </w:r>
    </w:p>
    <w:p w:rsidR="00F41FF3" w:rsidRPr="00BA6A2E" w:rsidRDefault="00F41FF3" w:rsidP="00485152">
      <w:pPr>
        <w:numPr>
          <w:ilvl w:val="0"/>
          <w:numId w:val="42"/>
        </w:numPr>
        <w:ind w:left="284" w:hanging="284"/>
        <w:jc w:val="both"/>
        <w:rPr>
          <w:rFonts w:ascii="Arial" w:hAnsi="Arial" w:cs="Arial"/>
          <w:sz w:val="20"/>
        </w:rPr>
      </w:pPr>
      <w:r w:rsidRPr="00BA6A2E">
        <w:rPr>
          <w:rFonts w:ascii="Arial" w:hAnsi="Arial" w:cs="Arial"/>
          <w:sz w:val="20"/>
        </w:rPr>
        <w:t xml:space="preserve">Zobowiązuję się do zapewnienia bezpieczeństwa ludzi i mienia oraz ubezpieczenia budowy </w:t>
      </w:r>
      <w:r w:rsidRPr="00BA6A2E">
        <w:rPr>
          <w:rFonts w:ascii="Arial" w:hAnsi="Arial" w:cs="Arial"/>
          <w:sz w:val="20"/>
        </w:rPr>
        <w:br/>
        <w:t>od następstw i zdarzeń losowych, w przeciwnym wypadku ponosić będziemy całkowitą odpowiedzialność za powstałe straty.</w:t>
      </w:r>
    </w:p>
    <w:p w:rsidR="00F41FF3" w:rsidRDefault="00F41FF3" w:rsidP="00F41FF3">
      <w:pPr>
        <w:jc w:val="center"/>
        <w:rPr>
          <w:rFonts w:ascii="Arial" w:hAnsi="Arial" w:cs="Arial"/>
          <w:b/>
          <w:sz w:val="20"/>
        </w:rPr>
      </w:pPr>
    </w:p>
    <w:p w:rsidR="00F41FF3" w:rsidRPr="00BA6A2E" w:rsidRDefault="00CC2809" w:rsidP="00F44CEF">
      <w:pPr>
        <w:jc w:val="center"/>
        <w:rPr>
          <w:rFonts w:ascii="Arial" w:hAnsi="Arial" w:cs="Arial"/>
          <w:b/>
          <w:sz w:val="20"/>
        </w:rPr>
      </w:pPr>
      <w:r>
        <w:rPr>
          <w:rFonts w:ascii="Arial" w:hAnsi="Arial" w:cs="Arial"/>
          <w:b/>
          <w:sz w:val="20"/>
        </w:rPr>
        <w:t>X</w:t>
      </w:r>
      <w:r w:rsidR="00F44CEF">
        <w:rPr>
          <w:rFonts w:ascii="Arial" w:hAnsi="Arial" w:cs="Arial"/>
          <w:b/>
          <w:sz w:val="20"/>
        </w:rPr>
        <w:t>I</w:t>
      </w:r>
      <w:r w:rsidR="00F41FF3" w:rsidRPr="00BA6A2E">
        <w:rPr>
          <w:rFonts w:ascii="Arial" w:hAnsi="Arial" w:cs="Arial"/>
          <w:b/>
          <w:sz w:val="20"/>
        </w:rPr>
        <w:t>.</w:t>
      </w:r>
    </w:p>
    <w:p w:rsidR="00F41FF3" w:rsidRPr="00BA6A2E" w:rsidRDefault="00F41FF3" w:rsidP="00F41FF3">
      <w:pPr>
        <w:jc w:val="both"/>
        <w:rPr>
          <w:rFonts w:ascii="Arial" w:hAnsi="Arial" w:cs="Arial"/>
          <w:sz w:val="20"/>
        </w:rPr>
      </w:pPr>
      <w:r w:rsidRPr="00BA6A2E">
        <w:rPr>
          <w:rFonts w:ascii="Arial" w:hAnsi="Arial" w:cs="Arial"/>
          <w:sz w:val="20"/>
        </w:rPr>
        <w:t xml:space="preserve">Oświadczam, że zobowiązuję się do niezwłocznego potwierdzenia otrzymania dokumentów i pism przesłanych na wskazany w niniejszej ofercie nr </w:t>
      </w:r>
      <w:proofErr w:type="spellStart"/>
      <w:r w:rsidRPr="00BA6A2E">
        <w:rPr>
          <w:rFonts w:ascii="Arial" w:hAnsi="Arial" w:cs="Arial"/>
          <w:sz w:val="20"/>
        </w:rPr>
        <w:t>faxu</w:t>
      </w:r>
      <w:proofErr w:type="spellEnd"/>
      <w:r w:rsidR="00F44CEF">
        <w:rPr>
          <w:rFonts w:ascii="Arial" w:hAnsi="Arial" w:cs="Arial"/>
          <w:sz w:val="20"/>
        </w:rPr>
        <w:t xml:space="preserve"> oraz e-mail</w:t>
      </w:r>
      <w:r w:rsidRPr="00BA6A2E">
        <w:rPr>
          <w:rFonts w:ascii="Arial" w:hAnsi="Arial" w:cs="Arial"/>
          <w:sz w:val="20"/>
        </w:rPr>
        <w:t xml:space="preserve">. </w:t>
      </w:r>
    </w:p>
    <w:p w:rsidR="00F41FF3" w:rsidRPr="00BA6A2E" w:rsidRDefault="00F41FF3" w:rsidP="00F41FF3">
      <w:pPr>
        <w:jc w:val="center"/>
        <w:rPr>
          <w:rFonts w:ascii="Arial" w:hAnsi="Arial" w:cs="Arial"/>
          <w:b/>
          <w:sz w:val="20"/>
        </w:rPr>
      </w:pPr>
    </w:p>
    <w:p w:rsidR="00F41FF3" w:rsidRPr="0065736A" w:rsidRDefault="00F41FF3" w:rsidP="00F44CEF">
      <w:pPr>
        <w:jc w:val="center"/>
        <w:rPr>
          <w:rFonts w:ascii="Arial" w:hAnsi="Arial" w:cs="Arial"/>
          <w:b/>
          <w:sz w:val="20"/>
          <w:szCs w:val="20"/>
        </w:rPr>
      </w:pPr>
      <w:r>
        <w:rPr>
          <w:rFonts w:ascii="Arial" w:hAnsi="Arial" w:cs="Arial"/>
          <w:b/>
          <w:sz w:val="20"/>
          <w:szCs w:val="20"/>
        </w:rPr>
        <w:t>X</w:t>
      </w:r>
      <w:r w:rsidR="00CC2809">
        <w:rPr>
          <w:rFonts w:ascii="Arial" w:hAnsi="Arial" w:cs="Arial"/>
          <w:b/>
          <w:sz w:val="20"/>
          <w:szCs w:val="20"/>
        </w:rPr>
        <w:t>I</w:t>
      </w:r>
      <w:r w:rsidR="00F44CEF">
        <w:rPr>
          <w:rFonts w:ascii="Arial" w:hAnsi="Arial" w:cs="Arial"/>
          <w:b/>
          <w:sz w:val="20"/>
          <w:szCs w:val="20"/>
        </w:rPr>
        <w:t>I</w:t>
      </w:r>
      <w:r>
        <w:rPr>
          <w:rFonts w:ascii="Arial" w:hAnsi="Arial" w:cs="Arial"/>
          <w:b/>
          <w:sz w:val="20"/>
          <w:szCs w:val="20"/>
        </w:rPr>
        <w:t>.</w:t>
      </w:r>
    </w:p>
    <w:p w:rsidR="00F41FF3" w:rsidRPr="0065736A" w:rsidRDefault="00F41FF3" w:rsidP="00F41FF3">
      <w:pPr>
        <w:jc w:val="both"/>
        <w:rPr>
          <w:rFonts w:ascii="Arial" w:hAnsi="Arial" w:cs="Arial"/>
          <w:sz w:val="20"/>
          <w:szCs w:val="20"/>
        </w:rPr>
      </w:pPr>
      <w:r w:rsidRPr="0065736A">
        <w:rPr>
          <w:rFonts w:ascii="Arial" w:hAnsi="Arial" w:cs="Arial"/>
          <w:sz w:val="20"/>
          <w:szCs w:val="20"/>
        </w:rPr>
        <w:t>Oświadczamy, że dokumenty załączone do oferty opisują stan prawny i faktyczny, aktualny na dzień składania oferty</w:t>
      </w:r>
      <w:r>
        <w:rPr>
          <w:rFonts w:ascii="Arial" w:hAnsi="Arial" w:cs="Arial"/>
          <w:sz w:val="20"/>
          <w:szCs w:val="20"/>
        </w:rPr>
        <w:t>.</w:t>
      </w:r>
    </w:p>
    <w:p w:rsidR="00D1093C" w:rsidRDefault="00D1093C" w:rsidP="00F41FF3">
      <w:pPr>
        <w:jc w:val="center"/>
        <w:rPr>
          <w:rFonts w:ascii="Arial" w:hAnsi="Arial" w:cs="Arial"/>
          <w:b/>
          <w:sz w:val="20"/>
          <w:szCs w:val="20"/>
        </w:rPr>
      </w:pPr>
    </w:p>
    <w:p w:rsidR="00F41FF3" w:rsidRPr="00F44CEF" w:rsidRDefault="00F41FF3" w:rsidP="00F44CEF">
      <w:pPr>
        <w:jc w:val="center"/>
        <w:rPr>
          <w:rFonts w:ascii="Arial" w:hAnsi="Arial" w:cs="Arial"/>
          <w:b/>
          <w:sz w:val="20"/>
          <w:szCs w:val="20"/>
        </w:rPr>
      </w:pPr>
      <w:r w:rsidRPr="0065736A">
        <w:rPr>
          <w:rFonts w:ascii="Arial" w:hAnsi="Arial" w:cs="Arial"/>
          <w:b/>
          <w:sz w:val="20"/>
          <w:szCs w:val="20"/>
        </w:rPr>
        <w:t>X</w:t>
      </w:r>
      <w:r w:rsidR="00CC2809">
        <w:rPr>
          <w:rFonts w:ascii="Arial" w:hAnsi="Arial" w:cs="Arial"/>
          <w:b/>
          <w:sz w:val="20"/>
          <w:szCs w:val="20"/>
        </w:rPr>
        <w:t>I</w:t>
      </w:r>
      <w:r w:rsidR="00F44CEF">
        <w:rPr>
          <w:rFonts w:ascii="Arial" w:hAnsi="Arial" w:cs="Arial"/>
          <w:b/>
          <w:sz w:val="20"/>
          <w:szCs w:val="20"/>
        </w:rPr>
        <w:t>I</w:t>
      </w:r>
      <w:r w:rsidR="00CC2809">
        <w:rPr>
          <w:rFonts w:ascii="Arial" w:hAnsi="Arial" w:cs="Arial"/>
          <w:b/>
          <w:sz w:val="20"/>
          <w:szCs w:val="20"/>
        </w:rPr>
        <w:t>I</w:t>
      </w:r>
      <w:r>
        <w:rPr>
          <w:rFonts w:ascii="Arial" w:hAnsi="Arial" w:cs="Arial"/>
          <w:b/>
          <w:sz w:val="20"/>
          <w:szCs w:val="20"/>
        </w:rPr>
        <w:t>.</w:t>
      </w:r>
    </w:p>
    <w:p w:rsidR="00F41FF3" w:rsidRPr="0065736A" w:rsidRDefault="00F41FF3" w:rsidP="00F41FF3">
      <w:pPr>
        <w:jc w:val="both"/>
        <w:rPr>
          <w:rFonts w:ascii="Arial" w:hAnsi="Arial" w:cs="Arial"/>
          <w:sz w:val="20"/>
          <w:szCs w:val="20"/>
        </w:rPr>
      </w:pPr>
      <w:r w:rsidRPr="0065736A">
        <w:rPr>
          <w:rFonts w:ascii="Arial" w:hAnsi="Arial" w:cs="Arial"/>
          <w:sz w:val="20"/>
          <w:szCs w:val="20"/>
        </w:rPr>
        <w:t>Zastrzegamy jednocześnie, że informacje zawarte w załączniku do niniejszej oferty stanowią tajemnicę przedsiębiorstwa ........................................... i nie powinny być udostępnione innym Wykonawcom biorącym udział w postępowaniu</w:t>
      </w:r>
    </w:p>
    <w:p w:rsidR="00F41FF3" w:rsidRPr="00BA6A2E" w:rsidRDefault="00F41FF3" w:rsidP="00F41FF3">
      <w:pPr>
        <w:jc w:val="center"/>
        <w:rPr>
          <w:rFonts w:ascii="Arial" w:hAnsi="Arial" w:cs="Arial"/>
          <w:b/>
          <w:sz w:val="20"/>
        </w:rPr>
      </w:pPr>
    </w:p>
    <w:p w:rsidR="00F41FF3" w:rsidRDefault="00F44CEF" w:rsidP="00592474">
      <w:pPr>
        <w:jc w:val="center"/>
        <w:rPr>
          <w:rFonts w:ascii="Arial" w:hAnsi="Arial" w:cs="Arial"/>
          <w:b/>
          <w:sz w:val="20"/>
        </w:rPr>
      </w:pPr>
      <w:r>
        <w:rPr>
          <w:rFonts w:ascii="Arial" w:hAnsi="Arial" w:cs="Arial"/>
          <w:b/>
          <w:sz w:val="20"/>
        </w:rPr>
        <w:t>XIV</w:t>
      </w:r>
      <w:r w:rsidR="00592474">
        <w:rPr>
          <w:rFonts w:ascii="Arial" w:hAnsi="Arial" w:cs="Arial"/>
          <w:b/>
          <w:sz w:val="20"/>
        </w:rPr>
        <w:t>.</w:t>
      </w:r>
    </w:p>
    <w:p w:rsidR="00592474" w:rsidRDefault="00592474" w:rsidP="00592474">
      <w:pPr>
        <w:jc w:val="both"/>
        <w:rPr>
          <w:rFonts w:ascii="Arial" w:hAnsi="Arial" w:cs="Arial"/>
          <w:sz w:val="20"/>
        </w:rPr>
      </w:pPr>
      <w:r>
        <w:rPr>
          <w:rFonts w:ascii="Arial" w:hAnsi="Arial" w:cs="Arial"/>
          <w:sz w:val="20"/>
        </w:rPr>
        <w:t>Wykonawca oświadcza, iż jest/ nie jest* małym/średnim przedsiębiorcą.</w:t>
      </w:r>
    </w:p>
    <w:p w:rsidR="00592474" w:rsidRDefault="00592474" w:rsidP="00592474">
      <w:pPr>
        <w:jc w:val="both"/>
        <w:rPr>
          <w:rFonts w:ascii="Arial" w:hAnsi="Arial" w:cs="Arial"/>
          <w:sz w:val="20"/>
        </w:rPr>
      </w:pPr>
    </w:p>
    <w:p w:rsidR="005119B6" w:rsidRPr="0007283B" w:rsidRDefault="005119B6" w:rsidP="005119B6">
      <w:pPr>
        <w:jc w:val="center"/>
        <w:rPr>
          <w:rFonts w:ascii="Arial" w:hAnsi="Arial" w:cs="Arial"/>
          <w:b/>
          <w:sz w:val="20"/>
        </w:rPr>
      </w:pPr>
      <w:r w:rsidRPr="00ED165A">
        <w:rPr>
          <w:rFonts w:ascii="Arial" w:hAnsi="Arial" w:cs="Arial"/>
          <w:b/>
          <w:sz w:val="20"/>
        </w:rPr>
        <w:t>XV.</w:t>
      </w:r>
    </w:p>
    <w:p w:rsidR="005119B6" w:rsidRPr="00B53282" w:rsidRDefault="005119B6" w:rsidP="005119B6">
      <w:pPr>
        <w:spacing w:line="276" w:lineRule="auto"/>
        <w:jc w:val="both"/>
        <w:rPr>
          <w:rFonts w:ascii="Arial" w:hAnsi="Arial" w:cs="Arial"/>
          <w:sz w:val="16"/>
          <w:szCs w:val="16"/>
        </w:rPr>
      </w:pPr>
      <w:r w:rsidRPr="00B53282">
        <w:rPr>
          <w:rFonts w:ascii="Arial" w:hAnsi="Arial" w:cs="Arial"/>
          <w:sz w:val="20"/>
          <w:szCs w:val="20"/>
        </w:rPr>
        <w:t xml:space="preserve">Informujemy o dostępności wymaganych w SIWZ oświadczeń lub dokumentów potwierdzających okoliczności, o których mowa w art. 25 ust. 1 </w:t>
      </w:r>
      <w:proofErr w:type="spellStart"/>
      <w:r w:rsidRPr="00B53282">
        <w:rPr>
          <w:rFonts w:ascii="Arial" w:hAnsi="Arial" w:cs="Arial"/>
          <w:sz w:val="20"/>
          <w:szCs w:val="20"/>
        </w:rPr>
        <w:t>pkt</w:t>
      </w:r>
      <w:proofErr w:type="spellEnd"/>
      <w:r w:rsidRPr="00B53282">
        <w:rPr>
          <w:rFonts w:ascii="Arial" w:hAnsi="Arial" w:cs="Arial"/>
          <w:sz w:val="20"/>
          <w:szCs w:val="20"/>
        </w:rPr>
        <w:t xml:space="preserve"> 1 i 3 </w:t>
      </w:r>
      <w:r w:rsidRPr="00B53282">
        <w:rPr>
          <w:rFonts w:ascii="Arial" w:hAnsi="Arial" w:cs="Arial"/>
          <w:sz w:val="16"/>
          <w:szCs w:val="16"/>
        </w:rPr>
        <w:t>(jeżeli Wykonawca nie wskazuje oświadczeń lub dokumentów należy wpisać nie dotyczy):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7"/>
        <w:gridCol w:w="5495"/>
      </w:tblGrid>
      <w:tr w:rsidR="005119B6" w:rsidRPr="00B53282" w:rsidTr="007A4B38">
        <w:tc>
          <w:tcPr>
            <w:tcW w:w="3577"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center"/>
              <w:rPr>
                <w:rFonts w:ascii="Arial" w:hAnsi="Arial" w:cs="Arial"/>
                <w:sz w:val="16"/>
                <w:szCs w:val="16"/>
              </w:rPr>
            </w:pPr>
            <w:r w:rsidRPr="00B53282">
              <w:rPr>
                <w:rFonts w:ascii="Arial" w:hAnsi="Arial" w:cs="Arial"/>
                <w:sz w:val="16"/>
                <w:szCs w:val="16"/>
              </w:rPr>
              <w:t>Nazwa oświadczenia lub dokumentu</w:t>
            </w:r>
          </w:p>
        </w:tc>
        <w:tc>
          <w:tcPr>
            <w:tcW w:w="5495"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center"/>
              <w:rPr>
                <w:rFonts w:ascii="Arial" w:hAnsi="Arial" w:cs="Arial"/>
                <w:sz w:val="16"/>
                <w:szCs w:val="16"/>
              </w:rPr>
            </w:pPr>
            <w:r w:rsidRPr="00B53282">
              <w:rPr>
                <w:rFonts w:ascii="Arial" w:hAnsi="Arial" w:cs="Arial"/>
                <w:sz w:val="16"/>
                <w:szCs w:val="16"/>
              </w:rPr>
              <w:t xml:space="preserve">Adres internetowy </w:t>
            </w:r>
            <w:r>
              <w:rPr>
                <w:rFonts w:ascii="Arial" w:hAnsi="Arial" w:cs="Arial"/>
                <w:sz w:val="16"/>
                <w:szCs w:val="16"/>
              </w:rPr>
              <w:t xml:space="preserve">strony, </w:t>
            </w:r>
            <w:r w:rsidRPr="00B53282">
              <w:rPr>
                <w:rFonts w:ascii="Arial" w:hAnsi="Arial" w:cs="Arial"/>
                <w:sz w:val="16"/>
                <w:szCs w:val="16"/>
              </w:rPr>
              <w:t>na której do</w:t>
            </w:r>
            <w:r>
              <w:rPr>
                <w:rFonts w:ascii="Arial" w:hAnsi="Arial" w:cs="Arial"/>
                <w:sz w:val="16"/>
                <w:szCs w:val="16"/>
              </w:rPr>
              <w:t>kument lub oświadczenie dostępny</w:t>
            </w:r>
            <w:r w:rsidRPr="00B53282">
              <w:rPr>
                <w:rFonts w:ascii="Arial" w:hAnsi="Arial" w:cs="Arial"/>
                <w:sz w:val="16"/>
                <w:szCs w:val="16"/>
              </w:rPr>
              <w:t xml:space="preserve"> jest w formie elektroni</w:t>
            </w:r>
            <w:r>
              <w:rPr>
                <w:rFonts w:ascii="Arial" w:hAnsi="Arial" w:cs="Arial"/>
                <w:sz w:val="16"/>
                <w:szCs w:val="16"/>
              </w:rPr>
              <w:t>cznej, wydający urząd lub organ lub</w:t>
            </w:r>
            <w:r w:rsidRPr="00B53282">
              <w:rPr>
                <w:rFonts w:ascii="Arial" w:hAnsi="Arial" w:cs="Arial"/>
                <w:sz w:val="16"/>
                <w:szCs w:val="16"/>
              </w:rPr>
              <w:t xml:space="preserve"> dokładne dane referencyjne dokumentacji lub numer i nazwa postępowania o udzielenie zamówienia u Zamawiającego, w którym Wykonawca złożył oświadczenia lub dokumenty</w:t>
            </w:r>
          </w:p>
        </w:tc>
      </w:tr>
      <w:tr w:rsidR="005119B6" w:rsidRPr="00B53282" w:rsidTr="007A4B38">
        <w:tc>
          <w:tcPr>
            <w:tcW w:w="3577"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both"/>
              <w:rPr>
                <w:rFonts w:ascii="Arial" w:hAnsi="Arial" w:cs="Arial"/>
                <w:sz w:val="20"/>
                <w:szCs w:val="20"/>
              </w:rPr>
            </w:pPr>
          </w:p>
          <w:p w:rsidR="005119B6" w:rsidRPr="00B53282" w:rsidRDefault="005119B6" w:rsidP="007A4B38">
            <w:pPr>
              <w:jc w:val="both"/>
              <w:rPr>
                <w:rFonts w:ascii="Arial" w:hAnsi="Arial" w:cs="Arial"/>
                <w:sz w:val="20"/>
                <w:szCs w:val="20"/>
              </w:rPr>
            </w:pPr>
          </w:p>
        </w:tc>
        <w:tc>
          <w:tcPr>
            <w:tcW w:w="5495"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both"/>
              <w:rPr>
                <w:rFonts w:ascii="Arial" w:hAnsi="Arial" w:cs="Arial"/>
                <w:sz w:val="20"/>
                <w:szCs w:val="20"/>
              </w:rPr>
            </w:pPr>
          </w:p>
        </w:tc>
      </w:tr>
    </w:tbl>
    <w:p w:rsidR="005119B6" w:rsidRDefault="005119B6" w:rsidP="005119B6">
      <w:pPr>
        <w:jc w:val="both"/>
        <w:rPr>
          <w:rFonts w:ascii="Arial" w:hAnsi="Arial" w:cs="Arial"/>
          <w:sz w:val="20"/>
        </w:rPr>
      </w:pPr>
    </w:p>
    <w:p w:rsidR="00592474" w:rsidRPr="00BA6A2E" w:rsidRDefault="005119B6" w:rsidP="005119B6">
      <w:pPr>
        <w:jc w:val="center"/>
        <w:rPr>
          <w:rFonts w:ascii="Arial" w:hAnsi="Arial" w:cs="Arial"/>
          <w:b/>
          <w:sz w:val="20"/>
        </w:rPr>
      </w:pPr>
      <w:r w:rsidRPr="00ED165A">
        <w:rPr>
          <w:rFonts w:ascii="Arial" w:hAnsi="Arial" w:cs="Arial"/>
          <w:b/>
          <w:sz w:val="20"/>
        </w:rPr>
        <w:t>XV</w:t>
      </w:r>
      <w:r>
        <w:rPr>
          <w:rFonts w:ascii="Arial" w:hAnsi="Arial" w:cs="Arial"/>
          <w:b/>
          <w:sz w:val="20"/>
        </w:rPr>
        <w:t>I</w:t>
      </w:r>
      <w:r w:rsidRPr="00ED165A">
        <w:rPr>
          <w:rFonts w:ascii="Arial" w:hAnsi="Arial" w:cs="Arial"/>
          <w:b/>
          <w:sz w:val="20"/>
        </w:rPr>
        <w:t>.</w:t>
      </w:r>
    </w:p>
    <w:p w:rsidR="00ED165A" w:rsidRPr="009E455A" w:rsidRDefault="00ED165A" w:rsidP="00ED165A">
      <w:pPr>
        <w:pStyle w:val="Podtytu"/>
        <w:tabs>
          <w:tab w:val="left" w:pos="360"/>
          <w:tab w:val="left" w:pos="480"/>
        </w:tabs>
        <w:rPr>
          <w:rFonts w:ascii="Arial" w:hAnsi="Arial" w:cs="Arial"/>
          <w:bCs/>
          <w:iCs/>
          <w:sz w:val="20"/>
        </w:rPr>
      </w:pPr>
      <w:r w:rsidRPr="009E455A">
        <w:rPr>
          <w:rFonts w:ascii="Arial" w:hAnsi="Arial" w:cs="Arial"/>
          <w:bCs/>
          <w:sz w:val="20"/>
        </w:rPr>
        <w:t>Do oferty załączamy:</w:t>
      </w:r>
    </w:p>
    <w:p w:rsidR="009E455A" w:rsidRPr="009E455A" w:rsidRDefault="009E455A" w:rsidP="00B26694">
      <w:pPr>
        <w:numPr>
          <w:ilvl w:val="0"/>
          <w:numId w:val="98"/>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niepodleganiu wykluczeniu – </w:t>
      </w:r>
      <w:r w:rsidRPr="009E455A">
        <w:rPr>
          <w:rFonts w:ascii="Arial" w:hAnsi="Arial" w:cs="Arial"/>
          <w:b/>
          <w:iCs/>
          <w:sz w:val="20"/>
          <w:szCs w:val="20"/>
        </w:rPr>
        <w:t>Załącznik nr 2 do SIWZ</w:t>
      </w:r>
    </w:p>
    <w:p w:rsidR="00ED165A" w:rsidRPr="009E455A" w:rsidRDefault="00ED165A" w:rsidP="00B26694">
      <w:pPr>
        <w:numPr>
          <w:ilvl w:val="0"/>
          <w:numId w:val="98"/>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spełnianiu warunków udziału w postępowaniu – </w:t>
      </w:r>
      <w:r w:rsidR="009E455A" w:rsidRPr="009E455A">
        <w:rPr>
          <w:rFonts w:ascii="Arial" w:hAnsi="Arial" w:cs="Arial"/>
          <w:b/>
          <w:iCs/>
          <w:sz w:val="20"/>
          <w:szCs w:val="20"/>
        </w:rPr>
        <w:t>Załącznik nr 3</w:t>
      </w:r>
      <w:r w:rsidRPr="009E455A">
        <w:rPr>
          <w:rFonts w:ascii="Arial" w:hAnsi="Arial" w:cs="Arial"/>
          <w:b/>
          <w:iCs/>
          <w:sz w:val="20"/>
          <w:szCs w:val="20"/>
        </w:rPr>
        <w:t xml:space="preserve"> do </w:t>
      </w:r>
      <w:r w:rsidR="009E455A" w:rsidRPr="009E455A">
        <w:rPr>
          <w:rFonts w:ascii="Arial" w:hAnsi="Arial" w:cs="Arial"/>
          <w:b/>
          <w:iCs/>
          <w:sz w:val="20"/>
          <w:szCs w:val="20"/>
        </w:rPr>
        <w:t>SIWZ</w:t>
      </w:r>
    </w:p>
    <w:p w:rsidR="00ED165A" w:rsidRPr="009E455A" w:rsidRDefault="00ED165A" w:rsidP="00B26694">
      <w:pPr>
        <w:numPr>
          <w:ilvl w:val="0"/>
          <w:numId w:val="98"/>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zobowiązanie podmiotu(ów) </w:t>
      </w:r>
      <w:r w:rsidRPr="009E455A">
        <w:rPr>
          <w:rFonts w:ascii="Arial" w:hAnsi="Arial" w:cs="Arial"/>
          <w:bCs/>
          <w:sz w:val="20"/>
          <w:szCs w:val="20"/>
        </w:rPr>
        <w:t>do oddania wykonawcy do dyspozycji niezbędnych zasobów na potrzeby realizacji zamówienia,</w:t>
      </w:r>
      <w:r w:rsidRPr="009E455A">
        <w:rPr>
          <w:rFonts w:ascii="Arial" w:hAnsi="Arial" w:cs="Arial"/>
          <w:b/>
          <w:bCs/>
          <w:sz w:val="20"/>
          <w:szCs w:val="20"/>
        </w:rPr>
        <w:t xml:space="preserve"> </w:t>
      </w:r>
      <w:r w:rsidRPr="009E455A">
        <w:rPr>
          <w:rFonts w:ascii="Arial" w:hAnsi="Arial" w:cs="Arial"/>
          <w:sz w:val="20"/>
          <w:szCs w:val="20"/>
        </w:rPr>
        <w:t xml:space="preserve">według wzoru stanowiącego </w:t>
      </w:r>
      <w:r w:rsidR="005119B6">
        <w:rPr>
          <w:rFonts w:ascii="Arial" w:hAnsi="Arial" w:cs="Arial"/>
          <w:b/>
          <w:sz w:val="20"/>
          <w:szCs w:val="20"/>
        </w:rPr>
        <w:t>Załącznik nr 7</w:t>
      </w:r>
      <w:r w:rsidRPr="009E455A">
        <w:rPr>
          <w:rFonts w:ascii="Arial" w:hAnsi="Arial" w:cs="Arial"/>
          <w:b/>
          <w:sz w:val="20"/>
          <w:szCs w:val="20"/>
        </w:rPr>
        <w:t xml:space="preserve"> do </w:t>
      </w:r>
      <w:r w:rsidR="009E455A" w:rsidRPr="009E455A">
        <w:rPr>
          <w:rFonts w:ascii="Arial" w:hAnsi="Arial" w:cs="Arial"/>
          <w:b/>
          <w:sz w:val="20"/>
          <w:szCs w:val="20"/>
        </w:rPr>
        <w:t>SIWZ</w:t>
      </w:r>
      <w:r w:rsidRPr="009E455A">
        <w:rPr>
          <w:rFonts w:ascii="Arial" w:hAnsi="Arial" w:cs="Arial"/>
          <w:bCs/>
          <w:sz w:val="20"/>
          <w:szCs w:val="20"/>
        </w:rPr>
        <w:t xml:space="preserve"> </w:t>
      </w:r>
      <w:r w:rsidRPr="009E455A">
        <w:rPr>
          <w:rFonts w:ascii="Arial" w:hAnsi="Arial" w:cs="Arial"/>
          <w:bCs/>
          <w:i/>
          <w:sz w:val="20"/>
          <w:szCs w:val="20"/>
        </w:rPr>
        <w:t>(jeżeli dotyczy).</w:t>
      </w:r>
    </w:p>
    <w:p w:rsidR="00ED165A" w:rsidRDefault="00ED165A" w:rsidP="00ED165A">
      <w:pPr>
        <w:jc w:val="both"/>
        <w:rPr>
          <w:rFonts w:ascii="Arial" w:hAnsi="Arial" w:cs="Arial"/>
          <w:sz w:val="20"/>
        </w:rPr>
      </w:pPr>
    </w:p>
    <w:p w:rsidR="00ED165A" w:rsidRPr="00ED165A" w:rsidRDefault="00ED165A" w:rsidP="00ED165A">
      <w:pPr>
        <w:ind w:left="226" w:hanging="226"/>
        <w:jc w:val="center"/>
        <w:rPr>
          <w:rFonts w:ascii="Arial" w:hAnsi="Arial" w:cs="Arial"/>
          <w:b/>
          <w:sz w:val="20"/>
        </w:rPr>
      </w:pPr>
      <w:r w:rsidRPr="00ED165A">
        <w:rPr>
          <w:rFonts w:ascii="Arial" w:hAnsi="Arial" w:cs="Arial"/>
          <w:b/>
          <w:sz w:val="20"/>
        </w:rPr>
        <w:t>XV</w:t>
      </w:r>
      <w:r w:rsidR="00592474">
        <w:rPr>
          <w:rFonts w:ascii="Arial" w:hAnsi="Arial" w:cs="Arial"/>
          <w:b/>
          <w:sz w:val="20"/>
        </w:rPr>
        <w:t>I</w:t>
      </w:r>
      <w:r w:rsidR="005119B6">
        <w:rPr>
          <w:rFonts w:ascii="Arial" w:hAnsi="Arial" w:cs="Arial"/>
          <w:b/>
          <w:sz w:val="20"/>
        </w:rPr>
        <w:t>I</w:t>
      </w:r>
      <w:r w:rsidRPr="00ED165A">
        <w:rPr>
          <w:rFonts w:ascii="Arial" w:hAnsi="Arial" w:cs="Arial"/>
          <w:b/>
          <w:sz w:val="20"/>
        </w:rPr>
        <w:t>.</w:t>
      </w:r>
    </w:p>
    <w:p w:rsidR="00F41FF3" w:rsidRPr="00BA6A2E" w:rsidRDefault="00F41FF3" w:rsidP="00F41FF3">
      <w:pPr>
        <w:ind w:left="226" w:hanging="226"/>
        <w:jc w:val="both"/>
        <w:rPr>
          <w:rFonts w:ascii="Arial" w:hAnsi="Arial" w:cs="Arial"/>
          <w:sz w:val="20"/>
        </w:rPr>
      </w:pPr>
      <w:r w:rsidRPr="00BA6A2E">
        <w:rPr>
          <w:rFonts w:ascii="Arial" w:hAnsi="Arial" w:cs="Arial"/>
          <w:sz w:val="20"/>
        </w:rPr>
        <w:t>Ofertę niniejszą składamy na ......................... kolejno ponumerowanych kartkach.</w:t>
      </w: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Pr="00BC1130" w:rsidRDefault="00F41FF3" w:rsidP="00F41FF3">
      <w:pPr>
        <w:pStyle w:val="Tekstblokowy"/>
        <w:ind w:left="0"/>
        <w:rPr>
          <w:rFonts w:ascii="Arial" w:hAnsi="Arial" w:cs="Arial"/>
          <w:i w:val="0"/>
          <w:sz w:val="16"/>
          <w:szCs w:val="16"/>
        </w:rPr>
      </w:pPr>
      <w:r w:rsidRPr="00BC1130">
        <w:rPr>
          <w:rFonts w:ascii="Arial" w:hAnsi="Arial" w:cs="Arial"/>
          <w:sz w:val="16"/>
          <w:szCs w:val="16"/>
        </w:rPr>
        <w:t>*niepotrzebne skreślić</w:t>
      </w: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Default="00F41FF3" w:rsidP="00F41FF3">
      <w:pPr>
        <w:ind w:left="226" w:hanging="226"/>
        <w:jc w:val="both"/>
        <w:rPr>
          <w:rFonts w:ascii="Arial" w:hAnsi="Arial" w:cs="Arial"/>
          <w:sz w:val="20"/>
        </w:rPr>
      </w:pPr>
    </w:p>
    <w:p w:rsidR="00F41FF3" w:rsidRPr="00BA6A2E" w:rsidRDefault="00F41FF3" w:rsidP="00F41FF3">
      <w:pPr>
        <w:ind w:left="226" w:hanging="226"/>
        <w:jc w:val="both"/>
        <w:rPr>
          <w:rFonts w:ascii="Arial" w:hAnsi="Arial" w:cs="Arial"/>
          <w:sz w:val="20"/>
        </w:rPr>
      </w:pPr>
    </w:p>
    <w:p w:rsidR="00F41FF3" w:rsidRPr="00BA6A2E" w:rsidRDefault="00F41FF3" w:rsidP="00F41FF3">
      <w:pPr>
        <w:jc w:val="both"/>
        <w:rPr>
          <w:rFonts w:ascii="Arial" w:hAnsi="Arial" w:cs="Arial"/>
          <w:sz w:val="20"/>
        </w:rPr>
      </w:pPr>
      <w:r w:rsidRPr="00BA6A2E">
        <w:rPr>
          <w:rFonts w:ascii="Arial" w:hAnsi="Arial" w:cs="Arial"/>
          <w:sz w:val="20"/>
        </w:rPr>
        <w:t>............................................................</w:t>
      </w:r>
    </w:p>
    <w:p w:rsidR="00F41FF3" w:rsidRPr="00BA6A2E" w:rsidRDefault="00F41FF3" w:rsidP="00F41FF3">
      <w:pPr>
        <w:ind w:firstLine="708"/>
        <w:jc w:val="both"/>
        <w:rPr>
          <w:rFonts w:ascii="Arial" w:hAnsi="Arial" w:cs="Arial"/>
          <w:sz w:val="14"/>
        </w:rPr>
      </w:pPr>
      <w:r w:rsidRPr="00BA6A2E">
        <w:rPr>
          <w:rFonts w:ascii="Arial" w:hAnsi="Arial" w:cs="Arial"/>
          <w:sz w:val="14"/>
        </w:rPr>
        <w:t>(miejscowość, data)</w:t>
      </w:r>
    </w:p>
    <w:p w:rsidR="00F41FF3" w:rsidRPr="00BA6A2E" w:rsidRDefault="00F41FF3" w:rsidP="00F41FF3">
      <w:pPr>
        <w:jc w:val="both"/>
        <w:rPr>
          <w:rFonts w:ascii="Arial" w:hAnsi="Arial" w:cs="Arial"/>
          <w:sz w:val="20"/>
        </w:rPr>
      </w:pPr>
    </w:p>
    <w:p w:rsidR="00F41FF3" w:rsidRPr="00BA6A2E" w:rsidRDefault="00F41FF3" w:rsidP="00F41FF3">
      <w:pPr>
        <w:ind w:left="5664" w:firstLine="708"/>
        <w:jc w:val="both"/>
        <w:rPr>
          <w:rFonts w:ascii="Arial" w:hAnsi="Arial" w:cs="Arial"/>
          <w:sz w:val="20"/>
        </w:rPr>
      </w:pPr>
      <w:r w:rsidRPr="00BA6A2E">
        <w:rPr>
          <w:rFonts w:ascii="Arial" w:hAnsi="Arial" w:cs="Arial"/>
          <w:sz w:val="20"/>
        </w:rPr>
        <w:t>.............................................</w:t>
      </w:r>
    </w:p>
    <w:p w:rsidR="00F41FF3" w:rsidRPr="00BA6A2E" w:rsidRDefault="00F41FF3" w:rsidP="00F41FF3">
      <w:pPr>
        <w:ind w:left="4820"/>
        <w:jc w:val="both"/>
        <w:rPr>
          <w:rFonts w:ascii="Arial" w:hAnsi="Arial" w:cs="Arial"/>
          <w:sz w:val="14"/>
        </w:rPr>
      </w:pPr>
      <w:r w:rsidRPr="00BA6A2E">
        <w:rPr>
          <w:rFonts w:ascii="Arial" w:hAnsi="Arial" w:cs="Arial"/>
          <w:sz w:val="20"/>
        </w:rPr>
        <w:t xml:space="preserve">     </w:t>
      </w:r>
      <w:r w:rsidRPr="00BA6A2E">
        <w:rPr>
          <w:rFonts w:ascii="Arial" w:hAnsi="Arial" w:cs="Arial"/>
          <w:sz w:val="20"/>
        </w:rPr>
        <w:tab/>
      </w:r>
      <w:r w:rsidRPr="00BA6A2E">
        <w:rPr>
          <w:rFonts w:ascii="Arial" w:hAnsi="Arial" w:cs="Arial"/>
          <w:sz w:val="20"/>
        </w:rPr>
        <w:tab/>
      </w:r>
      <w:r>
        <w:rPr>
          <w:rFonts w:ascii="Arial" w:hAnsi="Arial" w:cs="Arial"/>
          <w:sz w:val="20"/>
        </w:rPr>
        <w:t xml:space="preserve">       </w:t>
      </w:r>
      <w:r w:rsidRPr="00BA6A2E">
        <w:rPr>
          <w:rFonts w:ascii="Arial" w:hAnsi="Arial" w:cs="Arial"/>
          <w:sz w:val="14"/>
        </w:rPr>
        <w:t>(pieczątki imienne i podpisy )</w:t>
      </w:r>
    </w:p>
    <w:p w:rsidR="00F41FF3" w:rsidRPr="002436D4" w:rsidRDefault="00F41FF3" w:rsidP="002436D4">
      <w:pPr>
        <w:pStyle w:val="Tytu"/>
        <w:contextualSpacing/>
        <w:jc w:val="right"/>
        <w:rPr>
          <w:rFonts w:ascii="Arial" w:hAnsi="Arial" w:cs="Arial"/>
          <w:sz w:val="20"/>
        </w:rPr>
      </w:pPr>
      <w:r>
        <w:rPr>
          <w:rFonts w:ascii="Arial" w:hAnsi="Arial" w:cs="Arial"/>
          <w:sz w:val="20"/>
        </w:rPr>
        <w:br w:type="page"/>
      </w:r>
      <w:r w:rsidRPr="002436D4">
        <w:rPr>
          <w:rFonts w:ascii="Arial" w:hAnsi="Arial" w:cs="Arial"/>
          <w:sz w:val="20"/>
        </w:rPr>
        <w:t>Załącznik nr 2</w:t>
      </w:r>
    </w:p>
    <w:p w:rsidR="00F41FF3" w:rsidRPr="00445650" w:rsidRDefault="00445650" w:rsidP="00445650">
      <w:pPr>
        <w:pStyle w:val="Tekstpodstawowy"/>
        <w:ind w:left="6663"/>
        <w:contextualSpacing/>
        <w:jc w:val="right"/>
        <w:rPr>
          <w:rFonts w:ascii="Arial" w:hAnsi="Arial" w:cs="Arial"/>
          <w:b/>
          <w:sz w:val="20"/>
        </w:rPr>
      </w:pPr>
      <w:r>
        <w:rPr>
          <w:rFonts w:ascii="Arial" w:hAnsi="Arial" w:cs="Arial"/>
          <w:b/>
          <w:sz w:val="20"/>
        </w:rPr>
        <w:t>do SIWZ</w:t>
      </w:r>
    </w:p>
    <w:p w:rsidR="00F41FF3" w:rsidRPr="002436D4" w:rsidRDefault="00F41FF3" w:rsidP="002436D4">
      <w:pPr>
        <w:pStyle w:val="Tekstpodstawowy"/>
        <w:ind w:left="6663" w:hanging="6663"/>
        <w:contextualSpacing/>
        <w:rPr>
          <w:rFonts w:ascii="Arial" w:hAnsi="Arial" w:cs="Arial"/>
          <w:sz w:val="20"/>
        </w:rPr>
      </w:pPr>
    </w:p>
    <w:p w:rsidR="00F41FF3" w:rsidRPr="002436D4" w:rsidRDefault="00F41FF3" w:rsidP="00DF0136">
      <w:pPr>
        <w:pStyle w:val="Tekstpodstawowy"/>
        <w:contextualSpacing/>
        <w:rPr>
          <w:rFonts w:ascii="Arial" w:hAnsi="Arial" w:cs="Arial"/>
          <w:sz w:val="20"/>
        </w:rPr>
      </w:pPr>
    </w:p>
    <w:p w:rsidR="00F41FF3" w:rsidRPr="002436D4" w:rsidRDefault="00F41FF3" w:rsidP="002436D4">
      <w:pPr>
        <w:pStyle w:val="Tekstpodstawowy"/>
        <w:ind w:left="6663" w:hanging="6663"/>
        <w:contextualSpacing/>
        <w:rPr>
          <w:rFonts w:ascii="Arial" w:hAnsi="Arial" w:cs="Arial"/>
          <w:sz w:val="20"/>
        </w:rPr>
      </w:pPr>
      <w:r w:rsidRPr="002436D4">
        <w:rPr>
          <w:rFonts w:ascii="Arial" w:hAnsi="Arial" w:cs="Arial"/>
          <w:sz w:val="20"/>
        </w:rPr>
        <w:t>......................................................</w:t>
      </w:r>
    </w:p>
    <w:p w:rsidR="002C331F" w:rsidRPr="00DF0136" w:rsidRDefault="002436D4" w:rsidP="00DF0136">
      <w:pPr>
        <w:ind w:left="57"/>
        <w:contextualSpacing/>
        <w:jc w:val="both"/>
        <w:rPr>
          <w:rFonts w:ascii="Arial" w:hAnsi="Arial" w:cs="Arial"/>
          <w:spacing w:val="-5"/>
          <w:sz w:val="20"/>
          <w:szCs w:val="20"/>
        </w:rPr>
      </w:pPr>
      <w:r w:rsidRPr="002436D4">
        <w:rPr>
          <w:rFonts w:ascii="Arial" w:hAnsi="Arial" w:cs="Arial"/>
          <w:spacing w:val="-5"/>
          <w:sz w:val="20"/>
          <w:szCs w:val="20"/>
        </w:rPr>
        <w:t xml:space="preserve">(pieczęć </w:t>
      </w:r>
      <w:r w:rsidR="00F41FF3" w:rsidRPr="002436D4">
        <w:rPr>
          <w:rFonts w:ascii="Arial" w:hAnsi="Arial" w:cs="Arial"/>
          <w:spacing w:val="-5"/>
          <w:sz w:val="20"/>
          <w:szCs w:val="20"/>
        </w:rPr>
        <w:t>Wykonawcy)</w:t>
      </w:r>
    </w:p>
    <w:p w:rsidR="008F2B55" w:rsidRPr="002C331F" w:rsidRDefault="008F2B55" w:rsidP="008F2B55">
      <w:pPr>
        <w:pStyle w:val="Tytu"/>
        <w:jc w:val="left"/>
        <w:rPr>
          <w:rFonts w:ascii="Arial" w:hAnsi="Arial" w:cs="Arial"/>
          <w:sz w:val="20"/>
          <w:szCs w:val="22"/>
        </w:rPr>
      </w:pPr>
      <w:r w:rsidRPr="002C331F">
        <w:rPr>
          <w:rFonts w:ascii="Arial" w:hAnsi="Arial" w:cs="Arial"/>
          <w:sz w:val="20"/>
          <w:szCs w:val="22"/>
        </w:rPr>
        <w:t>nr sprawy RRG.271.</w:t>
      </w:r>
      <w:r>
        <w:rPr>
          <w:rFonts w:ascii="Arial" w:hAnsi="Arial" w:cs="Arial"/>
          <w:sz w:val="20"/>
          <w:szCs w:val="22"/>
        </w:rPr>
        <w:t>5</w:t>
      </w:r>
      <w:r w:rsidRPr="002C331F">
        <w:rPr>
          <w:rFonts w:ascii="Arial" w:hAnsi="Arial" w:cs="Arial"/>
          <w:sz w:val="20"/>
          <w:szCs w:val="22"/>
        </w:rPr>
        <w:t>.201</w:t>
      </w:r>
      <w:r>
        <w:rPr>
          <w:rFonts w:ascii="Arial" w:hAnsi="Arial" w:cs="Arial"/>
          <w:sz w:val="20"/>
          <w:szCs w:val="22"/>
        </w:rPr>
        <w:t>7.KPT</w:t>
      </w:r>
    </w:p>
    <w:p w:rsidR="00F41FF3" w:rsidRPr="002436D4" w:rsidRDefault="00F41FF3" w:rsidP="002436D4">
      <w:pPr>
        <w:ind w:left="43"/>
        <w:contextualSpacing/>
        <w:jc w:val="both"/>
        <w:rPr>
          <w:rFonts w:ascii="Arial" w:hAnsi="Arial" w:cs="Arial"/>
          <w:b/>
          <w:spacing w:val="-5"/>
          <w:sz w:val="20"/>
          <w:szCs w:val="20"/>
        </w:rPr>
      </w:pPr>
    </w:p>
    <w:p w:rsidR="00F41FF3" w:rsidRDefault="00F41FF3" w:rsidP="002436D4">
      <w:pPr>
        <w:ind w:left="43"/>
        <w:contextualSpacing/>
        <w:jc w:val="center"/>
        <w:rPr>
          <w:rFonts w:ascii="Arial" w:hAnsi="Arial" w:cs="Arial"/>
          <w:b/>
          <w:spacing w:val="-5"/>
          <w:sz w:val="20"/>
          <w:szCs w:val="20"/>
        </w:rPr>
      </w:pPr>
    </w:p>
    <w:p w:rsidR="007A7777" w:rsidRDefault="007A7777" w:rsidP="002436D4">
      <w:pPr>
        <w:ind w:left="43"/>
        <w:contextualSpacing/>
        <w:jc w:val="center"/>
        <w:rPr>
          <w:rFonts w:ascii="Arial" w:hAnsi="Arial" w:cs="Arial"/>
          <w:b/>
          <w:spacing w:val="-5"/>
          <w:sz w:val="20"/>
          <w:szCs w:val="20"/>
        </w:rPr>
      </w:pPr>
    </w:p>
    <w:p w:rsidR="007A7777" w:rsidRDefault="007A7777" w:rsidP="002436D4">
      <w:pPr>
        <w:ind w:left="43"/>
        <w:contextualSpacing/>
        <w:jc w:val="center"/>
        <w:rPr>
          <w:rFonts w:ascii="Arial" w:hAnsi="Arial" w:cs="Arial"/>
          <w:b/>
          <w:spacing w:val="-5"/>
          <w:sz w:val="20"/>
          <w:szCs w:val="20"/>
        </w:rPr>
      </w:pPr>
    </w:p>
    <w:p w:rsidR="007A7777" w:rsidRPr="002436D4" w:rsidRDefault="007A7777" w:rsidP="002436D4">
      <w:pPr>
        <w:ind w:left="43"/>
        <w:contextualSpacing/>
        <w:jc w:val="center"/>
        <w:rPr>
          <w:rFonts w:ascii="Arial" w:hAnsi="Arial" w:cs="Arial"/>
          <w:b/>
          <w:spacing w:val="-5"/>
          <w:sz w:val="20"/>
          <w:szCs w:val="20"/>
        </w:rPr>
      </w:pPr>
    </w:p>
    <w:p w:rsidR="002436D4" w:rsidRDefault="007A7777" w:rsidP="002436D4">
      <w:pPr>
        <w:contextualSpacing/>
        <w:jc w:val="center"/>
        <w:rPr>
          <w:rFonts w:ascii="Arial" w:hAnsi="Arial" w:cs="Arial"/>
          <w:b/>
          <w:sz w:val="20"/>
          <w:szCs w:val="20"/>
          <w:u w:val="single"/>
        </w:rPr>
      </w:pPr>
      <w:r w:rsidRPr="002436D4">
        <w:rPr>
          <w:rFonts w:ascii="Arial" w:hAnsi="Arial" w:cs="Arial"/>
          <w:b/>
          <w:sz w:val="20"/>
          <w:szCs w:val="20"/>
          <w:u w:val="single"/>
        </w:rPr>
        <w:t xml:space="preserve">OŚWIADCZENIE WYKONAWCY </w:t>
      </w:r>
    </w:p>
    <w:p w:rsidR="007A7777" w:rsidRDefault="007A7777" w:rsidP="002436D4">
      <w:pPr>
        <w:contextualSpacing/>
        <w:jc w:val="center"/>
        <w:rPr>
          <w:rFonts w:ascii="Arial" w:hAnsi="Arial" w:cs="Arial"/>
          <w:sz w:val="20"/>
          <w:szCs w:val="20"/>
        </w:rPr>
      </w:pPr>
    </w:p>
    <w:p w:rsidR="007A7777" w:rsidRDefault="007A7777" w:rsidP="002436D4">
      <w:pPr>
        <w:contextualSpacing/>
        <w:jc w:val="center"/>
        <w:rPr>
          <w:rFonts w:ascii="Arial" w:hAnsi="Arial" w:cs="Arial"/>
          <w:sz w:val="20"/>
          <w:szCs w:val="20"/>
        </w:rPr>
      </w:pPr>
    </w:p>
    <w:p w:rsidR="007A7777" w:rsidRPr="002436D4" w:rsidRDefault="007A7777" w:rsidP="002436D4">
      <w:pPr>
        <w:contextualSpacing/>
        <w:jc w:val="center"/>
        <w:rPr>
          <w:rFonts w:ascii="Arial" w:hAnsi="Arial" w:cs="Arial"/>
          <w:sz w:val="20"/>
          <w:szCs w:val="20"/>
        </w:rPr>
      </w:pPr>
    </w:p>
    <w:p w:rsidR="002436D4" w:rsidRPr="002436D4" w:rsidRDefault="002436D4" w:rsidP="002436D4">
      <w:pPr>
        <w:contextualSpacing/>
        <w:jc w:val="center"/>
        <w:rPr>
          <w:rFonts w:ascii="Arial" w:hAnsi="Arial" w:cs="Arial"/>
          <w:b/>
          <w:sz w:val="20"/>
          <w:szCs w:val="20"/>
          <w:u w:val="single"/>
        </w:rPr>
      </w:pPr>
      <w:r w:rsidRPr="002436D4">
        <w:rPr>
          <w:rFonts w:ascii="Arial" w:hAnsi="Arial" w:cs="Arial"/>
          <w:sz w:val="20"/>
          <w:szCs w:val="20"/>
        </w:rPr>
        <w:t xml:space="preserve">aktualne na dzień składania ofert, składane na podstawie art. 25a ust. 1 ustawy z dnia 29 stycznia 2004 r.  Prawo zamówień publicznych (dalej jako: ustawa </w:t>
      </w:r>
      <w:proofErr w:type="spellStart"/>
      <w:r w:rsidRPr="002436D4">
        <w:rPr>
          <w:rFonts w:ascii="Arial" w:hAnsi="Arial" w:cs="Arial"/>
          <w:sz w:val="20"/>
          <w:szCs w:val="20"/>
        </w:rPr>
        <w:t>Pzp</w:t>
      </w:r>
      <w:proofErr w:type="spellEnd"/>
      <w:r w:rsidRPr="002436D4">
        <w:rPr>
          <w:rFonts w:ascii="Arial" w:hAnsi="Arial" w:cs="Arial"/>
          <w:sz w:val="20"/>
          <w:szCs w:val="20"/>
        </w:rPr>
        <w:t xml:space="preserve">), </w:t>
      </w:r>
    </w:p>
    <w:p w:rsidR="002436D4" w:rsidRDefault="002436D4" w:rsidP="002436D4">
      <w:pPr>
        <w:contextualSpacing/>
        <w:jc w:val="center"/>
        <w:rPr>
          <w:rFonts w:ascii="Arial" w:hAnsi="Arial" w:cs="Arial"/>
          <w:b/>
          <w:sz w:val="20"/>
          <w:szCs w:val="20"/>
          <w:u w:val="single"/>
        </w:rPr>
      </w:pPr>
    </w:p>
    <w:p w:rsidR="007A7777" w:rsidRPr="002436D4" w:rsidRDefault="007A7777" w:rsidP="002436D4">
      <w:pPr>
        <w:contextualSpacing/>
        <w:jc w:val="center"/>
        <w:rPr>
          <w:rFonts w:ascii="Arial" w:hAnsi="Arial" w:cs="Arial"/>
          <w:b/>
          <w:sz w:val="20"/>
          <w:szCs w:val="20"/>
          <w:u w:val="single"/>
        </w:rPr>
      </w:pPr>
    </w:p>
    <w:p w:rsidR="002436D4" w:rsidRPr="002436D4" w:rsidRDefault="002436D4" w:rsidP="002436D4">
      <w:pPr>
        <w:contextualSpacing/>
        <w:jc w:val="center"/>
        <w:rPr>
          <w:rFonts w:ascii="Arial" w:hAnsi="Arial" w:cs="Arial"/>
          <w:sz w:val="20"/>
          <w:szCs w:val="20"/>
        </w:rPr>
      </w:pPr>
      <w:r w:rsidRPr="002436D4">
        <w:rPr>
          <w:rFonts w:ascii="Arial" w:hAnsi="Arial" w:cs="Arial"/>
          <w:b/>
          <w:sz w:val="20"/>
          <w:szCs w:val="20"/>
          <w:u w:val="single"/>
        </w:rPr>
        <w:t>DOTYCZĄCE PRZESŁANEK WYKLUCZENIA Z POSTĘPOWANIA</w:t>
      </w:r>
    </w:p>
    <w:p w:rsidR="002436D4" w:rsidRDefault="002436D4" w:rsidP="002436D4">
      <w:pPr>
        <w:pStyle w:val="Arial12CE"/>
        <w:suppressAutoHyphens w:val="0"/>
        <w:spacing w:line="240" w:lineRule="auto"/>
        <w:contextualSpacing/>
        <w:rPr>
          <w:sz w:val="20"/>
          <w:szCs w:val="20"/>
        </w:rPr>
      </w:pPr>
    </w:p>
    <w:p w:rsidR="007A7777" w:rsidRPr="002436D4" w:rsidRDefault="007A7777" w:rsidP="002436D4">
      <w:pPr>
        <w:pStyle w:val="Arial12CE"/>
        <w:suppressAutoHyphens w:val="0"/>
        <w:spacing w:line="240" w:lineRule="auto"/>
        <w:contextualSpacing/>
        <w:rPr>
          <w:sz w:val="20"/>
          <w:szCs w:val="20"/>
        </w:rPr>
      </w:pPr>
    </w:p>
    <w:p w:rsidR="002436D4" w:rsidRPr="005119B6" w:rsidRDefault="002436D4" w:rsidP="005119B6">
      <w:pPr>
        <w:pStyle w:val="Tekstpodstawowy"/>
        <w:rPr>
          <w:rFonts w:ascii="Arial" w:hAnsi="Arial" w:cs="Arial"/>
          <w:b/>
          <w:sz w:val="20"/>
        </w:rPr>
      </w:pPr>
      <w:r w:rsidRPr="002436D4">
        <w:rPr>
          <w:rFonts w:ascii="Arial" w:hAnsi="Arial" w:cs="Arial"/>
          <w:sz w:val="20"/>
        </w:rPr>
        <w:t xml:space="preserve">Na potrzeby postępowania o udzielenie zamówienia publicznego pn. </w:t>
      </w:r>
      <w:r w:rsidR="005119B6" w:rsidRPr="003F4689">
        <w:rPr>
          <w:rFonts w:ascii="Arial" w:hAnsi="Arial" w:cs="Arial"/>
          <w:b/>
          <w:sz w:val="20"/>
        </w:rPr>
        <w:t>„Wykonanie nakładki bitumicznej z podbudową z kruszywa na drodze gminnej nr 102117E w miejscowości Krzewie, gm. Krośniewice”</w:t>
      </w:r>
      <w:r w:rsidRPr="002436D4">
        <w:rPr>
          <w:rFonts w:ascii="Arial" w:hAnsi="Arial" w:cs="Arial"/>
          <w:color w:val="000000"/>
          <w:sz w:val="20"/>
        </w:rPr>
        <w:t>,</w:t>
      </w:r>
      <w:r w:rsidRPr="002436D4">
        <w:rPr>
          <w:rFonts w:ascii="Arial" w:hAnsi="Arial" w:cs="Arial"/>
          <w:sz w:val="20"/>
        </w:rPr>
        <w:t xml:space="preserve"> prowadzonego przez  Zamawiającego </w:t>
      </w:r>
      <w:r w:rsidRPr="00C44488">
        <w:rPr>
          <w:rFonts w:ascii="Arial" w:hAnsi="Arial" w:cs="Arial"/>
          <w:b/>
          <w:sz w:val="20"/>
        </w:rPr>
        <w:t>Gminę Krośniewice</w:t>
      </w:r>
      <w:r w:rsidRPr="002436D4">
        <w:rPr>
          <w:rFonts w:ascii="Arial" w:hAnsi="Arial" w:cs="Arial"/>
          <w:sz w:val="20"/>
        </w:rPr>
        <w:t xml:space="preserve"> oświadczam, co następuje:</w:t>
      </w:r>
    </w:p>
    <w:p w:rsidR="002436D4" w:rsidRPr="002436D4" w:rsidRDefault="002436D4" w:rsidP="002436D4">
      <w:pPr>
        <w:contextualSpacing/>
        <w:jc w:val="both"/>
        <w:rPr>
          <w:rFonts w:ascii="Arial" w:hAnsi="Arial" w:cs="Arial"/>
          <w:sz w:val="20"/>
          <w:szCs w:val="20"/>
        </w:rPr>
      </w:pPr>
    </w:p>
    <w:p w:rsidR="002436D4" w:rsidRPr="002436D4" w:rsidRDefault="002436D4" w:rsidP="002436D4">
      <w:pPr>
        <w:shd w:val="clear" w:color="auto" w:fill="BFBFBF"/>
        <w:contextualSpacing/>
        <w:rPr>
          <w:rFonts w:ascii="Arial" w:hAnsi="Arial" w:cs="Arial"/>
          <w:sz w:val="20"/>
          <w:szCs w:val="20"/>
        </w:rPr>
      </w:pPr>
      <w:r w:rsidRPr="002436D4">
        <w:rPr>
          <w:rFonts w:ascii="Arial" w:hAnsi="Arial" w:cs="Arial"/>
          <w:b/>
          <w:sz w:val="20"/>
          <w:szCs w:val="20"/>
        </w:rPr>
        <w:t>OŚWIADCZENIA DOTYCZĄCE WYKONAWCY:</w:t>
      </w:r>
    </w:p>
    <w:p w:rsidR="002436D4" w:rsidRPr="002436D4" w:rsidRDefault="002436D4" w:rsidP="002436D4">
      <w:pPr>
        <w:pStyle w:val="Akapitzlist1"/>
        <w:jc w:val="both"/>
        <w:rPr>
          <w:rFonts w:cs="Arial"/>
          <w:szCs w:val="20"/>
        </w:rPr>
      </w:pPr>
    </w:p>
    <w:p w:rsidR="002436D4" w:rsidRPr="002436D4" w:rsidRDefault="002436D4" w:rsidP="002436D4">
      <w:pPr>
        <w:pStyle w:val="Akapitzlist1"/>
        <w:ind w:left="0"/>
        <w:jc w:val="both"/>
        <w:rPr>
          <w:rFonts w:cs="Arial"/>
          <w:szCs w:val="20"/>
        </w:rPr>
      </w:pPr>
      <w:r w:rsidRPr="002436D4">
        <w:rPr>
          <w:rFonts w:cs="Arial"/>
          <w:szCs w:val="20"/>
        </w:rPr>
        <w:t>Oświadczam, że nie podlegam wykluczeniu z postępowania na po</w:t>
      </w:r>
      <w:r w:rsidR="00332E9D">
        <w:rPr>
          <w:rFonts w:cs="Arial"/>
          <w:szCs w:val="20"/>
        </w:rPr>
        <w:t>dstawie art. 24 ust 1 pkt. 12-22</w:t>
      </w:r>
      <w:r w:rsidRPr="002436D4">
        <w:rPr>
          <w:rFonts w:cs="Arial"/>
          <w:szCs w:val="20"/>
        </w:rPr>
        <w:t xml:space="preserve"> ustawy </w:t>
      </w:r>
      <w:proofErr w:type="spellStart"/>
      <w:r w:rsidRPr="002436D4">
        <w:rPr>
          <w:rFonts w:cs="Arial"/>
          <w:szCs w:val="20"/>
        </w:rPr>
        <w:t>Pzp</w:t>
      </w:r>
      <w:proofErr w:type="spellEnd"/>
      <w:r w:rsidRPr="002436D4">
        <w:rPr>
          <w:rFonts w:cs="Arial"/>
          <w:szCs w:val="20"/>
        </w:rPr>
        <w:t xml:space="preserve"> oraz </w:t>
      </w:r>
      <w:r w:rsidRPr="007A7777">
        <w:rPr>
          <w:rFonts w:cs="Arial"/>
          <w:szCs w:val="20"/>
        </w:rPr>
        <w:t xml:space="preserve">art. 24 ust. 5 </w:t>
      </w:r>
      <w:proofErr w:type="spellStart"/>
      <w:r w:rsidRPr="007A7777">
        <w:rPr>
          <w:rFonts w:cs="Arial"/>
          <w:szCs w:val="20"/>
        </w:rPr>
        <w:t>pkt</w:t>
      </w:r>
      <w:proofErr w:type="spellEnd"/>
      <w:r w:rsidRPr="007A7777">
        <w:rPr>
          <w:rFonts w:cs="Arial"/>
          <w:szCs w:val="20"/>
        </w:rPr>
        <w:t xml:space="preserve"> 1)</w:t>
      </w:r>
      <w:r w:rsidRPr="002436D4">
        <w:rPr>
          <w:rFonts w:cs="Arial"/>
          <w:szCs w:val="20"/>
        </w:rPr>
        <w:t xml:space="preserve">  ustawy </w:t>
      </w:r>
      <w:proofErr w:type="spellStart"/>
      <w:r w:rsidRPr="002436D4">
        <w:rPr>
          <w:rFonts w:cs="Arial"/>
          <w:szCs w:val="20"/>
        </w:rPr>
        <w:t>Pzp</w:t>
      </w:r>
      <w:proofErr w:type="spellEnd"/>
      <w:r w:rsidRPr="002436D4">
        <w:rPr>
          <w:rFonts w:cs="Arial"/>
          <w:szCs w:val="20"/>
        </w:rPr>
        <w:t>.</w:t>
      </w:r>
    </w:p>
    <w:p w:rsidR="002436D4" w:rsidRDefault="002436D4" w:rsidP="002436D4">
      <w:pPr>
        <w:contextualSpacing/>
        <w:jc w:val="both"/>
        <w:rPr>
          <w:rFonts w:ascii="Arial" w:hAnsi="Arial" w:cs="Arial"/>
          <w:sz w:val="20"/>
          <w:szCs w:val="20"/>
        </w:rPr>
      </w:pPr>
    </w:p>
    <w:p w:rsidR="00DF0136" w:rsidRDefault="00DF0136" w:rsidP="002436D4">
      <w:pPr>
        <w:contextualSpacing/>
        <w:jc w:val="both"/>
        <w:rPr>
          <w:rFonts w:ascii="Arial" w:hAnsi="Arial" w:cs="Arial"/>
          <w:sz w:val="20"/>
          <w:szCs w:val="20"/>
        </w:rPr>
      </w:pPr>
    </w:p>
    <w:p w:rsidR="00DF0136" w:rsidRPr="002436D4" w:rsidRDefault="00DF0136" w:rsidP="002436D4">
      <w:pPr>
        <w:contextualSpacing/>
        <w:jc w:val="both"/>
        <w:rPr>
          <w:rFonts w:ascii="Arial" w:hAnsi="Arial" w:cs="Arial"/>
          <w:sz w:val="20"/>
          <w:szCs w:val="20"/>
        </w:rPr>
      </w:pPr>
    </w:p>
    <w:p w:rsidR="002436D4" w:rsidRPr="002436D4" w:rsidRDefault="002436D4" w:rsidP="002436D4">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2436D4" w:rsidRPr="002436D4" w:rsidRDefault="002436D4" w:rsidP="002436D4">
      <w:pPr>
        <w:contextualSpacing/>
        <w:jc w:val="both"/>
        <w:rPr>
          <w:rFonts w:ascii="Arial" w:hAnsi="Arial" w:cs="Arial"/>
          <w:sz w:val="16"/>
          <w:szCs w:val="16"/>
        </w:rPr>
      </w:pPr>
    </w:p>
    <w:p w:rsidR="002436D4" w:rsidRPr="002436D4" w:rsidRDefault="002436D4" w:rsidP="002436D4">
      <w:pPr>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2436D4" w:rsidRPr="002436D4" w:rsidRDefault="002436D4" w:rsidP="002436D4">
      <w:pPr>
        <w:ind w:left="4920"/>
        <w:contextualSpacing/>
        <w:jc w:val="both"/>
        <w:rPr>
          <w:rFonts w:ascii="Arial" w:hAnsi="Arial" w:cs="Arial"/>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DF0136" w:rsidRDefault="00DF0136" w:rsidP="002436D4">
      <w:pPr>
        <w:contextualSpacing/>
        <w:jc w:val="both"/>
        <w:rPr>
          <w:rFonts w:ascii="Arial" w:hAnsi="Arial" w:cs="Arial"/>
          <w:sz w:val="20"/>
          <w:szCs w:val="20"/>
        </w:rPr>
      </w:pPr>
    </w:p>
    <w:p w:rsidR="007A7777" w:rsidRDefault="007A7777" w:rsidP="002436D4">
      <w:pPr>
        <w:contextualSpacing/>
        <w:jc w:val="both"/>
        <w:rPr>
          <w:rFonts w:ascii="Arial" w:hAnsi="Arial" w:cs="Arial"/>
          <w:sz w:val="20"/>
          <w:szCs w:val="20"/>
        </w:rPr>
      </w:pPr>
    </w:p>
    <w:p w:rsidR="007A7777" w:rsidRDefault="007A7777" w:rsidP="002436D4">
      <w:pPr>
        <w:contextualSpacing/>
        <w:jc w:val="both"/>
        <w:rPr>
          <w:rFonts w:ascii="Arial" w:hAnsi="Arial" w:cs="Arial"/>
          <w:sz w:val="20"/>
          <w:szCs w:val="20"/>
        </w:rPr>
      </w:pPr>
    </w:p>
    <w:p w:rsidR="007A7777" w:rsidRDefault="007A7777" w:rsidP="002436D4">
      <w:pPr>
        <w:contextualSpacing/>
        <w:jc w:val="both"/>
        <w:rPr>
          <w:rFonts w:ascii="Arial" w:hAnsi="Arial" w:cs="Arial"/>
          <w:sz w:val="20"/>
          <w:szCs w:val="20"/>
        </w:rPr>
      </w:pPr>
    </w:p>
    <w:p w:rsidR="00DF0136" w:rsidRPr="002436D4" w:rsidRDefault="00DF0136" w:rsidP="002436D4">
      <w:pPr>
        <w:contextualSpacing/>
        <w:jc w:val="both"/>
        <w:rPr>
          <w:rFonts w:ascii="Arial" w:hAnsi="Arial" w:cs="Arial"/>
          <w:sz w:val="20"/>
          <w:szCs w:val="20"/>
        </w:rPr>
      </w:pPr>
    </w:p>
    <w:p w:rsidR="002436D4" w:rsidRPr="002436D4" w:rsidRDefault="002436D4" w:rsidP="002436D4">
      <w:pPr>
        <w:contextualSpacing/>
        <w:jc w:val="both"/>
        <w:rPr>
          <w:rFonts w:ascii="Arial" w:hAnsi="Arial" w:cs="Arial"/>
          <w:sz w:val="20"/>
          <w:szCs w:val="20"/>
        </w:rPr>
      </w:pPr>
      <w:r w:rsidRPr="002436D4">
        <w:rPr>
          <w:rFonts w:ascii="Arial" w:hAnsi="Arial" w:cs="Arial"/>
          <w:sz w:val="20"/>
          <w:szCs w:val="20"/>
        </w:rPr>
        <w:t xml:space="preserve">Oświadczam, że zachodzą w stosunku do mnie podstawy wykluczenia z postępowania na podstawie art. ………….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w:t>
      </w:r>
      <w:r w:rsidRPr="002436D4">
        <w:rPr>
          <w:rFonts w:ascii="Arial" w:hAnsi="Arial" w:cs="Arial"/>
          <w:i/>
          <w:sz w:val="16"/>
          <w:szCs w:val="16"/>
        </w:rPr>
        <w:t xml:space="preserve">(podać mającą zastosowanie podstawę wykluczenia spośród wymienionych w art. 24 ust. 1 </w:t>
      </w:r>
      <w:proofErr w:type="spellStart"/>
      <w:r w:rsidRPr="002436D4">
        <w:rPr>
          <w:rFonts w:ascii="Arial" w:hAnsi="Arial" w:cs="Arial"/>
          <w:i/>
          <w:sz w:val="16"/>
          <w:szCs w:val="16"/>
        </w:rPr>
        <w:t>pkt</w:t>
      </w:r>
      <w:proofErr w:type="spellEnd"/>
      <w:r w:rsidRPr="002436D4">
        <w:rPr>
          <w:rFonts w:ascii="Arial" w:hAnsi="Arial" w:cs="Arial"/>
          <w:i/>
          <w:sz w:val="16"/>
          <w:szCs w:val="16"/>
        </w:rPr>
        <w:t xml:space="preserve"> 13-14, 16-20 </w:t>
      </w:r>
      <w:r>
        <w:rPr>
          <w:rFonts w:ascii="Arial" w:hAnsi="Arial" w:cs="Arial"/>
          <w:i/>
          <w:sz w:val="16"/>
          <w:szCs w:val="16"/>
        </w:rPr>
        <w:t xml:space="preserve">lub art. 24 ust. 5 </w:t>
      </w:r>
      <w:proofErr w:type="spellStart"/>
      <w:r>
        <w:rPr>
          <w:rFonts w:ascii="Arial" w:hAnsi="Arial" w:cs="Arial"/>
          <w:i/>
          <w:sz w:val="16"/>
          <w:szCs w:val="16"/>
        </w:rPr>
        <w:t>pkt</w:t>
      </w:r>
      <w:proofErr w:type="spellEnd"/>
      <w:r>
        <w:rPr>
          <w:rFonts w:ascii="Arial" w:hAnsi="Arial" w:cs="Arial"/>
          <w:i/>
          <w:sz w:val="16"/>
          <w:szCs w:val="16"/>
        </w:rPr>
        <w:t xml:space="preserve"> 1</w:t>
      </w:r>
      <w:r w:rsidRPr="002436D4">
        <w:rPr>
          <w:rFonts w:ascii="Arial" w:hAnsi="Arial" w:cs="Arial"/>
          <w:i/>
          <w:sz w:val="16"/>
          <w:szCs w:val="16"/>
        </w:rPr>
        <w:t xml:space="preserve"> ustawy </w:t>
      </w:r>
      <w:proofErr w:type="spellStart"/>
      <w:r w:rsidRPr="002436D4">
        <w:rPr>
          <w:rFonts w:ascii="Arial" w:hAnsi="Arial" w:cs="Arial"/>
          <w:i/>
          <w:sz w:val="16"/>
          <w:szCs w:val="16"/>
        </w:rPr>
        <w:t>Pzp</w:t>
      </w:r>
      <w:proofErr w:type="spellEnd"/>
      <w:r w:rsidRPr="002436D4">
        <w:rPr>
          <w:rFonts w:ascii="Arial" w:hAnsi="Arial" w:cs="Arial"/>
          <w:i/>
          <w:sz w:val="16"/>
          <w:szCs w:val="16"/>
        </w:rPr>
        <w:t>)</w:t>
      </w:r>
      <w:r w:rsidRPr="002436D4">
        <w:rPr>
          <w:rFonts w:ascii="Arial" w:hAnsi="Arial" w:cs="Arial"/>
          <w:i/>
          <w:sz w:val="20"/>
          <w:szCs w:val="20"/>
        </w:rPr>
        <w:t>.</w:t>
      </w:r>
      <w:r w:rsidRPr="002436D4">
        <w:rPr>
          <w:rFonts w:ascii="Arial" w:hAnsi="Arial" w:cs="Arial"/>
          <w:sz w:val="20"/>
          <w:szCs w:val="20"/>
        </w:rPr>
        <w:t xml:space="preserve"> Jednocześnie oświadczam, że w związku z </w:t>
      </w:r>
      <w:proofErr w:type="spellStart"/>
      <w:r w:rsidRPr="002436D4">
        <w:rPr>
          <w:rFonts w:ascii="Arial" w:hAnsi="Arial" w:cs="Arial"/>
          <w:sz w:val="20"/>
          <w:szCs w:val="20"/>
        </w:rPr>
        <w:t>ww</w:t>
      </w:r>
      <w:proofErr w:type="spellEnd"/>
      <w:r w:rsidRPr="002436D4">
        <w:rPr>
          <w:rFonts w:ascii="Arial" w:hAnsi="Arial" w:cs="Arial"/>
          <w:sz w:val="20"/>
          <w:szCs w:val="20"/>
        </w:rPr>
        <w:t xml:space="preserve">. okolicznością, na podstawie art. 24 ust. 8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podjąłem następujące środki:</w:t>
      </w:r>
      <w:r>
        <w:rPr>
          <w:rFonts w:ascii="Arial" w:hAnsi="Arial" w:cs="Arial"/>
          <w:sz w:val="20"/>
          <w:szCs w:val="20"/>
        </w:rPr>
        <w:t>…………………………………</w:t>
      </w:r>
      <w:r w:rsidRPr="002436D4">
        <w:rPr>
          <w:rFonts w:ascii="Arial" w:hAnsi="Arial" w:cs="Arial"/>
          <w:sz w:val="20"/>
          <w:szCs w:val="20"/>
        </w:rPr>
        <w:t xml:space="preserve"> ………………………………………</w:t>
      </w:r>
      <w:r>
        <w:rPr>
          <w:rFonts w:ascii="Arial" w:hAnsi="Arial" w:cs="Arial"/>
          <w:sz w:val="20"/>
          <w:szCs w:val="20"/>
        </w:rPr>
        <w:t>……..</w:t>
      </w:r>
      <w:r w:rsidRPr="002436D4">
        <w:rPr>
          <w:rFonts w:ascii="Arial" w:hAnsi="Arial" w:cs="Arial"/>
          <w:sz w:val="20"/>
          <w:szCs w:val="20"/>
        </w:rPr>
        <w:t>………………………………………………………………………..</w:t>
      </w:r>
    </w:p>
    <w:p w:rsidR="002436D4" w:rsidRPr="002436D4" w:rsidRDefault="002436D4" w:rsidP="002436D4">
      <w:pPr>
        <w:contextualSpacing/>
        <w:jc w:val="both"/>
        <w:rPr>
          <w:rFonts w:ascii="Arial" w:hAnsi="Arial" w:cs="Arial"/>
          <w:sz w:val="20"/>
          <w:szCs w:val="20"/>
        </w:rPr>
      </w:pPr>
      <w:r w:rsidRPr="002436D4">
        <w:rPr>
          <w:rFonts w:ascii="Arial" w:hAnsi="Arial" w:cs="Arial"/>
          <w:sz w:val="20"/>
          <w:szCs w:val="20"/>
        </w:rPr>
        <w:t>…………………………………</w:t>
      </w:r>
      <w:r>
        <w:rPr>
          <w:rFonts w:ascii="Arial" w:hAnsi="Arial" w:cs="Arial"/>
          <w:sz w:val="20"/>
          <w:szCs w:val="20"/>
        </w:rPr>
        <w:t>……...</w:t>
      </w:r>
      <w:r w:rsidRPr="002436D4">
        <w:rPr>
          <w:rFonts w:ascii="Arial" w:hAnsi="Arial" w:cs="Arial"/>
          <w:sz w:val="20"/>
          <w:szCs w:val="20"/>
        </w:rPr>
        <w:t>………………………………………………………..…………………...</w:t>
      </w:r>
    </w:p>
    <w:p w:rsidR="002436D4" w:rsidRPr="002436D4" w:rsidRDefault="002436D4" w:rsidP="002436D4">
      <w:pPr>
        <w:contextualSpacing/>
        <w:jc w:val="both"/>
        <w:rPr>
          <w:rFonts w:ascii="Arial" w:hAnsi="Arial" w:cs="Arial"/>
          <w:sz w:val="20"/>
          <w:szCs w:val="20"/>
        </w:rPr>
      </w:pPr>
    </w:p>
    <w:p w:rsidR="002436D4" w:rsidRDefault="002436D4" w:rsidP="002436D4">
      <w:pPr>
        <w:contextualSpacing/>
        <w:jc w:val="both"/>
        <w:rPr>
          <w:rFonts w:ascii="Arial" w:hAnsi="Arial" w:cs="Arial"/>
          <w:sz w:val="20"/>
          <w:szCs w:val="20"/>
        </w:rPr>
      </w:pPr>
    </w:p>
    <w:p w:rsidR="002436D4" w:rsidRDefault="002436D4" w:rsidP="002436D4">
      <w:pPr>
        <w:contextualSpacing/>
        <w:jc w:val="both"/>
        <w:rPr>
          <w:rFonts w:ascii="Arial" w:hAnsi="Arial" w:cs="Arial"/>
          <w:sz w:val="20"/>
          <w:szCs w:val="20"/>
        </w:rPr>
      </w:pPr>
    </w:p>
    <w:p w:rsidR="002436D4" w:rsidRPr="002436D4" w:rsidRDefault="002436D4" w:rsidP="002436D4">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2436D4" w:rsidRPr="002436D4" w:rsidRDefault="002436D4" w:rsidP="002436D4">
      <w:pPr>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2436D4" w:rsidRPr="002436D4" w:rsidRDefault="002436D4" w:rsidP="002436D4">
      <w:pPr>
        <w:ind w:left="4800"/>
        <w:contextualSpacing/>
        <w:jc w:val="both"/>
        <w:rPr>
          <w:rFonts w:ascii="Arial" w:hAnsi="Arial" w:cs="Arial"/>
          <w:i/>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2436D4" w:rsidRPr="002436D4" w:rsidRDefault="002436D4" w:rsidP="002436D4">
      <w:pPr>
        <w:contextualSpacing/>
        <w:jc w:val="both"/>
        <w:rPr>
          <w:rFonts w:ascii="Arial" w:hAnsi="Arial" w:cs="Arial"/>
          <w:i/>
        </w:rPr>
      </w:pPr>
    </w:p>
    <w:p w:rsidR="002436D4" w:rsidRDefault="002436D4" w:rsidP="002436D4">
      <w:pPr>
        <w:contextualSpacing/>
        <w:jc w:val="both"/>
        <w:rPr>
          <w:rFonts w:ascii="Arial" w:hAnsi="Arial" w:cs="Arial"/>
          <w:i/>
        </w:rPr>
      </w:pPr>
    </w:p>
    <w:p w:rsidR="007A7777" w:rsidRDefault="007A7777" w:rsidP="002436D4">
      <w:pPr>
        <w:contextualSpacing/>
        <w:jc w:val="both"/>
        <w:rPr>
          <w:rFonts w:ascii="Arial" w:hAnsi="Arial" w:cs="Arial"/>
          <w:i/>
        </w:rPr>
      </w:pPr>
    </w:p>
    <w:p w:rsidR="007A7777" w:rsidRDefault="007A7777" w:rsidP="002436D4">
      <w:pPr>
        <w:contextualSpacing/>
        <w:jc w:val="both"/>
        <w:rPr>
          <w:rFonts w:ascii="Arial" w:hAnsi="Arial" w:cs="Arial"/>
          <w:i/>
        </w:rPr>
      </w:pPr>
    </w:p>
    <w:p w:rsidR="007A7777" w:rsidRDefault="007A7777" w:rsidP="002436D4">
      <w:pPr>
        <w:contextualSpacing/>
        <w:jc w:val="both"/>
        <w:rPr>
          <w:rFonts w:ascii="Arial" w:hAnsi="Arial" w:cs="Arial"/>
          <w:i/>
        </w:rPr>
      </w:pPr>
    </w:p>
    <w:p w:rsidR="007A7777" w:rsidRDefault="007A7777" w:rsidP="002436D4">
      <w:pPr>
        <w:contextualSpacing/>
        <w:jc w:val="both"/>
        <w:rPr>
          <w:rFonts w:ascii="Arial" w:hAnsi="Arial" w:cs="Arial"/>
          <w:i/>
        </w:rPr>
      </w:pPr>
    </w:p>
    <w:p w:rsidR="007A7777" w:rsidRDefault="007A7777" w:rsidP="002436D4">
      <w:pPr>
        <w:contextualSpacing/>
        <w:jc w:val="both"/>
        <w:rPr>
          <w:rFonts w:ascii="Arial" w:hAnsi="Arial" w:cs="Arial"/>
          <w:i/>
        </w:rPr>
      </w:pPr>
    </w:p>
    <w:p w:rsidR="007A7777" w:rsidRPr="002436D4" w:rsidRDefault="007A7777" w:rsidP="002436D4">
      <w:pPr>
        <w:contextualSpacing/>
        <w:jc w:val="both"/>
        <w:rPr>
          <w:rFonts w:ascii="Arial" w:hAnsi="Arial" w:cs="Arial"/>
          <w:i/>
        </w:rPr>
      </w:pPr>
    </w:p>
    <w:p w:rsidR="002436D4" w:rsidRPr="002436D4" w:rsidRDefault="002436D4" w:rsidP="002436D4">
      <w:pPr>
        <w:contextualSpacing/>
        <w:jc w:val="both"/>
        <w:rPr>
          <w:rFonts w:ascii="Arial" w:hAnsi="Arial" w:cs="Arial"/>
          <w:i/>
        </w:rPr>
      </w:pPr>
    </w:p>
    <w:p w:rsidR="002436D4" w:rsidRPr="002436D4" w:rsidRDefault="002436D4" w:rsidP="002436D4">
      <w:pPr>
        <w:shd w:val="clear" w:color="auto" w:fill="BFBFBF"/>
        <w:contextualSpacing/>
        <w:jc w:val="both"/>
        <w:rPr>
          <w:rFonts w:ascii="Arial" w:hAnsi="Arial" w:cs="Arial"/>
          <w:b/>
          <w:sz w:val="20"/>
          <w:szCs w:val="20"/>
        </w:rPr>
      </w:pPr>
      <w:r w:rsidRPr="002436D4">
        <w:rPr>
          <w:rFonts w:ascii="Arial" w:hAnsi="Arial" w:cs="Arial"/>
          <w:b/>
          <w:sz w:val="20"/>
          <w:szCs w:val="20"/>
        </w:rPr>
        <w:t xml:space="preserve">OŚWIADCZENIE DOTYCZĄCE PODMIOTU, NA KTÓREGO ZASOBY POWOŁUJE SIĘ WYKONAWCA: </w:t>
      </w:r>
      <w:r w:rsidRPr="002436D4">
        <w:rPr>
          <w:rFonts w:ascii="Arial" w:hAnsi="Arial" w:cs="Arial"/>
          <w:b/>
          <w:i/>
          <w:iCs/>
          <w:sz w:val="16"/>
          <w:szCs w:val="16"/>
        </w:rPr>
        <w:t>(wypełnić jeżeli dotyczy)</w:t>
      </w:r>
    </w:p>
    <w:p w:rsidR="002436D4" w:rsidRPr="002436D4" w:rsidRDefault="002436D4" w:rsidP="002436D4">
      <w:pPr>
        <w:contextualSpacing/>
        <w:jc w:val="both"/>
        <w:rPr>
          <w:rFonts w:ascii="Arial" w:hAnsi="Arial" w:cs="Arial"/>
          <w:b/>
          <w:sz w:val="20"/>
          <w:szCs w:val="20"/>
        </w:rPr>
      </w:pPr>
    </w:p>
    <w:p w:rsidR="002436D4" w:rsidRPr="002436D4" w:rsidRDefault="002436D4" w:rsidP="002436D4">
      <w:pPr>
        <w:contextualSpacing/>
        <w:jc w:val="both"/>
        <w:rPr>
          <w:rFonts w:ascii="Arial" w:hAnsi="Arial" w:cs="Arial"/>
          <w:b/>
          <w:sz w:val="20"/>
          <w:szCs w:val="20"/>
        </w:rPr>
      </w:pPr>
    </w:p>
    <w:p w:rsidR="002436D4" w:rsidRPr="002436D4" w:rsidRDefault="002436D4" w:rsidP="002436D4">
      <w:pPr>
        <w:contextualSpacing/>
        <w:jc w:val="both"/>
        <w:rPr>
          <w:rFonts w:ascii="Arial" w:hAnsi="Arial" w:cs="Arial"/>
          <w:sz w:val="20"/>
          <w:szCs w:val="20"/>
        </w:rPr>
      </w:pPr>
      <w:r w:rsidRPr="002436D4">
        <w:rPr>
          <w:rFonts w:ascii="Arial" w:hAnsi="Arial" w:cs="Arial"/>
          <w:sz w:val="20"/>
          <w:szCs w:val="20"/>
        </w:rPr>
        <w:t>Oświadczam, że następujący/e podmiot/y, na którego/</w:t>
      </w:r>
      <w:proofErr w:type="spellStart"/>
      <w:r w:rsidRPr="002436D4">
        <w:rPr>
          <w:rFonts w:ascii="Arial" w:hAnsi="Arial" w:cs="Arial"/>
          <w:sz w:val="20"/>
          <w:szCs w:val="20"/>
        </w:rPr>
        <w:t>ych</w:t>
      </w:r>
      <w:proofErr w:type="spellEnd"/>
      <w:r w:rsidRPr="002436D4">
        <w:rPr>
          <w:rFonts w:ascii="Arial" w:hAnsi="Arial" w:cs="Arial"/>
          <w:sz w:val="20"/>
          <w:szCs w:val="20"/>
        </w:rPr>
        <w:t xml:space="preserve"> zasoby powołuję się </w:t>
      </w:r>
      <w:r w:rsidRPr="002436D4">
        <w:rPr>
          <w:rFonts w:ascii="Arial" w:hAnsi="Arial" w:cs="Arial"/>
          <w:sz w:val="20"/>
          <w:szCs w:val="20"/>
        </w:rPr>
        <w:br/>
        <w:t>w niniejszym postępowaniu, tj.: ………………</w:t>
      </w:r>
      <w:r>
        <w:rPr>
          <w:rFonts w:ascii="Arial" w:hAnsi="Arial" w:cs="Arial"/>
          <w:sz w:val="20"/>
          <w:szCs w:val="20"/>
        </w:rPr>
        <w:t>……</w:t>
      </w:r>
      <w:r w:rsidR="00445650">
        <w:rPr>
          <w:rFonts w:ascii="Arial" w:hAnsi="Arial" w:cs="Arial"/>
          <w:sz w:val="20"/>
          <w:szCs w:val="20"/>
        </w:rPr>
        <w:t>……………………………</w:t>
      </w:r>
      <w:r>
        <w:rPr>
          <w:rFonts w:ascii="Arial" w:hAnsi="Arial" w:cs="Arial"/>
          <w:sz w:val="20"/>
          <w:szCs w:val="20"/>
        </w:rPr>
        <w:t>…………….</w:t>
      </w:r>
      <w:r w:rsidRPr="002436D4">
        <w:rPr>
          <w:rFonts w:ascii="Arial" w:hAnsi="Arial" w:cs="Arial"/>
          <w:sz w:val="20"/>
          <w:szCs w:val="20"/>
        </w:rPr>
        <w:t xml:space="preserve">……………… </w:t>
      </w:r>
      <w:r w:rsidRPr="002436D4">
        <w:rPr>
          <w:rFonts w:ascii="Arial" w:hAnsi="Arial" w:cs="Arial"/>
          <w:i/>
          <w:sz w:val="16"/>
          <w:szCs w:val="16"/>
        </w:rPr>
        <w:t xml:space="preserve">(podać pełną nazwę/firmę, </w:t>
      </w:r>
      <w:r w:rsidR="00445650">
        <w:rPr>
          <w:rFonts w:ascii="Arial" w:hAnsi="Arial" w:cs="Arial"/>
          <w:i/>
          <w:sz w:val="16"/>
          <w:szCs w:val="16"/>
        </w:rPr>
        <w:t xml:space="preserve">adres, </w:t>
      </w:r>
      <w:r w:rsidRPr="002436D4">
        <w:rPr>
          <w:rFonts w:ascii="Arial" w:hAnsi="Arial" w:cs="Arial"/>
          <w:i/>
          <w:sz w:val="16"/>
          <w:szCs w:val="16"/>
        </w:rPr>
        <w:t>a także w zależności od podmiotu: NIP/PESEL, KRS/</w:t>
      </w:r>
      <w:proofErr w:type="spellStart"/>
      <w:r w:rsidRPr="002436D4">
        <w:rPr>
          <w:rFonts w:ascii="Arial" w:hAnsi="Arial" w:cs="Arial"/>
          <w:i/>
          <w:sz w:val="16"/>
          <w:szCs w:val="16"/>
        </w:rPr>
        <w:t>CEiDG</w:t>
      </w:r>
      <w:proofErr w:type="spellEnd"/>
      <w:r w:rsidRPr="002436D4">
        <w:rPr>
          <w:rFonts w:ascii="Arial" w:hAnsi="Arial" w:cs="Arial"/>
          <w:i/>
          <w:sz w:val="16"/>
          <w:szCs w:val="16"/>
        </w:rPr>
        <w:t>)</w:t>
      </w:r>
      <w:r w:rsidRPr="002436D4">
        <w:rPr>
          <w:rFonts w:ascii="Arial" w:hAnsi="Arial" w:cs="Arial"/>
          <w:i/>
          <w:sz w:val="20"/>
          <w:szCs w:val="20"/>
        </w:rPr>
        <w:t xml:space="preserve"> </w:t>
      </w:r>
      <w:r w:rsidR="00445650">
        <w:rPr>
          <w:rFonts w:ascii="Arial" w:hAnsi="Arial" w:cs="Arial"/>
          <w:sz w:val="20"/>
          <w:szCs w:val="20"/>
        </w:rPr>
        <w:t xml:space="preserve">nie podlega/ją wykluczeniu </w:t>
      </w:r>
      <w:r w:rsidRPr="002436D4">
        <w:rPr>
          <w:rFonts w:ascii="Arial" w:hAnsi="Arial" w:cs="Arial"/>
          <w:sz w:val="20"/>
          <w:szCs w:val="20"/>
        </w:rPr>
        <w:t>z postępowania o udzielenie zamówienia na p</w:t>
      </w:r>
      <w:r w:rsidR="00CC7FD2">
        <w:rPr>
          <w:rFonts w:ascii="Arial" w:hAnsi="Arial" w:cs="Arial"/>
          <w:sz w:val="20"/>
          <w:szCs w:val="20"/>
        </w:rPr>
        <w:t xml:space="preserve">odstawie art. 24 ust 1 </w:t>
      </w:r>
      <w:proofErr w:type="spellStart"/>
      <w:r w:rsidR="00CC7FD2">
        <w:rPr>
          <w:rFonts w:ascii="Arial" w:hAnsi="Arial" w:cs="Arial"/>
          <w:sz w:val="20"/>
          <w:szCs w:val="20"/>
        </w:rPr>
        <w:t>pkt</w:t>
      </w:r>
      <w:proofErr w:type="spellEnd"/>
      <w:r w:rsidR="00CC7FD2">
        <w:rPr>
          <w:rFonts w:ascii="Arial" w:hAnsi="Arial" w:cs="Arial"/>
          <w:sz w:val="20"/>
          <w:szCs w:val="20"/>
        </w:rPr>
        <w:t xml:space="preserve"> 12-22</w:t>
      </w:r>
      <w:r w:rsidRPr="002436D4">
        <w:rPr>
          <w:rFonts w:ascii="Arial" w:hAnsi="Arial" w:cs="Arial"/>
          <w:sz w:val="20"/>
          <w:szCs w:val="20"/>
        </w:rPr>
        <w:t xml:space="preserve">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w:t>
      </w:r>
      <w:r w:rsidR="00445650">
        <w:rPr>
          <w:rFonts w:ascii="Arial" w:hAnsi="Arial" w:cs="Arial"/>
          <w:sz w:val="20"/>
          <w:szCs w:val="20"/>
        </w:rPr>
        <w:t xml:space="preserve">oraz art. 24 ust. 5 </w:t>
      </w:r>
      <w:proofErr w:type="spellStart"/>
      <w:r w:rsidR="00445650">
        <w:rPr>
          <w:rFonts w:ascii="Arial" w:hAnsi="Arial" w:cs="Arial"/>
          <w:sz w:val="20"/>
          <w:szCs w:val="20"/>
        </w:rPr>
        <w:t>pkt</w:t>
      </w:r>
      <w:proofErr w:type="spellEnd"/>
      <w:r w:rsidR="00445650">
        <w:rPr>
          <w:rFonts w:ascii="Arial" w:hAnsi="Arial" w:cs="Arial"/>
          <w:sz w:val="20"/>
          <w:szCs w:val="20"/>
        </w:rPr>
        <w:t xml:space="preserve"> 1)</w:t>
      </w:r>
      <w:r w:rsidRPr="002436D4">
        <w:rPr>
          <w:rFonts w:ascii="Arial" w:hAnsi="Arial" w:cs="Arial"/>
          <w:sz w:val="20"/>
          <w:szCs w:val="20"/>
        </w:rPr>
        <w:t xml:space="preserve"> ustawy </w:t>
      </w:r>
      <w:proofErr w:type="spellStart"/>
      <w:r w:rsidRPr="002436D4">
        <w:rPr>
          <w:rFonts w:ascii="Arial" w:hAnsi="Arial" w:cs="Arial"/>
          <w:sz w:val="20"/>
          <w:szCs w:val="20"/>
        </w:rPr>
        <w:t>Pzp</w:t>
      </w:r>
      <w:proofErr w:type="spellEnd"/>
      <w:r w:rsidRPr="002436D4">
        <w:rPr>
          <w:rFonts w:ascii="Arial" w:hAnsi="Arial" w:cs="Arial"/>
          <w:sz w:val="20"/>
          <w:szCs w:val="20"/>
        </w:rPr>
        <w:t>.</w:t>
      </w:r>
    </w:p>
    <w:p w:rsidR="002436D4" w:rsidRPr="002436D4" w:rsidRDefault="002436D4" w:rsidP="002436D4">
      <w:pPr>
        <w:contextualSpacing/>
        <w:jc w:val="both"/>
        <w:rPr>
          <w:rFonts w:ascii="Arial" w:hAnsi="Arial" w:cs="Arial"/>
          <w:sz w:val="20"/>
          <w:szCs w:val="20"/>
        </w:rPr>
      </w:pPr>
    </w:p>
    <w:p w:rsidR="002436D4" w:rsidRPr="002436D4" w:rsidRDefault="002436D4" w:rsidP="002436D4">
      <w:pPr>
        <w:contextualSpacing/>
        <w:jc w:val="both"/>
        <w:rPr>
          <w:rFonts w:ascii="Arial" w:hAnsi="Arial" w:cs="Arial"/>
          <w:sz w:val="20"/>
          <w:szCs w:val="20"/>
        </w:rPr>
      </w:pPr>
    </w:p>
    <w:p w:rsidR="002436D4" w:rsidRPr="00DF0136" w:rsidRDefault="002436D4" w:rsidP="002436D4">
      <w:pPr>
        <w:contextualSpacing/>
        <w:jc w:val="both"/>
        <w:rPr>
          <w:rFonts w:ascii="Arial" w:hAnsi="Arial" w:cs="Arial"/>
          <w:sz w:val="16"/>
          <w:szCs w:val="16"/>
        </w:rPr>
      </w:pPr>
      <w:r w:rsidRPr="00DF0136">
        <w:rPr>
          <w:rFonts w:ascii="Arial" w:hAnsi="Arial" w:cs="Arial"/>
          <w:sz w:val="16"/>
          <w:szCs w:val="16"/>
        </w:rPr>
        <w:t>……………</w:t>
      </w:r>
      <w:r w:rsidR="00DF0136">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2436D4" w:rsidRPr="00DF0136" w:rsidRDefault="002436D4" w:rsidP="002436D4">
      <w:pPr>
        <w:contextualSpacing/>
        <w:jc w:val="both"/>
        <w:rPr>
          <w:rFonts w:ascii="Arial" w:hAnsi="Arial" w:cs="Arial"/>
          <w:sz w:val="16"/>
          <w:szCs w:val="16"/>
        </w:rPr>
      </w:pPr>
    </w:p>
    <w:p w:rsidR="002436D4" w:rsidRPr="00DF0136" w:rsidRDefault="002436D4" w:rsidP="002436D4">
      <w:pPr>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 xml:space="preserve">   ………………………………..……………………………</w:t>
      </w:r>
    </w:p>
    <w:p w:rsidR="002436D4" w:rsidRPr="00DF0136" w:rsidRDefault="002436D4" w:rsidP="002436D4">
      <w:pPr>
        <w:ind w:left="4920"/>
        <w:contextualSpacing/>
        <w:jc w:val="both"/>
        <w:rPr>
          <w:rFonts w:ascii="Arial" w:hAnsi="Arial" w:cs="Arial"/>
          <w:i/>
          <w:sz w:val="16"/>
          <w:szCs w:val="16"/>
        </w:rPr>
      </w:pPr>
      <w:r w:rsidRPr="00DF0136">
        <w:rPr>
          <w:rFonts w:ascii="Arial" w:hAnsi="Arial" w:cs="Arial"/>
          <w:i/>
          <w:iCs/>
          <w:color w:val="000000"/>
          <w:sz w:val="16"/>
          <w:szCs w:val="16"/>
        </w:rPr>
        <w:t>Podpis osób uprawnionych do składania oświadczeń woli w imieniu Wykonawcy oraz pieczątka/pieczątki</w:t>
      </w:r>
    </w:p>
    <w:p w:rsidR="002436D4" w:rsidRPr="002436D4" w:rsidRDefault="002436D4" w:rsidP="002436D4">
      <w:pPr>
        <w:contextualSpacing/>
        <w:jc w:val="both"/>
        <w:rPr>
          <w:rFonts w:ascii="Arial" w:hAnsi="Arial" w:cs="Arial"/>
          <w:i/>
        </w:rPr>
      </w:pPr>
    </w:p>
    <w:p w:rsidR="002436D4" w:rsidRPr="002436D4" w:rsidRDefault="002436D4" w:rsidP="002436D4">
      <w:pPr>
        <w:contextualSpacing/>
        <w:jc w:val="both"/>
        <w:rPr>
          <w:rFonts w:ascii="Arial" w:hAnsi="Arial" w:cs="Arial"/>
          <w:i/>
        </w:rPr>
      </w:pPr>
    </w:p>
    <w:p w:rsidR="002436D4" w:rsidRPr="00DF0136" w:rsidRDefault="002436D4" w:rsidP="002436D4">
      <w:pPr>
        <w:shd w:val="clear" w:color="auto" w:fill="BFBFBF"/>
        <w:contextualSpacing/>
        <w:jc w:val="both"/>
        <w:rPr>
          <w:rFonts w:ascii="Arial" w:hAnsi="Arial" w:cs="Arial"/>
          <w:b/>
          <w:sz w:val="20"/>
          <w:szCs w:val="20"/>
        </w:rPr>
      </w:pPr>
      <w:r w:rsidRPr="00DF0136">
        <w:rPr>
          <w:rFonts w:ascii="Arial" w:hAnsi="Arial" w:cs="Arial"/>
          <w:b/>
          <w:sz w:val="20"/>
          <w:szCs w:val="20"/>
        </w:rPr>
        <w:t>OŚWIADCZENIE DOTYCZĄCE PODANYCH INFORMACJI:</w:t>
      </w:r>
    </w:p>
    <w:p w:rsidR="002436D4" w:rsidRPr="00DF0136" w:rsidRDefault="002436D4" w:rsidP="002436D4">
      <w:pPr>
        <w:contextualSpacing/>
        <w:jc w:val="both"/>
        <w:rPr>
          <w:rFonts w:ascii="Arial" w:hAnsi="Arial" w:cs="Arial"/>
          <w:b/>
          <w:sz w:val="20"/>
          <w:szCs w:val="20"/>
        </w:rPr>
      </w:pPr>
    </w:p>
    <w:p w:rsidR="002436D4" w:rsidRPr="00DF0136" w:rsidRDefault="002436D4" w:rsidP="002436D4">
      <w:pPr>
        <w:contextualSpacing/>
        <w:jc w:val="both"/>
        <w:rPr>
          <w:rFonts w:ascii="Arial" w:hAnsi="Arial" w:cs="Arial"/>
          <w:sz w:val="20"/>
          <w:szCs w:val="20"/>
        </w:rPr>
      </w:pPr>
      <w:r w:rsidRPr="00DF0136">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2436D4" w:rsidRPr="00DF0136" w:rsidRDefault="002436D4" w:rsidP="002436D4">
      <w:pPr>
        <w:pStyle w:val="Arial12CE"/>
        <w:suppressAutoHyphens w:val="0"/>
        <w:spacing w:line="240" w:lineRule="auto"/>
        <w:contextualSpacing/>
        <w:rPr>
          <w:sz w:val="20"/>
          <w:szCs w:val="20"/>
        </w:rPr>
      </w:pPr>
    </w:p>
    <w:p w:rsidR="002436D4" w:rsidRPr="00DF0136" w:rsidRDefault="002436D4" w:rsidP="002436D4">
      <w:pPr>
        <w:contextualSpacing/>
        <w:jc w:val="both"/>
        <w:rPr>
          <w:rFonts w:ascii="Arial" w:hAnsi="Arial" w:cs="Arial"/>
          <w:sz w:val="20"/>
          <w:szCs w:val="20"/>
        </w:rPr>
      </w:pPr>
    </w:p>
    <w:p w:rsidR="002436D4" w:rsidRPr="00DF0136" w:rsidRDefault="002436D4" w:rsidP="002436D4">
      <w:pPr>
        <w:contextualSpacing/>
        <w:jc w:val="both"/>
        <w:rPr>
          <w:rFonts w:ascii="Arial" w:hAnsi="Arial" w:cs="Arial"/>
          <w:sz w:val="16"/>
          <w:szCs w:val="16"/>
        </w:rPr>
      </w:pPr>
      <w:r w:rsidRPr="00DF0136">
        <w:rPr>
          <w:rFonts w:ascii="Arial" w:hAnsi="Arial" w:cs="Arial"/>
          <w:sz w:val="16"/>
          <w:szCs w:val="16"/>
        </w:rPr>
        <w:t>………….…</w:t>
      </w:r>
      <w:r w:rsidR="00DF0136">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2436D4" w:rsidRPr="00DF0136" w:rsidRDefault="002436D4" w:rsidP="002436D4">
      <w:pPr>
        <w:contextualSpacing/>
        <w:jc w:val="both"/>
        <w:rPr>
          <w:rFonts w:ascii="Arial" w:hAnsi="Arial" w:cs="Arial"/>
          <w:sz w:val="16"/>
          <w:szCs w:val="16"/>
        </w:rPr>
      </w:pPr>
    </w:p>
    <w:p w:rsidR="002436D4" w:rsidRPr="00DF0136" w:rsidRDefault="002436D4" w:rsidP="002436D4">
      <w:pPr>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w:t>
      </w:r>
    </w:p>
    <w:p w:rsidR="002436D4" w:rsidRPr="00DF0136" w:rsidRDefault="002436D4" w:rsidP="002436D4">
      <w:pPr>
        <w:ind w:left="4800"/>
        <w:contextualSpacing/>
        <w:jc w:val="both"/>
        <w:rPr>
          <w:rFonts w:ascii="Arial" w:hAnsi="Arial" w:cs="Arial"/>
          <w:color w:val="000000"/>
          <w:sz w:val="16"/>
          <w:szCs w:val="16"/>
        </w:rPr>
      </w:pPr>
      <w:r w:rsidRPr="00DF0136">
        <w:rPr>
          <w:rFonts w:ascii="Arial" w:hAnsi="Arial" w:cs="Arial"/>
          <w:i/>
          <w:iCs/>
          <w:color w:val="000000"/>
          <w:sz w:val="16"/>
          <w:szCs w:val="16"/>
        </w:rPr>
        <w:t>Podpis osób uprawnionych do składania oświadczeń woli w imieniu Wykonawcy oraz pieczątka/pieczątki</w:t>
      </w:r>
    </w:p>
    <w:p w:rsidR="002436D4" w:rsidRPr="00DF0136" w:rsidRDefault="002436D4" w:rsidP="002436D4">
      <w:pPr>
        <w:pStyle w:val="Podtytu"/>
        <w:contextualSpacing/>
        <w:rPr>
          <w:rFonts w:ascii="Arial" w:hAnsi="Arial" w:cs="Arial"/>
          <w:color w:val="000000"/>
          <w:sz w:val="20"/>
        </w:rPr>
      </w:pPr>
    </w:p>
    <w:p w:rsidR="002436D4" w:rsidRPr="00DF0136" w:rsidRDefault="002436D4" w:rsidP="002436D4">
      <w:pPr>
        <w:pStyle w:val="Podtytu"/>
        <w:contextualSpacing/>
        <w:rPr>
          <w:rFonts w:ascii="Arial" w:hAnsi="Arial" w:cs="Arial"/>
          <w:color w:val="000000"/>
          <w:sz w:val="20"/>
        </w:rPr>
      </w:pPr>
    </w:p>
    <w:p w:rsidR="002436D4" w:rsidRPr="002436D4" w:rsidRDefault="002436D4" w:rsidP="002436D4">
      <w:pPr>
        <w:pStyle w:val="Podtytu"/>
        <w:contextualSpacing/>
        <w:rPr>
          <w:rFonts w:ascii="Arial" w:hAnsi="Arial" w:cs="Arial"/>
          <w:color w:val="000000"/>
          <w:sz w:val="22"/>
          <w:szCs w:val="22"/>
        </w:rPr>
      </w:pPr>
    </w:p>
    <w:p w:rsidR="002436D4" w:rsidRPr="002436D4" w:rsidRDefault="002436D4" w:rsidP="002436D4">
      <w:pPr>
        <w:pStyle w:val="Podtytu"/>
        <w:contextualSpacing/>
        <w:rPr>
          <w:rFonts w:ascii="Arial" w:hAnsi="Arial" w:cs="Arial"/>
          <w:color w:val="000000"/>
          <w:sz w:val="22"/>
          <w:szCs w:val="22"/>
        </w:rPr>
      </w:pPr>
    </w:p>
    <w:p w:rsidR="002436D4" w:rsidRDefault="002436D4" w:rsidP="002436D4">
      <w:pPr>
        <w:pStyle w:val="Podtytu"/>
        <w:contextualSpacing/>
        <w:rPr>
          <w:rFonts w:ascii="Arial" w:hAnsi="Arial" w:cs="Arial"/>
          <w:color w:val="000000"/>
          <w:sz w:val="22"/>
          <w:szCs w:val="22"/>
        </w:rPr>
      </w:pPr>
    </w:p>
    <w:p w:rsidR="00DF0136" w:rsidRDefault="00DF0136" w:rsidP="00DF0136">
      <w:pPr>
        <w:pStyle w:val="Tekstpodstawowy"/>
        <w:rPr>
          <w:lang w:eastAsia="ar-SA"/>
        </w:rPr>
      </w:pPr>
    </w:p>
    <w:p w:rsidR="00DF0136" w:rsidRDefault="00DF0136" w:rsidP="00DF0136">
      <w:pPr>
        <w:pStyle w:val="Tekstpodstawowy"/>
        <w:rPr>
          <w:lang w:eastAsia="ar-SA"/>
        </w:rPr>
      </w:pPr>
    </w:p>
    <w:p w:rsidR="007A7777" w:rsidRDefault="007A7777" w:rsidP="00DF0136">
      <w:pPr>
        <w:pStyle w:val="Tekstpodstawowy"/>
        <w:rPr>
          <w:lang w:eastAsia="ar-SA"/>
        </w:rPr>
      </w:pPr>
    </w:p>
    <w:p w:rsidR="007A7777" w:rsidRDefault="007A7777" w:rsidP="00DF0136">
      <w:pPr>
        <w:pStyle w:val="Tekstpodstawowy"/>
        <w:rPr>
          <w:lang w:eastAsia="ar-SA"/>
        </w:rPr>
      </w:pPr>
    </w:p>
    <w:p w:rsidR="007A7777" w:rsidRDefault="007A7777" w:rsidP="00DF0136">
      <w:pPr>
        <w:pStyle w:val="Tekstpodstawowy"/>
        <w:rPr>
          <w:lang w:eastAsia="ar-SA"/>
        </w:rPr>
      </w:pPr>
    </w:p>
    <w:p w:rsidR="007A7777" w:rsidRDefault="007A7777" w:rsidP="00DF0136">
      <w:pPr>
        <w:pStyle w:val="Tekstpodstawowy"/>
        <w:rPr>
          <w:lang w:eastAsia="ar-SA"/>
        </w:rPr>
      </w:pPr>
    </w:p>
    <w:p w:rsidR="007A7777" w:rsidRDefault="007A7777" w:rsidP="00DF0136">
      <w:pPr>
        <w:pStyle w:val="Tekstpodstawowy"/>
        <w:rPr>
          <w:lang w:eastAsia="ar-SA"/>
        </w:rPr>
      </w:pPr>
    </w:p>
    <w:p w:rsidR="007A7777" w:rsidRDefault="007A7777" w:rsidP="00DF0136">
      <w:pPr>
        <w:pStyle w:val="Tekstpodstawowy"/>
        <w:rPr>
          <w:lang w:eastAsia="ar-SA"/>
        </w:rPr>
      </w:pPr>
    </w:p>
    <w:p w:rsidR="007A7777" w:rsidRDefault="007A7777" w:rsidP="00DF0136">
      <w:pPr>
        <w:pStyle w:val="Tekstpodstawowy"/>
        <w:rPr>
          <w:lang w:eastAsia="ar-SA"/>
        </w:rPr>
      </w:pPr>
    </w:p>
    <w:p w:rsidR="007A7777" w:rsidRDefault="007A7777" w:rsidP="00DF0136">
      <w:pPr>
        <w:pStyle w:val="Tekstpodstawowy"/>
        <w:rPr>
          <w:lang w:eastAsia="ar-SA"/>
        </w:rPr>
      </w:pPr>
    </w:p>
    <w:p w:rsidR="007A7777" w:rsidRDefault="007A7777" w:rsidP="00DF0136">
      <w:pPr>
        <w:pStyle w:val="Tekstpodstawowy"/>
        <w:rPr>
          <w:lang w:eastAsia="ar-SA"/>
        </w:rPr>
      </w:pPr>
    </w:p>
    <w:p w:rsidR="007A7777" w:rsidRDefault="007A7777" w:rsidP="00DF0136">
      <w:pPr>
        <w:pStyle w:val="Tekstpodstawowy"/>
        <w:rPr>
          <w:lang w:eastAsia="ar-SA"/>
        </w:rPr>
      </w:pPr>
    </w:p>
    <w:p w:rsidR="007A7777" w:rsidRDefault="007A7777" w:rsidP="00DF0136">
      <w:pPr>
        <w:pStyle w:val="Tekstpodstawowy"/>
        <w:rPr>
          <w:lang w:eastAsia="ar-SA"/>
        </w:rPr>
      </w:pPr>
    </w:p>
    <w:p w:rsidR="007A7777" w:rsidRDefault="007A7777" w:rsidP="00DF0136">
      <w:pPr>
        <w:pStyle w:val="Tekstpodstawowy"/>
        <w:rPr>
          <w:lang w:eastAsia="ar-SA"/>
        </w:rPr>
      </w:pPr>
    </w:p>
    <w:p w:rsidR="007A7777" w:rsidRDefault="007A7777" w:rsidP="00DF0136">
      <w:pPr>
        <w:pStyle w:val="Tekstpodstawowy"/>
        <w:rPr>
          <w:lang w:eastAsia="ar-SA"/>
        </w:rPr>
      </w:pPr>
    </w:p>
    <w:p w:rsidR="00DF0136" w:rsidRDefault="00DF0136" w:rsidP="00DF0136">
      <w:pPr>
        <w:pStyle w:val="Tekstpodstawowy"/>
        <w:rPr>
          <w:lang w:eastAsia="ar-SA"/>
        </w:rPr>
      </w:pPr>
    </w:p>
    <w:p w:rsidR="00DF0136" w:rsidRDefault="00DF0136" w:rsidP="00DF0136">
      <w:pPr>
        <w:pStyle w:val="Tekstpodstawowy"/>
        <w:rPr>
          <w:lang w:eastAsia="ar-SA"/>
        </w:rPr>
      </w:pPr>
    </w:p>
    <w:p w:rsidR="00DF0136" w:rsidRPr="00DF0136" w:rsidRDefault="00DF0136" w:rsidP="00DF0136">
      <w:pPr>
        <w:pStyle w:val="Tekstpodstawowy"/>
        <w:rPr>
          <w:lang w:eastAsia="ar-SA"/>
        </w:rPr>
      </w:pPr>
    </w:p>
    <w:p w:rsidR="002436D4" w:rsidRPr="00DF0136" w:rsidRDefault="002436D4" w:rsidP="002436D4">
      <w:pPr>
        <w:pStyle w:val="Podtytu"/>
        <w:contextualSpacing/>
        <w:rPr>
          <w:rFonts w:ascii="Arial" w:hAnsi="Arial" w:cs="Arial"/>
          <w:color w:val="000000"/>
          <w:sz w:val="20"/>
        </w:rPr>
      </w:pPr>
    </w:p>
    <w:p w:rsidR="002436D4" w:rsidRDefault="002436D4" w:rsidP="002436D4">
      <w:pPr>
        <w:pStyle w:val="Podtytu"/>
        <w:contextualSpacing/>
        <w:rPr>
          <w:rFonts w:ascii="Arial" w:hAnsi="Arial" w:cs="Arial"/>
          <w:color w:val="000000"/>
          <w:sz w:val="20"/>
        </w:rPr>
      </w:pPr>
      <w:r w:rsidRPr="00DF0136">
        <w:rPr>
          <w:rFonts w:ascii="Arial" w:hAnsi="Arial" w:cs="Arial"/>
          <w:color w:val="000000"/>
          <w:sz w:val="20"/>
        </w:rPr>
        <w:t>UWAGA:</w:t>
      </w:r>
    </w:p>
    <w:p w:rsidR="005E0FDE" w:rsidRPr="005E0FDE" w:rsidRDefault="005E0FDE" w:rsidP="005E0FDE">
      <w:pPr>
        <w:pStyle w:val="Tekstpodstawowy"/>
        <w:rPr>
          <w:lang w:eastAsia="ar-SA"/>
        </w:rPr>
      </w:pPr>
    </w:p>
    <w:p w:rsidR="002436D4" w:rsidRPr="00DF0136" w:rsidRDefault="002436D4" w:rsidP="002436D4">
      <w:pPr>
        <w:pStyle w:val="Podtytu"/>
        <w:contextualSpacing/>
        <w:rPr>
          <w:rFonts w:ascii="Arial" w:hAnsi="Arial" w:cs="Arial"/>
          <w:b w:val="0"/>
          <w:bCs/>
          <w:color w:val="000000"/>
          <w:sz w:val="20"/>
        </w:rPr>
      </w:pPr>
      <w:r w:rsidRPr="00DF0136">
        <w:rPr>
          <w:rFonts w:ascii="Arial" w:hAnsi="Arial" w:cs="Arial"/>
          <w:b w:val="0"/>
          <w:bCs/>
          <w:color w:val="000000"/>
          <w:sz w:val="20"/>
        </w:rPr>
        <w:t>1. Oświadczenie podpisuje każdy Wykonawca składający ofertę.</w:t>
      </w:r>
    </w:p>
    <w:p w:rsidR="002436D4" w:rsidRPr="00DF0136" w:rsidRDefault="002436D4" w:rsidP="002436D4">
      <w:pPr>
        <w:pStyle w:val="Podtytu"/>
        <w:contextualSpacing/>
        <w:rPr>
          <w:rFonts w:ascii="Arial" w:hAnsi="Arial" w:cs="Arial"/>
          <w:b w:val="0"/>
          <w:bCs/>
          <w:color w:val="000000"/>
          <w:sz w:val="20"/>
        </w:rPr>
      </w:pPr>
      <w:r w:rsidRPr="00DF0136">
        <w:rPr>
          <w:rFonts w:ascii="Arial" w:hAnsi="Arial" w:cs="Arial"/>
          <w:b w:val="0"/>
          <w:bCs/>
          <w:color w:val="000000"/>
          <w:sz w:val="20"/>
        </w:rPr>
        <w:t xml:space="preserve"> </w:t>
      </w:r>
    </w:p>
    <w:p w:rsidR="002436D4" w:rsidRPr="00DF0136" w:rsidRDefault="002436D4" w:rsidP="002436D4">
      <w:pPr>
        <w:pStyle w:val="Podtytu"/>
        <w:contextualSpacing/>
        <w:rPr>
          <w:rFonts w:ascii="Arial" w:hAnsi="Arial" w:cs="Arial"/>
          <w:color w:val="000000"/>
          <w:sz w:val="20"/>
        </w:rPr>
      </w:pPr>
      <w:r w:rsidRPr="00DF0136">
        <w:rPr>
          <w:rFonts w:ascii="Arial" w:hAnsi="Arial" w:cs="Arial"/>
          <w:b w:val="0"/>
          <w:bCs/>
          <w:color w:val="000000"/>
          <w:sz w:val="20"/>
        </w:rPr>
        <w:t>2. W przypadku Wykonawców wspólnie ubiegających się o udzielenie zamówienia  oświadczenie składa każdy z uczestników oferty wspólnej w imieniu swojej firmy</w:t>
      </w:r>
      <w:r w:rsidRPr="00DF0136">
        <w:rPr>
          <w:rFonts w:ascii="Arial" w:hAnsi="Arial" w:cs="Arial"/>
          <w:color w:val="000000"/>
          <w:sz w:val="20"/>
        </w:rPr>
        <w:t xml:space="preserve"> </w:t>
      </w:r>
      <w:r w:rsidRPr="00DF0136">
        <w:rPr>
          <w:rFonts w:ascii="Arial" w:hAnsi="Arial" w:cs="Arial"/>
          <w:color w:val="000000"/>
          <w:sz w:val="20"/>
          <w:u w:val="single"/>
        </w:rPr>
        <w:t>na osobnym druku</w:t>
      </w:r>
      <w:r w:rsidRPr="00DF0136">
        <w:rPr>
          <w:rFonts w:ascii="Arial" w:hAnsi="Arial" w:cs="Arial"/>
          <w:b w:val="0"/>
          <w:bCs/>
          <w:color w:val="000000"/>
          <w:sz w:val="20"/>
        </w:rPr>
        <w:t>.</w:t>
      </w:r>
    </w:p>
    <w:p w:rsidR="00DF0136" w:rsidRDefault="00DF0136" w:rsidP="007A7777">
      <w:pPr>
        <w:ind w:left="1469"/>
        <w:contextualSpacing/>
        <w:jc w:val="center"/>
        <w:rPr>
          <w:rFonts w:ascii="Arial" w:hAnsi="Arial" w:cs="Arial"/>
          <w:b/>
          <w:spacing w:val="-4"/>
          <w:sz w:val="20"/>
        </w:rPr>
      </w:pPr>
    </w:p>
    <w:p w:rsidR="00DF0136" w:rsidRDefault="00DF0136" w:rsidP="002436D4">
      <w:pPr>
        <w:ind w:left="1469"/>
        <w:contextualSpacing/>
        <w:jc w:val="right"/>
        <w:rPr>
          <w:rFonts w:ascii="Arial" w:hAnsi="Arial" w:cs="Arial"/>
          <w:b/>
          <w:spacing w:val="-4"/>
          <w:sz w:val="20"/>
        </w:rPr>
      </w:pPr>
    </w:p>
    <w:p w:rsidR="00F41FF3" w:rsidRPr="002436D4" w:rsidRDefault="00F41FF3" w:rsidP="002436D4">
      <w:pPr>
        <w:ind w:left="1469"/>
        <w:contextualSpacing/>
        <w:jc w:val="right"/>
        <w:rPr>
          <w:rFonts w:ascii="Arial" w:hAnsi="Arial" w:cs="Arial"/>
          <w:spacing w:val="-4"/>
          <w:sz w:val="20"/>
        </w:rPr>
      </w:pPr>
      <w:r w:rsidRPr="002436D4">
        <w:rPr>
          <w:rFonts w:ascii="Arial" w:hAnsi="Arial" w:cs="Arial"/>
          <w:b/>
          <w:spacing w:val="-4"/>
          <w:sz w:val="20"/>
        </w:rPr>
        <w:t>Załącznik nr 3</w:t>
      </w:r>
    </w:p>
    <w:p w:rsidR="00F41FF3" w:rsidRPr="00BA6A2E" w:rsidRDefault="00F41FF3" w:rsidP="00F41FF3">
      <w:pPr>
        <w:ind w:left="1469"/>
        <w:jc w:val="right"/>
        <w:rPr>
          <w:rFonts w:ascii="Arial" w:hAnsi="Arial" w:cs="Arial"/>
          <w:b/>
          <w:spacing w:val="-4"/>
          <w:sz w:val="20"/>
        </w:rPr>
      </w:pPr>
      <w:r w:rsidRPr="00BA6A2E">
        <w:rPr>
          <w:rFonts w:ascii="Arial" w:hAnsi="Arial" w:cs="Arial"/>
          <w:b/>
          <w:spacing w:val="-4"/>
          <w:sz w:val="20"/>
        </w:rPr>
        <w:t>do SIWZ</w:t>
      </w:r>
    </w:p>
    <w:p w:rsidR="00F41FF3" w:rsidRPr="00BA6A2E" w:rsidRDefault="00F41FF3" w:rsidP="00F41FF3">
      <w:pPr>
        <w:outlineLvl w:val="0"/>
        <w:rPr>
          <w:rFonts w:ascii="Arial" w:hAnsi="Arial" w:cs="Arial"/>
          <w:b/>
          <w:i/>
          <w:sz w:val="20"/>
        </w:rPr>
      </w:pPr>
    </w:p>
    <w:p w:rsidR="00F41FF3" w:rsidRPr="00BA6A2E" w:rsidRDefault="00F41FF3" w:rsidP="00F41FF3">
      <w:pPr>
        <w:pStyle w:val="Tekstpodstawowy"/>
        <w:ind w:left="6663"/>
        <w:rPr>
          <w:rFonts w:ascii="Arial" w:hAnsi="Arial" w:cs="Arial"/>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F41FF3" w:rsidRPr="00C44488" w:rsidRDefault="00C44488" w:rsidP="00C44488">
      <w:pPr>
        <w:ind w:left="57"/>
        <w:rPr>
          <w:rFonts w:ascii="Arial" w:hAnsi="Arial" w:cs="Arial"/>
          <w:sz w:val="16"/>
        </w:rPr>
      </w:pPr>
      <w:r>
        <w:rPr>
          <w:rFonts w:ascii="Arial" w:hAnsi="Arial" w:cs="Arial"/>
          <w:spacing w:val="-5"/>
          <w:sz w:val="16"/>
        </w:rPr>
        <w:t xml:space="preserve">(pieczęć </w:t>
      </w:r>
      <w:r w:rsidR="00F41FF3" w:rsidRPr="00BA6A2E">
        <w:rPr>
          <w:rFonts w:ascii="Arial" w:hAnsi="Arial" w:cs="Arial"/>
          <w:spacing w:val="-5"/>
          <w:sz w:val="16"/>
        </w:rPr>
        <w:t>Wykonawcy)</w:t>
      </w:r>
    </w:p>
    <w:p w:rsidR="008F2B55" w:rsidRPr="002C331F" w:rsidRDefault="008F2B55" w:rsidP="008F2B55">
      <w:pPr>
        <w:pStyle w:val="Tytu"/>
        <w:jc w:val="left"/>
        <w:rPr>
          <w:rFonts w:ascii="Arial" w:hAnsi="Arial" w:cs="Arial"/>
          <w:sz w:val="20"/>
          <w:szCs w:val="22"/>
        </w:rPr>
      </w:pPr>
      <w:r w:rsidRPr="002C331F">
        <w:rPr>
          <w:rFonts w:ascii="Arial" w:hAnsi="Arial" w:cs="Arial"/>
          <w:sz w:val="20"/>
          <w:szCs w:val="22"/>
        </w:rPr>
        <w:t>nr sprawy RRG.271.</w:t>
      </w:r>
      <w:r>
        <w:rPr>
          <w:rFonts w:ascii="Arial" w:hAnsi="Arial" w:cs="Arial"/>
          <w:sz w:val="20"/>
          <w:szCs w:val="22"/>
        </w:rPr>
        <w:t>5</w:t>
      </w:r>
      <w:r w:rsidRPr="002C331F">
        <w:rPr>
          <w:rFonts w:ascii="Arial" w:hAnsi="Arial" w:cs="Arial"/>
          <w:sz w:val="20"/>
          <w:szCs w:val="22"/>
        </w:rPr>
        <w:t>.201</w:t>
      </w:r>
      <w:r>
        <w:rPr>
          <w:rFonts w:ascii="Arial" w:hAnsi="Arial" w:cs="Arial"/>
          <w:sz w:val="20"/>
          <w:szCs w:val="22"/>
        </w:rPr>
        <w:t>7.KPT</w:t>
      </w:r>
    </w:p>
    <w:p w:rsidR="00F41FF3" w:rsidRPr="00BA6A2E" w:rsidRDefault="00F41FF3" w:rsidP="002C331F">
      <w:pPr>
        <w:ind w:left="43"/>
        <w:rPr>
          <w:rFonts w:ascii="Arial" w:hAnsi="Arial" w:cs="Arial"/>
          <w:b/>
          <w:spacing w:val="-5"/>
          <w:sz w:val="22"/>
        </w:rPr>
      </w:pPr>
    </w:p>
    <w:p w:rsidR="00F41FF3" w:rsidRPr="00BA6A2E" w:rsidRDefault="00F41FF3" w:rsidP="00F41FF3">
      <w:pPr>
        <w:ind w:left="43"/>
        <w:jc w:val="center"/>
        <w:rPr>
          <w:rFonts w:ascii="Arial" w:hAnsi="Arial" w:cs="Arial"/>
          <w:b/>
          <w:spacing w:val="-5"/>
          <w:sz w:val="22"/>
        </w:rPr>
      </w:pPr>
    </w:p>
    <w:p w:rsidR="00F41FF3" w:rsidRDefault="00F41FF3" w:rsidP="00F41FF3">
      <w:pPr>
        <w:spacing w:line="276" w:lineRule="auto"/>
        <w:ind w:left="43"/>
        <w:jc w:val="center"/>
        <w:rPr>
          <w:rFonts w:ascii="Arial" w:hAnsi="Arial" w:cs="Arial"/>
          <w:b/>
          <w:spacing w:val="-5"/>
          <w:sz w:val="22"/>
        </w:rPr>
      </w:pPr>
    </w:p>
    <w:p w:rsidR="00C44488" w:rsidRPr="00C44488" w:rsidRDefault="007A7777" w:rsidP="00C44488">
      <w:pPr>
        <w:contextualSpacing/>
        <w:jc w:val="center"/>
        <w:rPr>
          <w:rFonts w:ascii="Arial" w:hAnsi="Arial" w:cs="Arial"/>
          <w:b/>
          <w:sz w:val="20"/>
          <w:szCs w:val="20"/>
          <w:u w:val="single"/>
        </w:rPr>
      </w:pPr>
      <w:r w:rsidRPr="00C44488">
        <w:rPr>
          <w:rFonts w:ascii="Arial" w:hAnsi="Arial" w:cs="Arial"/>
          <w:b/>
          <w:sz w:val="20"/>
          <w:szCs w:val="20"/>
          <w:u w:val="single"/>
        </w:rPr>
        <w:t xml:space="preserve">OŚWIADCZENIE WYKONAWCY </w:t>
      </w:r>
    </w:p>
    <w:p w:rsidR="00C44488" w:rsidRDefault="00C44488" w:rsidP="00C44488">
      <w:pPr>
        <w:contextualSpacing/>
        <w:jc w:val="center"/>
        <w:rPr>
          <w:rFonts w:ascii="Arial" w:hAnsi="Arial" w:cs="Arial"/>
          <w:b/>
          <w:sz w:val="20"/>
          <w:szCs w:val="20"/>
          <w:u w:val="single"/>
        </w:rPr>
      </w:pPr>
    </w:p>
    <w:p w:rsidR="007A7777" w:rsidRPr="00C44488" w:rsidRDefault="007A7777" w:rsidP="007A7777">
      <w:pPr>
        <w:contextualSpacing/>
        <w:rPr>
          <w:rFonts w:ascii="Arial" w:hAnsi="Arial" w:cs="Arial"/>
          <w:b/>
          <w:sz w:val="20"/>
          <w:szCs w:val="20"/>
          <w:u w:val="single"/>
        </w:rPr>
      </w:pPr>
    </w:p>
    <w:p w:rsidR="00C44488" w:rsidRPr="00C44488" w:rsidRDefault="00C44488" w:rsidP="007A7777">
      <w:pPr>
        <w:pStyle w:val="Tekstpodstawowy2"/>
        <w:spacing w:after="0" w:line="240" w:lineRule="auto"/>
        <w:contextualSpacing/>
        <w:jc w:val="center"/>
        <w:rPr>
          <w:rFonts w:ascii="Arial" w:hAnsi="Arial" w:cs="Arial"/>
          <w:b/>
          <w:sz w:val="20"/>
          <w:u w:val="single"/>
        </w:rPr>
      </w:pPr>
      <w:r w:rsidRPr="00C44488">
        <w:rPr>
          <w:rFonts w:ascii="Arial" w:hAnsi="Arial" w:cs="Arial"/>
          <w:sz w:val="20"/>
        </w:rPr>
        <w:t xml:space="preserve">aktualne na dzień składania ofert,  składane na podstawie art. 25a ust. 1 ustawy z dnia 29 stycznia 2004 r. Prawo zamówień publicznych (dalej jako: ustawa </w:t>
      </w:r>
      <w:proofErr w:type="spellStart"/>
      <w:r w:rsidRPr="00C44488">
        <w:rPr>
          <w:rFonts w:ascii="Arial" w:hAnsi="Arial" w:cs="Arial"/>
          <w:sz w:val="20"/>
        </w:rPr>
        <w:t>Pzp</w:t>
      </w:r>
      <w:proofErr w:type="spellEnd"/>
      <w:r w:rsidRPr="00C44488">
        <w:rPr>
          <w:rFonts w:ascii="Arial" w:hAnsi="Arial" w:cs="Arial"/>
          <w:sz w:val="20"/>
        </w:rPr>
        <w:t>),</w:t>
      </w:r>
    </w:p>
    <w:p w:rsidR="00C44488" w:rsidRDefault="00C44488" w:rsidP="00C44488">
      <w:pPr>
        <w:contextualSpacing/>
        <w:jc w:val="center"/>
        <w:rPr>
          <w:rFonts w:ascii="Arial" w:hAnsi="Arial" w:cs="Arial"/>
          <w:b/>
          <w:sz w:val="20"/>
          <w:szCs w:val="20"/>
          <w:u w:val="single"/>
        </w:rPr>
      </w:pPr>
    </w:p>
    <w:p w:rsidR="007A7777" w:rsidRDefault="007A7777" w:rsidP="00C44488">
      <w:pPr>
        <w:contextualSpacing/>
        <w:jc w:val="center"/>
        <w:rPr>
          <w:rFonts w:ascii="Arial" w:hAnsi="Arial" w:cs="Arial"/>
          <w:b/>
          <w:sz w:val="20"/>
          <w:szCs w:val="20"/>
          <w:u w:val="single"/>
        </w:rPr>
      </w:pPr>
    </w:p>
    <w:p w:rsidR="007A7777" w:rsidRPr="00C44488" w:rsidRDefault="007A7777" w:rsidP="00C44488">
      <w:pPr>
        <w:contextualSpacing/>
        <w:jc w:val="center"/>
        <w:rPr>
          <w:rFonts w:ascii="Arial" w:hAnsi="Arial" w:cs="Arial"/>
          <w:b/>
          <w:sz w:val="20"/>
          <w:szCs w:val="20"/>
          <w:u w:val="single"/>
        </w:rPr>
      </w:pPr>
    </w:p>
    <w:p w:rsidR="00C44488" w:rsidRDefault="00C44488" w:rsidP="00C44488">
      <w:pPr>
        <w:contextualSpacing/>
        <w:jc w:val="center"/>
        <w:rPr>
          <w:rFonts w:ascii="Arial" w:hAnsi="Arial" w:cs="Arial"/>
          <w:sz w:val="20"/>
          <w:szCs w:val="20"/>
        </w:rPr>
      </w:pPr>
      <w:r w:rsidRPr="00C44488">
        <w:rPr>
          <w:rFonts w:ascii="Arial" w:hAnsi="Arial" w:cs="Arial"/>
          <w:b/>
          <w:sz w:val="20"/>
          <w:szCs w:val="20"/>
          <w:u w:val="single"/>
        </w:rPr>
        <w:t xml:space="preserve">DOTYCZĄCE SPEŁNIANIA WARUNKÓW UDZIAŁU W POSTĘPOWANIU </w:t>
      </w:r>
      <w:r w:rsidRPr="00C44488">
        <w:rPr>
          <w:rFonts w:ascii="Arial" w:hAnsi="Arial" w:cs="Arial"/>
          <w:b/>
          <w:sz w:val="20"/>
          <w:szCs w:val="20"/>
          <w:u w:val="single"/>
        </w:rPr>
        <w:br/>
      </w:r>
    </w:p>
    <w:p w:rsidR="007A7777" w:rsidRDefault="007A7777" w:rsidP="00C44488">
      <w:pPr>
        <w:contextualSpacing/>
        <w:jc w:val="center"/>
        <w:rPr>
          <w:rFonts w:ascii="Arial" w:hAnsi="Arial" w:cs="Arial"/>
          <w:sz w:val="20"/>
          <w:szCs w:val="20"/>
        </w:rPr>
      </w:pPr>
    </w:p>
    <w:p w:rsidR="007A7777" w:rsidRPr="00C44488" w:rsidRDefault="007A7777" w:rsidP="00C44488">
      <w:pPr>
        <w:contextualSpacing/>
        <w:jc w:val="center"/>
        <w:rPr>
          <w:rFonts w:ascii="Arial" w:hAnsi="Arial" w:cs="Arial"/>
          <w:sz w:val="20"/>
          <w:szCs w:val="20"/>
        </w:rPr>
      </w:pPr>
    </w:p>
    <w:p w:rsidR="00C44488" w:rsidRPr="00C44488" w:rsidRDefault="00C44488" w:rsidP="00C44488">
      <w:pPr>
        <w:contextualSpacing/>
        <w:jc w:val="both"/>
        <w:rPr>
          <w:rFonts w:ascii="Arial" w:hAnsi="Arial" w:cs="Arial"/>
          <w:sz w:val="20"/>
          <w:szCs w:val="20"/>
        </w:rPr>
      </w:pPr>
    </w:p>
    <w:p w:rsidR="00C44488" w:rsidRPr="005119B6" w:rsidRDefault="00C44488" w:rsidP="005119B6">
      <w:pPr>
        <w:pStyle w:val="Tekstpodstawowy"/>
        <w:rPr>
          <w:rFonts w:ascii="Arial" w:hAnsi="Arial" w:cs="Arial"/>
          <w:b/>
          <w:sz w:val="20"/>
        </w:rPr>
      </w:pPr>
      <w:r w:rsidRPr="00C44488">
        <w:rPr>
          <w:rFonts w:ascii="Arial" w:hAnsi="Arial" w:cs="Arial"/>
          <w:sz w:val="20"/>
        </w:rPr>
        <w:t>Na potrzeby postępowania o ud</w:t>
      </w:r>
      <w:r w:rsidR="005119B6">
        <w:rPr>
          <w:rFonts w:ascii="Arial" w:hAnsi="Arial" w:cs="Arial"/>
          <w:sz w:val="20"/>
        </w:rPr>
        <w:t xml:space="preserve">zielenie zamówienia publicznego </w:t>
      </w:r>
      <w:r w:rsidRPr="00C44488">
        <w:rPr>
          <w:rFonts w:ascii="Arial" w:hAnsi="Arial" w:cs="Arial"/>
          <w:sz w:val="20"/>
        </w:rPr>
        <w:t xml:space="preserve">pn. </w:t>
      </w:r>
      <w:r w:rsidR="005119B6" w:rsidRPr="003F4689">
        <w:rPr>
          <w:rFonts w:ascii="Arial" w:hAnsi="Arial" w:cs="Arial"/>
          <w:b/>
          <w:sz w:val="20"/>
        </w:rPr>
        <w:t>„Wykonanie nakładki bitumicznej z podbudową z kruszywa na drodze gminnej nr 102117E w miejscowości Krzewie, gm. Krośniewice”</w:t>
      </w:r>
      <w:r w:rsidR="004E6544">
        <w:rPr>
          <w:rFonts w:ascii="Arial" w:hAnsi="Arial" w:cs="Arial"/>
          <w:b/>
          <w:sz w:val="20"/>
        </w:rPr>
        <w:t xml:space="preserve">, </w:t>
      </w:r>
      <w:r w:rsidRPr="00C44488">
        <w:rPr>
          <w:rFonts w:ascii="Arial" w:hAnsi="Arial" w:cs="Arial"/>
          <w:sz w:val="20"/>
        </w:rPr>
        <w:t xml:space="preserve">prowadzonego przez Zamawiającego </w:t>
      </w:r>
      <w:r w:rsidRPr="00C44488">
        <w:rPr>
          <w:rFonts w:ascii="Arial" w:hAnsi="Arial" w:cs="Arial"/>
          <w:b/>
          <w:sz w:val="20"/>
        </w:rPr>
        <w:t>Gminę Krośniewice</w:t>
      </w:r>
      <w:r w:rsidRPr="00C44488">
        <w:rPr>
          <w:rFonts w:ascii="Arial" w:hAnsi="Arial" w:cs="Arial"/>
          <w:i/>
          <w:sz w:val="20"/>
        </w:rPr>
        <w:t xml:space="preserve">, </w:t>
      </w:r>
      <w:r w:rsidRPr="00C44488">
        <w:rPr>
          <w:rFonts w:ascii="Arial" w:hAnsi="Arial" w:cs="Arial"/>
          <w:sz w:val="20"/>
        </w:rPr>
        <w:t>oświadczam, co następuje:</w:t>
      </w:r>
    </w:p>
    <w:p w:rsidR="00C44488" w:rsidRPr="00C44488" w:rsidRDefault="00C44488" w:rsidP="00C44488">
      <w:pPr>
        <w:contextualSpacing/>
        <w:jc w:val="both"/>
        <w:rPr>
          <w:rFonts w:ascii="Arial" w:hAnsi="Arial" w:cs="Arial"/>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DOTYCZĄCA WYKONAWCY:</w:t>
      </w:r>
    </w:p>
    <w:p w:rsidR="00C44488" w:rsidRPr="00C44488" w:rsidRDefault="00C44488" w:rsidP="00C44488">
      <w:pPr>
        <w:pStyle w:val="Arial12CE"/>
        <w:suppressAutoHyphens w:val="0"/>
        <w:spacing w:line="240" w:lineRule="auto"/>
        <w:contextualSpacing/>
        <w:rPr>
          <w:sz w:val="20"/>
          <w:szCs w:val="20"/>
        </w:rPr>
      </w:pPr>
    </w:p>
    <w:p w:rsidR="00C44488" w:rsidRPr="007A7777" w:rsidRDefault="00C44488" w:rsidP="00C44488">
      <w:pPr>
        <w:contextualSpacing/>
        <w:jc w:val="both"/>
        <w:rPr>
          <w:rFonts w:ascii="Arial" w:hAnsi="Arial" w:cs="Arial"/>
          <w:sz w:val="20"/>
          <w:szCs w:val="20"/>
        </w:rPr>
      </w:pPr>
      <w:r w:rsidRPr="007A7777">
        <w:rPr>
          <w:rFonts w:ascii="Arial" w:hAnsi="Arial" w:cs="Arial"/>
          <w:sz w:val="20"/>
          <w:szCs w:val="20"/>
        </w:rPr>
        <w:t>Oświadczam, że spełniam warunki udziału w postępowaniu określone przez Zamawiającego w </w:t>
      </w:r>
      <w:r w:rsidR="00DC4666">
        <w:rPr>
          <w:rFonts w:ascii="Arial" w:hAnsi="Arial" w:cs="Arial"/>
          <w:sz w:val="20"/>
          <w:szCs w:val="20"/>
        </w:rPr>
        <w:t>R</w:t>
      </w:r>
      <w:r w:rsidR="007A7777" w:rsidRPr="007A7777">
        <w:rPr>
          <w:rFonts w:ascii="Arial" w:hAnsi="Arial" w:cs="Arial"/>
          <w:sz w:val="20"/>
          <w:szCs w:val="20"/>
        </w:rPr>
        <w:t xml:space="preserve">ozdziale VI </w:t>
      </w:r>
      <w:r w:rsidRPr="007A7777">
        <w:rPr>
          <w:rFonts w:ascii="Arial" w:hAnsi="Arial" w:cs="Arial"/>
          <w:sz w:val="20"/>
          <w:szCs w:val="20"/>
        </w:rPr>
        <w:t>pkt</w:t>
      </w:r>
      <w:r w:rsidR="007A7777" w:rsidRPr="007A7777">
        <w:rPr>
          <w:rFonts w:ascii="Arial" w:hAnsi="Arial" w:cs="Arial"/>
          <w:sz w:val="20"/>
          <w:szCs w:val="20"/>
        </w:rPr>
        <w:t>. 1 ppkt.2</w:t>
      </w:r>
      <w:r w:rsidR="00C64D3D">
        <w:rPr>
          <w:rFonts w:ascii="Arial" w:hAnsi="Arial" w:cs="Arial"/>
          <w:sz w:val="20"/>
          <w:szCs w:val="20"/>
        </w:rPr>
        <w:t>, litera a, b, c</w:t>
      </w:r>
      <w:r w:rsidRPr="007A7777">
        <w:rPr>
          <w:rFonts w:ascii="Arial" w:hAnsi="Arial" w:cs="Arial"/>
          <w:sz w:val="20"/>
          <w:szCs w:val="20"/>
        </w:rPr>
        <w:t xml:space="preserve"> </w:t>
      </w:r>
      <w:r w:rsidR="007A7777" w:rsidRPr="007A7777">
        <w:rPr>
          <w:rFonts w:ascii="Arial" w:hAnsi="Arial" w:cs="Arial"/>
          <w:sz w:val="20"/>
          <w:szCs w:val="20"/>
        </w:rPr>
        <w:t>SIWZ</w:t>
      </w:r>
      <w:r w:rsidRPr="007A7777">
        <w:rPr>
          <w:rFonts w:ascii="Arial" w:hAnsi="Arial" w:cs="Arial"/>
          <w:sz w:val="20"/>
          <w:szCs w:val="20"/>
        </w:rPr>
        <w:t>.</w:t>
      </w:r>
    </w:p>
    <w:p w:rsidR="00C44488" w:rsidRDefault="00C44488" w:rsidP="00C44488">
      <w:pPr>
        <w:contextualSpacing/>
        <w:jc w:val="both"/>
        <w:rPr>
          <w:rFonts w:ascii="Arial" w:hAnsi="Arial" w:cs="Arial"/>
          <w:sz w:val="20"/>
          <w:szCs w:val="20"/>
        </w:rPr>
      </w:pPr>
    </w:p>
    <w:p w:rsidR="007A7777" w:rsidRDefault="007A7777" w:rsidP="00C44488">
      <w:pPr>
        <w:contextualSpacing/>
        <w:jc w:val="both"/>
        <w:rPr>
          <w:rFonts w:ascii="Arial" w:hAnsi="Arial" w:cs="Arial"/>
          <w:sz w:val="20"/>
          <w:szCs w:val="20"/>
        </w:rPr>
      </w:pPr>
    </w:p>
    <w:p w:rsidR="007A7777" w:rsidRPr="00C44488" w:rsidRDefault="007A7777"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16"/>
          <w:szCs w:val="16"/>
        </w:rPr>
      </w:pPr>
      <w:r>
        <w:rPr>
          <w:rFonts w:ascii="Arial" w:hAnsi="Arial" w:cs="Arial"/>
          <w:sz w:val="16"/>
          <w:szCs w:val="16"/>
        </w:rPr>
        <w:t>………………………..</w:t>
      </w:r>
      <w:r w:rsidRPr="00C44488">
        <w:rPr>
          <w:rFonts w:ascii="Arial" w:hAnsi="Arial" w:cs="Arial"/>
          <w:sz w:val="16"/>
          <w:szCs w:val="16"/>
        </w:rPr>
        <w:t xml:space="preserve">.……. </w:t>
      </w:r>
      <w:r w:rsidRPr="00C44488">
        <w:rPr>
          <w:rFonts w:ascii="Arial" w:hAnsi="Arial" w:cs="Arial"/>
          <w:i/>
          <w:sz w:val="16"/>
          <w:szCs w:val="16"/>
        </w:rPr>
        <w:t xml:space="preserve">(miejscowość), </w:t>
      </w:r>
      <w:r w:rsidRPr="00C44488">
        <w:rPr>
          <w:rFonts w:ascii="Arial" w:hAnsi="Arial" w:cs="Arial"/>
          <w:sz w:val="16"/>
          <w:szCs w:val="16"/>
        </w:rPr>
        <w:t xml:space="preserve">dnia ………….……. r. </w:t>
      </w:r>
    </w:p>
    <w:p w:rsidR="00C44488" w:rsidRPr="00C44488" w:rsidRDefault="00C44488" w:rsidP="00C44488">
      <w:pPr>
        <w:contextualSpacing/>
        <w:jc w:val="both"/>
        <w:rPr>
          <w:rFonts w:ascii="Arial" w:hAnsi="Arial" w:cs="Arial"/>
          <w:sz w:val="16"/>
          <w:szCs w:val="16"/>
        </w:rPr>
      </w:pPr>
    </w:p>
    <w:p w:rsidR="00C44488" w:rsidRPr="00C44488" w:rsidRDefault="00C44488" w:rsidP="00C44488">
      <w:pPr>
        <w:contextualSpacing/>
        <w:jc w:val="both"/>
        <w:rPr>
          <w:rFonts w:ascii="Arial" w:hAnsi="Arial" w:cs="Arial"/>
          <w:i/>
          <w:iCs/>
          <w:color w:val="000000"/>
          <w:sz w:val="16"/>
          <w:szCs w:val="16"/>
        </w:rPr>
      </w:pP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t>…………………………………………….……………</w:t>
      </w:r>
    </w:p>
    <w:p w:rsidR="00C44488" w:rsidRPr="00C44488" w:rsidRDefault="00C44488" w:rsidP="00C44488">
      <w:pPr>
        <w:ind w:left="4920"/>
        <w:contextualSpacing/>
        <w:jc w:val="both"/>
        <w:rPr>
          <w:rFonts w:ascii="Arial" w:hAnsi="Arial" w:cs="Arial"/>
          <w:i/>
          <w:sz w:val="16"/>
          <w:szCs w:val="16"/>
        </w:rPr>
      </w:pPr>
      <w:r w:rsidRPr="00C44488">
        <w:rPr>
          <w:rFonts w:ascii="Arial" w:hAnsi="Arial" w:cs="Arial"/>
          <w:i/>
          <w:iCs/>
          <w:color w:val="000000"/>
          <w:sz w:val="16"/>
          <w:szCs w:val="16"/>
        </w:rPr>
        <w:t>Podpis osób uprawnionych do składania oświadczeń woli w imieniu Wykonawcy oraz pieczątka/pieczątki</w:t>
      </w:r>
    </w:p>
    <w:p w:rsidR="00C44488" w:rsidRDefault="00C44488"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Pr="00C44488" w:rsidRDefault="007A7777" w:rsidP="00C44488">
      <w:pPr>
        <w:contextualSpacing/>
        <w:jc w:val="both"/>
        <w:rPr>
          <w:rFonts w:ascii="Arial" w:hAnsi="Arial" w:cs="Arial"/>
          <w:i/>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DOTYCZĄCA WYKONAWCY SKŁADAJĄCEGO OFERTĘ WSP</w:t>
      </w:r>
      <w:r w:rsidR="005E0FDE">
        <w:rPr>
          <w:rFonts w:ascii="Arial" w:hAnsi="Arial" w:cs="Arial"/>
          <w:b/>
          <w:sz w:val="20"/>
          <w:szCs w:val="20"/>
        </w:rPr>
        <w:t>ÓLNĄ (konsorcjum</w:t>
      </w:r>
      <w:r w:rsidRPr="00C44488">
        <w:rPr>
          <w:rFonts w:ascii="Arial" w:hAnsi="Arial" w:cs="Arial"/>
          <w:b/>
          <w:sz w:val="20"/>
          <w:szCs w:val="20"/>
        </w:rPr>
        <w:t xml:space="preserve">): </w:t>
      </w:r>
      <w:r w:rsidRPr="00C44488">
        <w:rPr>
          <w:rFonts w:ascii="Arial" w:hAnsi="Arial" w:cs="Arial"/>
          <w:b/>
          <w:i/>
          <w:iCs/>
          <w:sz w:val="20"/>
          <w:szCs w:val="20"/>
        </w:rPr>
        <w:t>(wypełnić jeśli dotyczy)</w:t>
      </w:r>
    </w:p>
    <w:p w:rsidR="00C44488" w:rsidRPr="00C44488" w:rsidRDefault="00C44488" w:rsidP="00C44488">
      <w:pPr>
        <w:pStyle w:val="Arial12CE"/>
        <w:suppressAutoHyphens w:val="0"/>
        <w:spacing w:line="240" w:lineRule="auto"/>
        <w:contextualSpacing/>
        <w:rPr>
          <w:sz w:val="20"/>
          <w:szCs w:val="20"/>
        </w:rPr>
      </w:pPr>
    </w:p>
    <w:p w:rsidR="00C44488" w:rsidRPr="005E0FDE" w:rsidRDefault="00C44488" w:rsidP="00C44488">
      <w:pPr>
        <w:contextualSpacing/>
        <w:jc w:val="both"/>
        <w:rPr>
          <w:rFonts w:ascii="Arial" w:hAnsi="Arial" w:cs="Arial"/>
          <w:sz w:val="16"/>
          <w:szCs w:val="16"/>
        </w:rPr>
      </w:pPr>
      <w:r w:rsidRPr="00C44488">
        <w:rPr>
          <w:rFonts w:ascii="Arial" w:hAnsi="Arial" w:cs="Arial"/>
          <w:sz w:val="20"/>
          <w:szCs w:val="20"/>
        </w:rPr>
        <w:t>Oświadczam, że spełniam warunki udziału w postępowaniu określone przez Za</w:t>
      </w:r>
      <w:r w:rsidR="005E0FDE">
        <w:rPr>
          <w:rFonts w:ascii="Arial" w:hAnsi="Arial" w:cs="Arial"/>
          <w:sz w:val="20"/>
          <w:szCs w:val="20"/>
        </w:rPr>
        <w:t>mawiającego w </w:t>
      </w:r>
      <w:r w:rsidR="00DC4666">
        <w:rPr>
          <w:rFonts w:ascii="Arial" w:hAnsi="Arial" w:cs="Arial"/>
          <w:sz w:val="20"/>
          <w:szCs w:val="20"/>
        </w:rPr>
        <w:t>w R</w:t>
      </w:r>
      <w:r w:rsidR="007453C6" w:rsidRPr="007A7777">
        <w:rPr>
          <w:rFonts w:ascii="Arial" w:hAnsi="Arial" w:cs="Arial"/>
          <w:sz w:val="20"/>
          <w:szCs w:val="20"/>
        </w:rPr>
        <w:t xml:space="preserve">ozdziale VI pkt. 1 </w:t>
      </w:r>
      <w:proofErr w:type="spellStart"/>
      <w:r w:rsidR="007453C6" w:rsidRPr="007A7777">
        <w:rPr>
          <w:rFonts w:ascii="Arial" w:hAnsi="Arial" w:cs="Arial"/>
          <w:sz w:val="20"/>
          <w:szCs w:val="20"/>
        </w:rPr>
        <w:t>ppkt</w:t>
      </w:r>
      <w:proofErr w:type="spellEnd"/>
      <w:r w:rsidR="007453C6">
        <w:rPr>
          <w:rFonts w:ascii="Arial" w:hAnsi="Arial" w:cs="Arial"/>
          <w:sz w:val="20"/>
          <w:szCs w:val="20"/>
        </w:rPr>
        <w:t xml:space="preserve"> </w:t>
      </w:r>
      <w:r w:rsidR="00C64D3D">
        <w:rPr>
          <w:rFonts w:ascii="Arial" w:hAnsi="Arial" w:cs="Arial"/>
          <w:sz w:val="20"/>
          <w:szCs w:val="20"/>
        </w:rPr>
        <w:t xml:space="preserve">2 litera </w:t>
      </w:r>
      <w:r w:rsidR="007453C6">
        <w:rPr>
          <w:rFonts w:ascii="Arial" w:hAnsi="Arial" w:cs="Arial"/>
          <w:sz w:val="20"/>
          <w:szCs w:val="20"/>
        </w:rPr>
        <w:t>………………..</w:t>
      </w:r>
      <w:r w:rsidRPr="00C44488">
        <w:rPr>
          <w:rFonts w:ascii="Arial" w:hAnsi="Arial" w:cs="Arial"/>
          <w:sz w:val="20"/>
          <w:szCs w:val="20"/>
        </w:rPr>
        <w:t xml:space="preserve"> </w:t>
      </w:r>
      <w:r w:rsidRPr="005E0FDE">
        <w:rPr>
          <w:rFonts w:ascii="Arial" w:hAnsi="Arial" w:cs="Arial"/>
          <w:i/>
          <w:iCs/>
          <w:sz w:val="16"/>
          <w:szCs w:val="16"/>
        </w:rPr>
        <w:t>(należy wskazać zakres, w którym każdy z wykonawców wspólnie ubiegających o udzielenie zamówienia wykazuje spełnianie warunków udziału w postępowaniu)</w:t>
      </w:r>
    </w:p>
    <w:p w:rsidR="00C44488" w:rsidRDefault="00C44488" w:rsidP="00C44488">
      <w:pPr>
        <w:contextualSpacing/>
        <w:jc w:val="both"/>
        <w:rPr>
          <w:rFonts w:ascii="Arial" w:hAnsi="Arial" w:cs="Arial"/>
          <w:sz w:val="20"/>
          <w:szCs w:val="20"/>
        </w:rPr>
      </w:pPr>
    </w:p>
    <w:p w:rsidR="007A7777" w:rsidRDefault="007A7777" w:rsidP="00C44488">
      <w:pPr>
        <w:contextualSpacing/>
        <w:jc w:val="both"/>
        <w:rPr>
          <w:rFonts w:ascii="Arial" w:hAnsi="Arial" w:cs="Arial"/>
          <w:sz w:val="20"/>
          <w:szCs w:val="20"/>
        </w:rPr>
      </w:pPr>
    </w:p>
    <w:p w:rsidR="007A7777" w:rsidRPr="00C44488" w:rsidRDefault="007A7777"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contextualSpacing/>
        <w:jc w:val="both"/>
        <w:rPr>
          <w:rFonts w:ascii="Arial" w:hAnsi="Arial" w:cs="Arial"/>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Default="00C44488" w:rsidP="00C44488">
      <w:pPr>
        <w:ind w:left="4920"/>
        <w:contextualSpacing/>
        <w:jc w:val="both"/>
        <w:rPr>
          <w:rFonts w:ascii="Arial" w:hAnsi="Arial" w:cs="Arial"/>
          <w:i/>
          <w:iCs/>
          <w:color w:val="000000"/>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5E0FDE" w:rsidRDefault="005E0FDE"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5E0FDE" w:rsidRPr="005E0FDE" w:rsidRDefault="005E0FDE" w:rsidP="00C44488">
      <w:pPr>
        <w:ind w:left="4920"/>
        <w:contextualSpacing/>
        <w:jc w:val="both"/>
        <w:rPr>
          <w:rFonts w:ascii="Arial" w:hAnsi="Arial" w:cs="Arial"/>
          <w:b/>
          <w:sz w:val="16"/>
          <w:szCs w:val="16"/>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W ZWIĄZKU Z POLEGANIEM NA ZASOBACH INNYCH PODMIOTÓW</w:t>
      </w:r>
      <w:r w:rsidRPr="00C44488">
        <w:rPr>
          <w:rFonts w:ascii="Arial" w:hAnsi="Arial" w:cs="Arial"/>
          <w:sz w:val="20"/>
          <w:szCs w:val="20"/>
        </w:rPr>
        <w:t xml:space="preserve">: </w:t>
      </w:r>
      <w:r w:rsidRPr="00C44488">
        <w:rPr>
          <w:rFonts w:ascii="Arial" w:hAnsi="Arial" w:cs="Arial"/>
          <w:b/>
          <w:bCs/>
          <w:i/>
          <w:iCs/>
          <w:sz w:val="20"/>
          <w:szCs w:val="20"/>
        </w:rPr>
        <w:t>(wypełnić jeżeli dotyczy)</w:t>
      </w:r>
    </w:p>
    <w:p w:rsidR="00C44488" w:rsidRPr="00C64D3D" w:rsidRDefault="00C44488" w:rsidP="00C44488">
      <w:pPr>
        <w:contextualSpacing/>
        <w:jc w:val="both"/>
        <w:rPr>
          <w:rFonts w:ascii="Arial" w:hAnsi="Arial" w:cs="Arial"/>
          <w:sz w:val="20"/>
          <w:szCs w:val="20"/>
        </w:rPr>
      </w:pPr>
      <w:r w:rsidRPr="00C44488">
        <w:rPr>
          <w:rFonts w:ascii="Arial" w:hAnsi="Arial" w:cs="Arial"/>
          <w:sz w:val="20"/>
          <w:szCs w:val="20"/>
        </w:rPr>
        <w:t xml:space="preserve">Oświadczam, że w celu wykazania spełniania warunków udziału w postępowaniu, określonych przez </w:t>
      </w:r>
      <w:r w:rsidRPr="00C64D3D">
        <w:rPr>
          <w:rFonts w:ascii="Arial" w:hAnsi="Arial" w:cs="Arial"/>
          <w:sz w:val="20"/>
          <w:szCs w:val="20"/>
        </w:rPr>
        <w:t xml:space="preserve">Zamawiającego w </w:t>
      </w:r>
      <w:r w:rsidR="00DC4666">
        <w:rPr>
          <w:rFonts w:ascii="Arial" w:hAnsi="Arial" w:cs="Arial"/>
          <w:sz w:val="20"/>
          <w:szCs w:val="20"/>
        </w:rPr>
        <w:t xml:space="preserve">Rozdziale </w:t>
      </w:r>
      <w:r w:rsidR="00C64D3D" w:rsidRPr="00C64D3D">
        <w:rPr>
          <w:rFonts w:ascii="Arial" w:hAnsi="Arial" w:cs="Arial"/>
          <w:sz w:val="20"/>
          <w:szCs w:val="20"/>
        </w:rPr>
        <w:t>VI pkt. 1 ppkt.2, litera b, c SIWZ</w:t>
      </w:r>
      <w:r w:rsidRPr="00C64D3D">
        <w:rPr>
          <w:rFonts w:ascii="Arial" w:hAnsi="Arial" w:cs="Arial"/>
          <w:sz w:val="20"/>
          <w:szCs w:val="20"/>
        </w:rPr>
        <w:t>,  polegam na zasobach następującego/</w:t>
      </w:r>
      <w:proofErr w:type="spellStart"/>
      <w:r w:rsidRPr="00C64D3D">
        <w:rPr>
          <w:rFonts w:ascii="Arial" w:hAnsi="Arial" w:cs="Arial"/>
          <w:sz w:val="20"/>
          <w:szCs w:val="20"/>
        </w:rPr>
        <w:t>ych</w:t>
      </w:r>
      <w:proofErr w:type="spellEnd"/>
      <w:r w:rsidRPr="00C64D3D">
        <w:rPr>
          <w:rFonts w:ascii="Arial" w:hAnsi="Arial" w:cs="Arial"/>
          <w:sz w:val="20"/>
          <w:szCs w:val="20"/>
        </w:rPr>
        <w:t xml:space="preserve"> podmiotu/ów: </w:t>
      </w:r>
    </w:p>
    <w:p w:rsidR="005E0FDE" w:rsidRPr="007453C6" w:rsidRDefault="005E0FDE" w:rsidP="00C44488">
      <w:pPr>
        <w:contextualSpacing/>
        <w:jc w:val="both"/>
        <w:rPr>
          <w:rFonts w:ascii="Arial" w:hAnsi="Arial" w:cs="Arial"/>
          <w:color w:val="FF0000"/>
          <w:sz w:val="20"/>
          <w:szCs w:val="20"/>
        </w:rPr>
      </w:pPr>
    </w:p>
    <w:p w:rsidR="005E0FDE" w:rsidRDefault="00C44488" w:rsidP="00B26694">
      <w:pPr>
        <w:numPr>
          <w:ilvl w:val="4"/>
          <w:numId w:val="99"/>
        </w:num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 w zakresie warunku dotyczącego ……………………..……</w:t>
      </w:r>
      <w:r w:rsidR="005E0FDE">
        <w:rPr>
          <w:rFonts w:ascii="Arial" w:hAnsi="Arial" w:cs="Arial"/>
          <w:sz w:val="20"/>
          <w:szCs w:val="20"/>
        </w:rPr>
        <w:t>…………………………………………………………………………………..</w:t>
      </w:r>
      <w:r w:rsidRPr="00C44488">
        <w:rPr>
          <w:rFonts w:ascii="Arial" w:hAnsi="Arial" w:cs="Arial"/>
          <w:sz w:val="20"/>
          <w:szCs w:val="20"/>
        </w:rPr>
        <w:t>…</w:t>
      </w:r>
    </w:p>
    <w:p w:rsidR="00C44488" w:rsidRPr="00C44488" w:rsidRDefault="00C44488" w:rsidP="005E0FDE">
      <w:p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 xml:space="preserve"> </w:t>
      </w:r>
    </w:p>
    <w:p w:rsidR="00C44488" w:rsidRPr="00C44488" w:rsidRDefault="00C44488" w:rsidP="00B26694">
      <w:pPr>
        <w:numPr>
          <w:ilvl w:val="4"/>
          <w:numId w:val="99"/>
        </w:numPr>
        <w:tabs>
          <w:tab w:val="left" w:pos="360"/>
        </w:tabs>
        <w:suppressAutoHyphens/>
        <w:ind w:left="360"/>
        <w:contextualSpacing/>
        <w:jc w:val="both"/>
        <w:rPr>
          <w:rFonts w:ascii="Arial" w:hAnsi="Arial" w:cs="Arial"/>
          <w:i/>
          <w:sz w:val="20"/>
          <w:szCs w:val="20"/>
        </w:rPr>
      </w:pP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 w zakresie warunku dotyczącego …………………</w:t>
      </w:r>
      <w:r w:rsidR="005E0FDE">
        <w:rPr>
          <w:rFonts w:ascii="Arial" w:hAnsi="Arial" w:cs="Arial"/>
          <w:sz w:val="20"/>
          <w:szCs w:val="20"/>
        </w:rPr>
        <w:t>…………………………………………………………………………………...</w:t>
      </w:r>
      <w:r w:rsidRPr="00C44488">
        <w:rPr>
          <w:rFonts w:ascii="Arial" w:hAnsi="Arial" w:cs="Arial"/>
          <w:sz w:val="20"/>
          <w:szCs w:val="20"/>
        </w:rPr>
        <w:t>…..………</w:t>
      </w:r>
    </w:p>
    <w:p w:rsidR="00C44488" w:rsidRPr="005E0FDE" w:rsidRDefault="00C44488" w:rsidP="00C44488">
      <w:pPr>
        <w:contextualSpacing/>
        <w:jc w:val="both"/>
        <w:rPr>
          <w:rFonts w:ascii="Arial" w:hAnsi="Arial" w:cs="Arial"/>
          <w:sz w:val="16"/>
          <w:szCs w:val="16"/>
        </w:rPr>
      </w:pPr>
      <w:r w:rsidRPr="005E0FDE">
        <w:rPr>
          <w:rFonts w:ascii="Arial" w:hAnsi="Arial" w:cs="Arial"/>
          <w:i/>
          <w:sz w:val="16"/>
          <w:szCs w:val="16"/>
        </w:rPr>
        <w:t xml:space="preserve">(wskazać podmiot i określić rodzaj udostępnianego zasobu, np. doświadczenie lub osoby skierowane do realizacji zamówienia). </w:t>
      </w:r>
    </w:p>
    <w:p w:rsidR="00C44488" w:rsidRPr="00C44488" w:rsidRDefault="00C44488" w:rsidP="00C44488">
      <w:pPr>
        <w:pStyle w:val="Arial12CE"/>
        <w:suppressAutoHyphens w:val="0"/>
        <w:spacing w:line="240" w:lineRule="auto"/>
        <w:contextualSpacing/>
        <w:rPr>
          <w:sz w:val="20"/>
          <w:szCs w:val="20"/>
        </w:rPr>
      </w:pPr>
      <w:bookmarkStart w:id="0" w:name="_GoBack"/>
      <w:bookmarkEnd w:id="0"/>
    </w:p>
    <w:p w:rsidR="00C44488" w:rsidRPr="00C44488" w:rsidRDefault="00C44488"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contextualSpacing/>
        <w:jc w:val="both"/>
        <w:rPr>
          <w:rFonts w:ascii="Arial" w:hAnsi="Arial" w:cs="Arial"/>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Pr="005E0FDE" w:rsidRDefault="00C44488" w:rsidP="00C44488">
      <w:pPr>
        <w:ind w:left="480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C44488" w:rsidRDefault="00C44488" w:rsidP="00C44488">
      <w:pPr>
        <w:ind w:left="5664" w:firstLine="708"/>
        <w:contextualSpacing/>
        <w:jc w:val="both"/>
        <w:rPr>
          <w:rFonts w:ascii="Arial" w:hAnsi="Arial" w:cs="Arial"/>
          <w:i/>
          <w:sz w:val="16"/>
          <w:szCs w:val="16"/>
        </w:rPr>
      </w:pPr>
    </w:p>
    <w:p w:rsidR="002F2995" w:rsidRDefault="002F2995" w:rsidP="00C44488">
      <w:pPr>
        <w:ind w:left="5664" w:firstLine="708"/>
        <w:contextualSpacing/>
        <w:jc w:val="both"/>
        <w:rPr>
          <w:rFonts w:ascii="Arial" w:hAnsi="Arial" w:cs="Arial"/>
          <w:i/>
          <w:sz w:val="16"/>
          <w:szCs w:val="16"/>
        </w:rPr>
      </w:pPr>
    </w:p>
    <w:p w:rsidR="007A7777" w:rsidRDefault="007A7777" w:rsidP="00C44488">
      <w:pPr>
        <w:ind w:left="5664" w:firstLine="708"/>
        <w:contextualSpacing/>
        <w:jc w:val="both"/>
        <w:rPr>
          <w:rFonts w:ascii="Arial" w:hAnsi="Arial" w:cs="Arial"/>
          <w:i/>
          <w:sz w:val="16"/>
          <w:szCs w:val="16"/>
        </w:rPr>
      </w:pPr>
    </w:p>
    <w:p w:rsidR="007A7777" w:rsidRPr="005E0FDE" w:rsidRDefault="007A7777" w:rsidP="00C44488">
      <w:pPr>
        <w:ind w:left="5664" w:firstLine="708"/>
        <w:contextualSpacing/>
        <w:jc w:val="both"/>
        <w:rPr>
          <w:rFonts w:ascii="Arial" w:hAnsi="Arial" w:cs="Arial"/>
          <w:i/>
          <w:sz w:val="16"/>
          <w:szCs w:val="16"/>
        </w:rPr>
      </w:pPr>
    </w:p>
    <w:p w:rsidR="00C44488" w:rsidRPr="00C44488" w:rsidRDefault="00C44488" w:rsidP="00C44488">
      <w:pPr>
        <w:ind w:left="5664" w:firstLine="708"/>
        <w:contextualSpacing/>
        <w:jc w:val="both"/>
        <w:rPr>
          <w:rFonts w:ascii="Arial" w:hAnsi="Arial" w:cs="Arial"/>
          <w:i/>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OŚWIADCZENIE DOTYCZĄCE PODANYCH INFORMACJI:</w:t>
      </w:r>
    </w:p>
    <w:p w:rsidR="00C44488" w:rsidRPr="00C44488" w:rsidRDefault="00C44488"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20"/>
          <w:szCs w:val="20"/>
        </w:rPr>
      </w:pPr>
      <w:r w:rsidRPr="00C44488">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C44488" w:rsidRPr="00C44488" w:rsidRDefault="00C44488"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pStyle w:val="Arial12CE"/>
        <w:suppressAutoHyphens w:val="0"/>
        <w:spacing w:line="240" w:lineRule="auto"/>
        <w:contextualSpacing/>
        <w:rPr>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Pr="005E0FDE" w:rsidRDefault="00C44488" w:rsidP="00C44488">
      <w:pPr>
        <w:ind w:left="492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C44488" w:rsidRPr="005E0FDE" w:rsidRDefault="00C44488" w:rsidP="00C44488">
      <w:pPr>
        <w:ind w:left="4920"/>
        <w:contextualSpacing/>
        <w:jc w:val="both"/>
        <w:rPr>
          <w:rFonts w:ascii="Arial" w:hAnsi="Arial" w:cs="Arial"/>
          <w:i/>
          <w:sz w:val="16"/>
          <w:szCs w:val="16"/>
        </w:rPr>
      </w:pPr>
    </w:p>
    <w:p w:rsidR="00C44488" w:rsidRPr="00C44488" w:rsidRDefault="00C44488" w:rsidP="00C44488">
      <w:pPr>
        <w:ind w:left="4920"/>
        <w:contextualSpacing/>
        <w:jc w:val="both"/>
        <w:rPr>
          <w:rFonts w:ascii="Arial" w:hAnsi="Arial" w:cs="Arial"/>
          <w:i/>
          <w:sz w:val="20"/>
          <w:szCs w:val="20"/>
        </w:rPr>
      </w:pPr>
    </w:p>
    <w:p w:rsidR="00C44488" w:rsidRPr="00C44488" w:rsidRDefault="00C44488" w:rsidP="00C44488">
      <w:pPr>
        <w:ind w:left="4920"/>
        <w:contextualSpacing/>
        <w:jc w:val="both"/>
        <w:rPr>
          <w:rFonts w:ascii="Arial" w:hAnsi="Arial" w:cs="Arial"/>
          <w:i/>
          <w:sz w:val="20"/>
          <w:szCs w:val="20"/>
        </w:rPr>
      </w:pPr>
    </w:p>
    <w:p w:rsidR="00C44488" w:rsidRDefault="00C44488" w:rsidP="00C44488">
      <w:pPr>
        <w:ind w:left="4920"/>
        <w:contextualSpacing/>
        <w:jc w:val="both"/>
        <w:rPr>
          <w:rFonts w:ascii="Arial" w:hAnsi="Arial" w:cs="Arial"/>
          <w:i/>
          <w:sz w:val="20"/>
          <w:szCs w:val="20"/>
        </w:rPr>
      </w:pPr>
    </w:p>
    <w:p w:rsidR="007A7777" w:rsidRDefault="007A7777" w:rsidP="00C44488">
      <w:pPr>
        <w:ind w:left="4920"/>
        <w:contextualSpacing/>
        <w:jc w:val="both"/>
        <w:rPr>
          <w:rFonts w:ascii="Arial" w:hAnsi="Arial" w:cs="Arial"/>
          <w:i/>
          <w:sz w:val="20"/>
          <w:szCs w:val="20"/>
        </w:rPr>
      </w:pPr>
    </w:p>
    <w:p w:rsidR="007A7777" w:rsidRDefault="007A7777" w:rsidP="00C44488">
      <w:pPr>
        <w:ind w:left="4920"/>
        <w:contextualSpacing/>
        <w:jc w:val="both"/>
        <w:rPr>
          <w:rFonts w:ascii="Arial" w:hAnsi="Arial" w:cs="Arial"/>
          <w:i/>
          <w:sz w:val="20"/>
          <w:szCs w:val="20"/>
        </w:rPr>
      </w:pPr>
    </w:p>
    <w:p w:rsidR="007A7777" w:rsidRDefault="007A7777" w:rsidP="00C44488">
      <w:pPr>
        <w:ind w:left="4920"/>
        <w:contextualSpacing/>
        <w:jc w:val="both"/>
        <w:rPr>
          <w:rFonts w:ascii="Arial" w:hAnsi="Arial" w:cs="Arial"/>
          <w:i/>
          <w:sz w:val="20"/>
          <w:szCs w:val="20"/>
        </w:rPr>
      </w:pPr>
    </w:p>
    <w:p w:rsidR="007A7777" w:rsidRDefault="007A7777" w:rsidP="00C44488">
      <w:pPr>
        <w:ind w:left="4920"/>
        <w:contextualSpacing/>
        <w:jc w:val="both"/>
        <w:rPr>
          <w:rFonts w:ascii="Arial" w:hAnsi="Arial" w:cs="Arial"/>
          <w:i/>
          <w:sz w:val="20"/>
          <w:szCs w:val="20"/>
        </w:rPr>
      </w:pPr>
    </w:p>
    <w:p w:rsidR="007A7777" w:rsidRDefault="007A7777" w:rsidP="00C44488">
      <w:pPr>
        <w:ind w:left="4920"/>
        <w:contextualSpacing/>
        <w:jc w:val="both"/>
        <w:rPr>
          <w:rFonts w:ascii="Arial" w:hAnsi="Arial" w:cs="Arial"/>
          <w:i/>
          <w:sz w:val="20"/>
          <w:szCs w:val="20"/>
        </w:rPr>
      </w:pPr>
    </w:p>
    <w:p w:rsidR="007A7777" w:rsidRDefault="007A7777" w:rsidP="00C44488">
      <w:pPr>
        <w:ind w:left="4920"/>
        <w:contextualSpacing/>
        <w:jc w:val="both"/>
        <w:rPr>
          <w:rFonts w:ascii="Arial" w:hAnsi="Arial" w:cs="Arial"/>
          <w:i/>
          <w:sz w:val="20"/>
          <w:szCs w:val="20"/>
        </w:rPr>
      </w:pPr>
    </w:p>
    <w:p w:rsidR="007A7777" w:rsidRDefault="007A7777" w:rsidP="00C44488">
      <w:pPr>
        <w:ind w:left="4920"/>
        <w:contextualSpacing/>
        <w:jc w:val="both"/>
        <w:rPr>
          <w:rFonts w:ascii="Arial" w:hAnsi="Arial" w:cs="Arial"/>
          <w:i/>
          <w:sz w:val="20"/>
          <w:szCs w:val="20"/>
        </w:rPr>
      </w:pPr>
    </w:p>
    <w:p w:rsidR="007A7777" w:rsidRDefault="007A7777" w:rsidP="00C44488">
      <w:pPr>
        <w:ind w:left="4920"/>
        <w:contextualSpacing/>
        <w:jc w:val="both"/>
        <w:rPr>
          <w:rFonts w:ascii="Arial" w:hAnsi="Arial" w:cs="Arial"/>
          <w:i/>
          <w:sz w:val="20"/>
          <w:szCs w:val="20"/>
        </w:rPr>
      </w:pPr>
    </w:p>
    <w:p w:rsidR="007A7777" w:rsidRDefault="007A7777" w:rsidP="00C44488">
      <w:pPr>
        <w:ind w:left="4920"/>
        <w:contextualSpacing/>
        <w:jc w:val="both"/>
        <w:rPr>
          <w:rFonts w:ascii="Arial" w:hAnsi="Arial" w:cs="Arial"/>
          <w:i/>
          <w:sz w:val="20"/>
          <w:szCs w:val="20"/>
        </w:rPr>
      </w:pPr>
    </w:p>
    <w:p w:rsidR="007A7777" w:rsidRDefault="007A7777" w:rsidP="00C44488">
      <w:pPr>
        <w:ind w:left="4920"/>
        <w:contextualSpacing/>
        <w:jc w:val="both"/>
        <w:rPr>
          <w:rFonts w:ascii="Arial" w:hAnsi="Arial" w:cs="Arial"/>
          <w:i/>
          <w:sz w:val="20"/>
          <w:szCs w:val="20"/>
        </w:rPr>
      </w:pPr>
    </w:p>
    <w:p w:rsidR="007A7777" w:rsidRDefault="007A7777" w:rsidP="00C44488">
      <w:pPr>
        <w:ind w:left="4920"/>
        <w:contextualSpacing/>
        <w:jc w:val="both"/>
        <w:rPr>
          <w:rFonts w:ascii="Arial" w:hAnsi="Arial" w:cs="Arial"/>
          <w:i/>
          <w:sz w:val="20"/>
          <w:szCs w:val="20"/>
        </w:rPr>
      </w:pPr>
    </w:p>
    <w:p w:rsidR="007A7777" w:rsidRDefault="007A7777" w:rsidP="00C44488">
      <w:pPr>
        <w:ind w:left="4920"/>
        <w:contextualSpacing/>
        <w:jc w:val="both"/>
        <w:rPr>
          <w:rFonts w:ascii="Arial" w:hAnsi="Arial" w:cs="Arial"/>
          <w:i/>
          <w:sz w:val="20"/>
          <w:szCs w:val="20"/>
        </w:rPr>
      </w:pPr>
    </w:p>
    <w:p w:rsidR="007A7777" w:rsidRDefault="007A7777" w:rsidP="00C44488">
      <w:pPr>
        <w:ind w:left="4920"/>
        <w:contextualSpacing/>
        <w:jc w:val="both"/>
        <w:rPr>
          <w:rFonts w:ascii="Arial" w:hAnsi="Arial" w:cs="Arial"/>
          <w:i/>
          <w:sz w:val="20"/>
          <w:szCs w:val="20"/>
        </w:rPr>
      </w:pPr>
    </w:p>
    <w:p w:rsidR="007A7777" w:rsidRDefault="007A7777" w:rsidP="00C44488">
      <w:pPr>
        <w:ind w:left="4920"/>
        <w:contextualSpacing/>
        <w:jc w:val="both"/>
        <w:rPr>
          <w:rFonts w:ascii="Arial" w:hAnsi="Arial" w:cs="Arial"/>
          <w:i/>
          <w:sz w:val="20"/>
          <w:szCs w:val="20"/>
        </w:rPr>
      </w:pPr>
    </w:p>
    <w:p w:rsidR="007A7777" w:rsidRDefault="007A7777" w:rsidP="00C64D3D">
      <w:pPr>
        <w:contextualSpacing/>
        <w:jc w:val="both"/>
        <w:rPr>
          <w:rFonts w:ascii="Arial" w:hAnsi="Arial" w:cs="Arial"/>
          <w:i/>
          <w:sz w:val="20"/>
          <w:szCs w:val="20"/>
        </w:rPr>
      </w:pPr>
    </w:p>
    <w:p w:rsidR="007A7777" w:rsidRDefault="007A7777" w:rsidP="00C44488">
      <w:pPr>
        <w:ind w:left="4920"/>
        <w:contextualSpacing/>
        <w:jc w:val="both"/>
        <w:rPr>
          <w:rFonts w:ascii="Arial" w:hAnsi="Arial" w:cs="Arial"/>
          <w:i/>
          <w:sz w:val="20"/>
          <w:szCs w:val="20"/>
        </w:rPr>
      </w:pPr>
    </w:p>
    <w:p w:rsidR="007A7777" w:rsidRDefault="007A7777" w:rsidP="00C44488">
      <w:pPr>
        <w:ind w:left="4920"/>
        <w:contextualSpacing/>
        <w:jc w:val="both"/>
        <w:rPr>
          <w:rFonts w:ascii="Arial" w:hAnsi="Arial" w:cs="Arial"/>
          <w:i/>
          <w:sz w:val="20"/>
          <w:szCs w:val="20"/>
        </w:rPr>
      </w:pPr>
    </w:p>
    <w:p w:rsidR="007A7777" w:rsidRDefault="007A7777" w:rsidP="00C44488">
      <w:pPr>
        <w:ind w:left="4920"/>
        <w:contextualSpacing/>
        <w:jc w:val="both"/>
        <w:rPr>
          <w:rFonts w:ascii="Arial" w:hAnsi="Arial" w:cs="Arial"/>
          <w:i/>
          <w:sz w:val="20"/>
          <w:szCs w:val="20"/>
        </w:rPr>
      </w:pPr>
    </w:p>
    <w:p w:rsidR="007A7777" w:rsidRPr="00C44488" w:rsidRDefault="007A7777" w:rsidP="00C44488">
      <w:pPr>
        <w:ind w:left="4920"/>
        <w:contextualSpacing/>
        <w:jc w:val="both"/>
        <w:rPr>
          <w:rFonts w:ascii="Arial" w:hAnsi="Arial" w:cs="Arial"/>
          <w:i/>
          <w:sz w:val="20"/>
          <w:szCs w:val="20"/>
        </w:rPr>
      </w:pPr>
    </w:p>
    <w:p w:rsidR="00C44488" w:rsidRPr="00C44488" w:rsidRDefault="00C44488" w:rsidP="00C44488">
      <w:pPr>
        <w:ind w:left="4920"/>
        <w:contextualSpacing/>
        <w:jc w:val="both"/>
        <w:rPr>
          <w:rFonts w:ascii="Arial" w:hAnsi="Arial" w:cs="Arial"/>
          <w:i/>
          <w:sz w:val="20"/>
          <w:szCs w:val="20"/>
        </w:rPr>
      </w:pPr>
    </w:p>
    <w:p w:rsidR="00C44488" w:rsidRPr="005E0FDE" w:rsidRDefault="00C44488" w:rsidP="00C44488">
      <w:pPr>
        <w:pStyle w:val="Podtytu"/>
        <w:contextualSpacing/>
        <w:rPr>
          <w:rFonts w:ascii="Arial" w:hAnsi="Arial" w:cs="Arial"/>
          <w:bCs/>
          <w:color w:val="000000"/>
          <w:sz w:val="20"/>
        </w:rPr>
      </w:pPr>
      <w:r w:rsidRPr="005E0FDE">
        <w:rPr>
          <w:rFonts w:ascii="Arial" w:hAnsi="Arial" w:cs="Arial"/>
          <w:bCs/>
          <w:color w:val="000000"/>
          <w:sz w:val="20"/>
        </w:rPr>
        <w:t>UWAGA:</w:t>
      </w:r>
    </w:p>
    <w:p w:rsidR="005E0FDE" w:rsidRPr="005E0FDE" w:rsidRDefault="005E0FDE" w:rsidP="005E0FDE">
      <w:pPr>
        <w:pStyle w:val="Tekstpodstawowy"/>
        <w:rPr>
          <w:lang w:eastAsia="ar-SA"/>
        </w:rPr>
      </w:pP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1. Oświadczenie niniejsze podpisuje każdy Wykonawca składający ofertę.</w:t>
      </w: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 xml:space="preserve"> </w:t>
      </w: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2. W przypadku Wykonawców wspólnie ubiegających się o udzielenie zamówienia oświadczenie składa każdy z uczestników oferty wspólnej w imieniu swojej firmy</w:t>
      </w:r>
      <w:r w:rsidRPr="00C44488">
        <w:rPr>
          <w:rFonts w:ascii="Arial" w:hAnsi="Arial" w:cs="Arial"/>
          <w:color w:val="000000"/>
          <w:sz w:val="20"/>
        </w:rPr>
        <w:t xml:space="preserve"> </w:t>
      </w:r>
      <w:r w:rsidRPr="00C44488">
        <w:rPr>
          <w:rFonts w:ascii="Arial" w:hAnsi="Arial" w:cs="Arial"/>
          <w:color w:val="000000"/>
          <w:sz w:val="20"/>
          <w:u w:val="single"/>
        </w:rPr>
        <w:t>na osobnym druku</w:t>
      </w:r>
      <w:r w:rsidRPr="00C44488">
        <w:rPr>
          <w:rFonts w:ascii="Arial" w:hAnsi="Arial" w:cs="Arial"/>
          <w:b w:val="0"/>
          <w:bCs/>
          <w:color w:val="000000"/>
          <w:sz w:val="20"/>
        </w:rPr>
        <w:t>,</w:t>
      </w:r>
      <w:r w:rsidRPr="00C44488">
        <w:rPr>
          <w:rFonts w:ascii="Arial" w:hAnsi="Arial" w:cs="Arial"/>
          <w:sz w:val="20"/>
        </w:rPr>
        <w:t xml:space="preserve"> w zakresie, </w:t>
      </w:r>
      <w:r w:rsidR="005E0FDE">
        <w:rPr>
          <w:rFonts w:ascii="Arial" w:hAnsi="Arial" w:cs="Arial"/>
          <w:sz w:val="20"/>
        </w:rPr>
        <w:br/>
      </w:r>
      <w:r w:rsidRPr="00C44488">
        <w:rPr>
          <w:rFonts w:ascii="Arial" w:hAnsi="Arial" w:cs="Arial"/>
          <w:sz w:val="20"/>
        </w:rPr>
        <w:t>w którym wykazuje spełnianie warunków udziału w postępowaniu.</w:t>
      </w:r>
    </w:p>
    <w:p w:rsidR="005E0FDE" w:rsidRDefault="005E0FDE" w:rsidP="007A7777">
      <w:pPr>
        <w:pStyle w:val="Tytu"/>
        <w:contextualSpacing/>
        <w:jc w:val="left"/>
        <w:rPr>
          <w:rFonts w:ascii="Arial" w:hAnsi="Arial" w:cs="Arial"/>
          <w:sz w:val="20"/>
        </w:rPr>
      </w:pPr>
    </w:p>
    <w:p w:rsidR="00F41FF3" w:rsidRPr="00C44488" w:rsidRDefault="00F41FF3" w:rsidP="00C44488">
      <w:pPr>
        <w:pStyle w:val="Tytu"/>
        <w:contextualSpacing/>
        <w:jc w:val="right"/>
        <w:rPr>
          <w:rFonts w:ascii="Arial" w:hAnsi="Arial" w:cs="Arial"/>
          <w:sz w:val="20"/>
        </w:rPr>
      </w:pPr>
      <w:r w:rsidRPr="00C44488">
        <w:rPr>
          <w:rFonts w:ascii="Arial" w:hAnsi="Arial" w:cs="Arial"/>
          <w:sz w:val="20"/>
        </w:rPr>
        <w:t>Załącznik nr 4</w:t>
      </w:r>
    </w:p>
    <w:p w:rsidR="00F41FF3" w:rsidRPr="00BA6A2E" w:rsidRDefault="00F41FF3" w:rsidP="00F41FF3">
      <w:pPr>
        <w:pStyle w:val="Tekstpodstawowy"/>
        <w:ind w:left="6663"/>
        <w:jc w:val="right"/>
        <w:rPr>
          <w:rFonts w:ascii="Arial" w:hAnsi="Arial" w:cs="Arial"/>
          <w:b/>
          <w:sz w:val="20"/>
        </w:rPr>
      </w:pPr>
      <w:r w:rsidRPr="00BA6A2E">
        <w:rPr>
          <w:rFonts w:ascii="Arial" w:hAnsi="Arial" w:cs="Arial"/>
          <w:b/>
          <w:sz w:val="20"/>
        </w:rPr>
        <w:t>do SIWZ</w:t>
      </w:r>
    </w:p>
    <w:p w:rsidR="00F41FF3" w:rsidRPr="00BA6A2E" w:rsidRDefault="00F41FF3" w:rsidP="00F41FF3">
      <w:pPr>
        <w:pStyle w:val="Tekstpodstawowy"/>
        <w:ind w:left="6663" w:hanging="6663"/>
        <w:rPr>
          <w:rFonts w:ascii="Arial" w:hAnsi="Arial" w:cs="Arial"/>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2C331F" w:rsidRPr="005119B6" w:rsidRDefault="00F41FF3" w:rsidP="005119B6">
      <w:pPr>
        <w:ind w:left="57"/>
        <w:jc w:val="both"/>
        <w:rPr>
          <w:rFonts w:ascii="Arial" w:hAnsi="Arial" w:cs="Arial"/>
          <w:sz w:val="14"/>
        </w:rPr>
      </w:pPr>
      <w:r w:rsidRPr="00BA6A2E">
        <w:rPr>
          <w:rFonts w:ascii="Arial" w:hAnsi="Arial" w:cs="Arial"/>
          <w:spacing w:val="-5"/>
          <w:sz w:val="14"/>
        </w:rPr>
        <w:t>(pieczęć adresowa firmy Wykonawcy)</w:t>
      </w:r>
    </w:p>
    <w:p w:rsidR="008F2B55" w:rsidRPr="002C331F" w:rsidRDefault="008F2B55" w:rsidP="008F2B55">
      <w:pPr>
        <w:pStyle w:val="Tytu"/>
        <w:jc w:val="left"/>
        <w:rPr>
          <w:rFonts w:ascii="Arial" w:hAnsi="Arial" w:cs="Arial"/>
          <w:sz w:val="20"/>
          <w:szCs w:val="22"/>
        </w:rPr>
      </w:pPr>
      <w:r w:rsidRPr="002C331F">
        <w:rPr>
          <w:rFonts w:ascii="Arial" w:hAnsi="Arial" w:cs="Arial"/>
          <w:sz w:val="20"/>
          <w:szCs w:val="22"/>
        </w:rPr>
        <w:t>nr sprawy RRG.271.</w:t>
      </w:r>
      <w:r>
        <w:rPr>
          <w:rFonts w:ascii="Arial" w:hAnsi="Arial" w:cs="Arial"/>
          <w:sz w:val="20"/>
          <w:szCs w:val="22"/>
        </w:rPr>
        <w:t>5</w:t>
      </w:r>
      <w:r w:rsidRPr="002C331F">
        <w:rPr>
          <w:rFonts w:ascii="Arial" w:hAnsi="Arial" w:cs="Arial"/>
          <w:sz w:val="20"/>
          <w:szCs w:val="22"/>
        </w:rPr>
        <w:t>.201</w:t>
      </w:r>
      <w:r>
        <w:rPr>
          <w:rFonts w:ascii="Arial" w:hAnsi="Arial" w:cs="Arial"/>
          <w:sz w:val="20"/>
          <w:szCs w:val="22"/>
        </w:rPr>
        <w:t>7.KPT</w:t>
      </w:r>
    </w:p>
    <w:p w:rsidR="00F41FF3" w:rsidRDefault="00F41FF3" w:rsidP="00F41FF3">
      <w:pPr>
        <w:spacing w:line="278" w:lineRule="exact"/>
        <w:ind w:left="43"/>
        <w:jc w:val="both"/>
        <w:rPr>
          <w:rFonts w:ascii="Arial" w:hAnsi="Arial" w:cs="Arial"/>
          <w:b/>
          <w:spacing w:val="-5"/>
          <w:sz w:val="20"/>
        </w:rPr>
      </w:pPr>
    </w:p>
    <w:p w:rsidR="00F41FF3" w:rsidRPr="00284421" w:rsidRDefault="00F41FF3" w:rsidP="00F41FF3">
      <w:pPr>
        <w:spacing w:line="276" w:lineRule="auto"/>
        <w:ind w:left="43"/>
        <w:jc w:val="center"/>
        <w:rPr>
          <w:rFonts w:ascii="Arial" w:hAnsi="Arial" w:cs="Arial"/>
          <w:b/>
          <w:spacing w:val="-5"/>
          <w:sz w:val="22"/>
          <w:szCs w:val="20"/>
        </w:rPr>
      </w:pPr>
    </w:p>
    <w:p w:rsidR="005119B6" w:rsidRPr="00C44488" w:rsidRDefault="005119B6" w:rsidP="005119B6">
      <w:pPr>
        <w:contextualSpacing/>
        <w:jc w:val="center"/>
        <w:rPr>
          <w:rFonts w:ascii="Arial" w:hAnsi="Arial" w:cs="Arial"/>
          <w:b/>
          <w:sz w:val="20"/>
          <w:szCs w:val="20"/>
          <w:u w:val="single"/>
        </w:rPr>
      </w:pPr>
      <w:r w:rsidRPr="00C44488">
        <w:rPr>
          <w:rFonts w:ascii="Arial" w:hAnsi="Arial" w:cs="Arial"/>
          <w:b/>
          <w:sz w:val="20"/>
          <w:szCs w:val="20"/>
          <w:u w:val="single"/>
        </w:rPr>
        <w:t xml:space="preserve">OŚWIADCZENIE WYKONAWCY </w:t>
      </w:r>
    </w:p>
    <w:p w:rsidR="005119B6" w:rsidRPr="00C44488" w:rsidRDefault="005119B6" w:rsidP="005119B6">
      <w:pPr>
        <w:contextualSpacing/>
        <w:rPr>
          <w:rFonts w:ascii="Arial" w:hAnsi="Arial" w:cs="Arial"/>
          <w:b/>
          <w:sz w:val="20"/>
          <w:szCs w:val="20"/>
          <w:u w:val="single"/>
        </w:rPr>
      </w:pPr>
    </w:p>
    <w:p w:rsidR="005119B6" w:rsidRDefault="005119B6" w:rsidP="005119B6">
      <w:pPr>
        <w:pStyle w:val="Tekstpodstawowy2"/>
        <w:spacing w:after="0" w:line="240" w:lineRule="auto"/>
        <w:contextualSpacing/>
        <w:jc w:val="center"/>
        <w:rPr>
          <w:rFonts w:ascii="Arial" w:hAnsi="Arial" w:cs="Arial"/>
          <w:b/>
          <w:sz w:val="20"/>
          <w:u w:val="single"/>
        </w:rPr>
      </w:pPr>
      <w:r w:rsidRPr="00C44488">
        <w:rPr>
          <w:rFonts w:ascii="Arial" w:hAnsi="Arial" w:cs="Arial"/>
          <w:sz w:val="20"/>
        </w:rPr>
        <w:t>składane</w:t>
      </w:r>
      <w:r>
        <w:rPr>
          <w:rFonts w:ascii="Arial" w:hAnsi="Arial" w:cs="Arial"/>
          <w:sz w:val="20"/>
        </w:rPr>
        <w:t xml:space="preserve"> na podstawie art. 24</w:t>
      </w:r>
      <w:r w:rsidRPr="00C44488">
        <w:rPr>
          <w:rFonts w:ascii="Arial" w:hAnsi="Arial" w:cs="Arial"/>
          <w:sz w:val="20"/>
        </w:rPr>
        <w:t xml:space="preserve"> ust. 1</w:t>
      </w:r>
      <w:r>
        <w:rPr>
          <w:rFonts w:ascii="Arial" w:hAnsi="Arial" w:cs="Arial"/>
          <w:sz w:val="20"/>
        </w:rPr>
        <w:t>1</w:t>
      </w:r>
      <w:r w:rsidRPr="00C44488">
        <w:rPr>
          <w:rFonts w:ascii="Arial" w:hAnsi="Arial" w:cs="Arial"/>
          <w:sz w:val="20"/>
        </w:rPr>
        <w:t xml:space="preserve"> ustawy z dnia 29 stycznia 2004 r. </w:t>
      </w:r>
      <w:r>
        <w:rPr>
          <w:rFonts w:ascii="Arial" w:hAnsi="Arial" w:cs="Arial"/>
          <w:sz w:val="20"/>
        </w:rPr>
        <w:br/>
      </w:r>
      <w:r w:rsidRPr="00C44488">
        <w:rPr>
          <w:rFonts w:ascii="Arial" w:hAnsi="Arial" w:cs="Arial"/>
          <w:sz w:val="20"/>
        </w:rPr>
        <w:t xml:space="preserve">Prawo zamówień publicznych (dalej jako: ustawa </w:t>
      </w:r>
      <w:proofErr w:type="spellStart"/>
      <w:r w:rsidRPr="00C44488">
        <w:rPr>
          <w:rFonts w:ascii="Arial" w:hAnsi="Arial" w:cs="Arial"/>
          <w:sz w:val="20"/>
        </w:rPr>
        <w:t>Pzp</w:t>
      </w:r>
      <w:proofErr w:type="spellEnd"/>
      <w:r w:rsidRPr="00C44488">
        <w:rPr>
          <w:rFonts w:ascii="Arial" w:hAnsi="Arial" w:cs="Arial"/>
          <w:sz w:val="20"/>
        </w:rPr>
        <w:t>),</w:t>
      </w:r>
    </w:p>
    <w:p w:rsidR="005119B6" w:rsidRPr="00C44488" w:rsidRDefault="005119B6" w:rsidP="005119B6">
      <w:pPr>
        <w:contextualSpacing/>
        <w:jc w:val="center"/>
        <w:rPr>
          <w:rFonts w:ascii="Arial" w:hAnsi="Arial" w:cs="Arial"/>
          <w:b/>
          <w:sz w:val="20"/>
          <w:szCs w:val="20"/>
          <w:u w:val="single"/>
        </w:rPr>
      </w:pPr>
    </w:p>
    <w:p w:rsidR="005119B6" w:rsidRPr="002436D4" w:rsidRDefault="005119B6" w:rsidP="005119B6">
      <w:pPr>
        <w:contextualSpacing/>
        <w:jc w:val="center"/>
        <w:rPr>
          <w:rFonts w:ascii="Arial" w:hAnsi="Arial" w:cs="Arial"/>
          <w:sz w:val="20"/>
          <w:szCs w:val="20"/>
        </w:rPr>
      </w:pPr>
      <w:r w:rsidRPr="002436D4">
        <w:rPr>
          <w:rFonts w:ascii="Arial" w:hAnsi="Arial" w:cs="Arial"/>
          <w:b/>
          <w:sz w:val="20"/>
          <w:szCs w:val="20"/>
          <w:u w:val="single"/>
        </w:rPr>
        <w:t>DOTYCZĄCE PRZESŁANEK WYKLUCZENIA Z POSTĘPOWANIA</w:t>
      </w:r>
      <w:r>
        <w:rPr>
          <w:rFonts w:ascii="Arial" w:hAnsi="Arial" w:cs="Arial"/>
          <w:b/>
          <w:sz w:val="20"/>
          <w:szCs w:val="20"/>
          <w:u w:val="single"/>
        </w:rPr>
        <w:t xml:space="preserve"> / GRUPA KAPITAŁOWA</w:t>
      </w:r>
    </w:p>
    <w:p w:rsidR="005119B6" w:rsidRPr="002436D4" w:rsidRDefault="005119B6" w:rsidP="005119B6">
      <w:pPr>
        <w:pStyle w:val="Arial12CE"/>
        <w:suppressAutoHyphens w:val="0"/>
        <w:spacing w:line="240" w:lineRule="auto"/>
        <w:contextualSpacing/>
        <w:rPr>
          <w:sz w:val="20"/>
          <w:szCs w:val="20"/>
        </w:rPr>
      </w:pPr>
    </w:p>
    <w:p w:rsidR="005119B6" w:rsidRPr="002436D4" w:rsidRDefault="005119B6" w:rsidP="005119B6">
      <w:pPr>
        <w:ind w:firstLine="708"/>
        <w:contextualSpacing/>
        <w:jc w:val="both"/>
        <w:rPr>
          <w:rFonts w:ascii="Arial" w:hAnsi="Arial" w:cs="Arial"/>
          <w:sz w:val="20"/>
          <w:szCs w:val="20"/>
        </w:rPr>
      </w:pPr>
      <w:r w:rsidRPr="002436D4">
        <w:rPr>
          <w:rFonts w:ascii="Arial" w:hAnsi="Arial" w:cs="Arial"/>
          <w:sz w:val="20"/>
          <w:szCs w:val="20"/>
        </w:rPr>
        <w:t xml:space="preserve">Na potrzeby postępowania o udzielenie zamówienia publicznego pn. </w:t>
      </w:r>
      <w:r w:rsidRPr="003F4689">
        <w:rPr>
          <w:rFonts w:ascii="Arial" w:hAnsi="Arial" w:cs="Arial"/>
          <w:b/>
          <w:sz w:val="20"/>
        </w:rPr>
        <w:t>„Wykonanie nakładki bitumicznej z podbudową z kruszywa na drodze gminnej nr 102117E w miejscowości Krzewie, gm. Krośniewice”</w:t>
      </w:r>
      <w:r>
        <w:rPr>
          <w:rFonts w:ascii="Arial" w:hAnsi="Arial" w:cs="Arial"/>
          <w:b/>
          <w:sz w:val="20"/>
        </w:rPr>
        <w:t>,</w:t>
      </w:r>
      <w:r w:rsidRPr="002436D4">
        <w:rPr>
          <w:rFonts w:ascii="Arial" w:hAnsi="Arial" w:cs="Arial"/>
          <w:sz w:val="20"/>
          <w:szCs w:val="20"/>
        </w:rPr>
        <w:t xml:space="preserve"> prowadzonego przez  Zamawiającego </w:t>
      </w:r>
      <w:r w:rsidRPr="00C44488">
        <w:rPr>
          <w:rFonts w:ascii="Arial" w:hAnsi="Arial" w:cs="Arial"/>
          <w:b/>
          <w:sz w:val="20"/>
          <w:szCs w:val="20"/>
        </w:rPr>
        <w:t>Gminę Krośniewice</w:t>
      </w:r>
      <w:r w:rsidRPr="002436D4">
        <w:rPr>
          <w:rFonts w:ascii="Arial" w:hAnsi="Arial" w:cs="Arial"/>
          <w:sz w:val="20"/>
          <w:szCs w:val="20"/>
        </w:rPr>
        <w:t xml:space="preserve"> oświadczam, co następuje:</w:t>
      </w:r>
    </w:p>
    <w:p w:rsidR="005119B6" w:rsidRPr="002436D4" w:rsidRDefault="005119B6" w:rsidP="005119B6">
      <w:pPr>
        <w:contextualSpacing/>
        <w:jc w:val="both"/>
        <w:rPr>
          <w:rFonts w:ascii="Arial" w:hAnsi="Arial" w:cs="Arial"/>
          <w:sz w:val="20"/>
          <w:szCs w:val="20"/>
        </w:rPr>
      </w:pPr>
    </w:p>
    <w:p w:rsidR="005119B6" w:rsidRPr="002436D4" w:rsidRDefault="005119B6" w:rsidP="005119B6">
      <w:pPr>
        <w:shd w:val="clear" w:color="auto" w:fill="BFBFBF"/>
        <w:contextualSpacing/>
        <w:rPr>
          <w:rFonts w:ascii="Arial" w:hAnsi="Arial" w:cs="Arial"/>
          <w:sz w:val="20"/>
          <w:szCs w:val="20"/>
        </w:rPr>
      </w:pPr>
      <w:r w:rsidRPr="002436D4">
        <w:rPr>
          <w:rFonts w:ascii="Arial" w:hAnsi="Arial" w:cs="Arial"/>
          <w:b/>
          <w:sz w:val="20"/>
          <w:szCs w:val="20"/>
        </w:rPr>
        <w:t>OŚWIADCZENIA DOTYCZĄCE WYKONAWCY</w:t>
      </w:r>
      <w:r>
        <w:rPr>
          <w:rFonts w:ascii="Arial" w:hAnsi="Arial" w:cs="Arial"/>
          <w:b/>
          <w:sz w:val="20"/>
          <w:szCs w:val="20"/>
        </w:rPr>
        <w:t>*</w:t>
      </w:r>
      <w:r w:rsidRPr="002436D4">
        <w:rPr>
          <w:rFonts w:ascii="Arial" w:hAnsi="Arial" w:cs="Arial"/>
          <w:b/>
          <w:sz w:val="20"/>
          <w:szCs w:val="20"/>
        </w:rPr>
        <w:t>:</w:t>
      </w:r>
    </w:p>
    <w:p w:rsidR="005119B6" w:rsidRPr="002436D4" w:rsidRDefault="005119B6" w:rsidP="005119B6">
      <w:pPr>
        <w:pStyle w:val="Akapitzlist1"/>
        <w:jc w:val="both"/>
        <w:rPr>
          <w:rFonts w:cs="Arial"/>
          <w:szCs w:val="20"/>
        </w:rPr>
      </w:pPr>
    </w:p>
    <w:p w:rsidR="005119B6" w:rsidRPr="002436D4" w:rsidRDefault="005119B6" w:rsidP="005119B6">
      <w:pPr>
        <w:pStyle w:val="Akapitzlist1"/>
        <w:ind w:left="0"/>
        <w:jc w:val="both"/>
        <w:rPr>
          <w:rFonts w:cs="Arial"/>
          <w:szCs w:val="20"/>
        </w:rPr>
      </w:pPr>
      <w:r>
        <w:rPr>
          <w:rFonts w:cs="Arial"/>
          <w:szCs w:val="20"/>
        </w:rPr>
        <w:t xml:space="preserve">1. </w:t>
      </w:r>
      <w:r w:rsidRPr="002436D4">
        <w:rPr>
          <w:rFonts w:cs="Arial"/>
          <w:szCs w:val="20"/>
        </w:rPr>
        <w:t xml:space="preserve">Oświadczam, że nie podlegam wykluczeniu z postępowania na </w:t>
      </w:r>
      <w:r>
        <w:rPr>
          <w:rFonts w:cs="Arial"/>
          <w:szCs w:val="20"/>
        </w:rPr>
        <w:t xml:space="preserve">podstawie art. 24 ust 1 pkt. 23 ustawy </w:t>
      </w:r>
      <w:proofErr w:type="spellStart"/>
      <w:r w:rsidRPr="002436D4">
        <w:rPr>
          <w:rFonts w:cs="Arial"/>
          <w:szCs w:val="20"/>
        </w:rPr>
        <w:t>Pzp</w:t>
      </w:r>
      <w:proofErr w:type="spellEnd"/>
      <w:r w:rsidRPr="002436D4">
        <w:rPr>
          <w:rFonts w:cs="Arial"/>
          <w:szCs w:val="20"/>
        </w:rPr>
        <w:t>.</w:t>
      </w:r>
    </w:p>
    <w:p w:rsidR="005119B6" w:rsidRDefault="005119B6" w:rsidP="005119B6">
      <w:pPr>
        <w:contextualSpacing/>
        <w:jc w:val="both"/>
        <w:rPr>
          <w:rFonts w:ascii="Arial" w:hAnsi="Arial" w:cs="Arial"/>
          <w:sz w:val="16"/>
          <w:szCs w:val="16"/>
        </w:rPr>
      </w:pPr>
    </w:p>
    <w:p w:rsidR="005119B6" w:rsidRPr="000F1316" w:rsidRDefault="005119B6" w:rsidP="005119B6">
      <w:pPr>
        <w:contextualSpacing/>
        <w:jc w:val="both"/>
        <w:rPr>
          <w:rFonts w:ascii="Arial" w:hAnsi="Arial" w:cs="Arial"/>
          <w:sz w:val="16"/>
          <w:szCs w:val="16"/>
        </w:rPr>
      </w:pPr>
      <w:r w:rsidRPr="000F1316">
        <w:rPr>
          <w:rFonts w:ascii="Arial" w:hAnsi="Arial" w:cs="Arial"/>
          <w:sz w:val="16"/>
          <w:szCs w:val="16"/>
        </w:rPr>
        <w:t>Art. 24.ust.1:</w:t>
      </w:r>
    </w:p>
    <w:p w:rsidR="005119B6" w:rsidRPr="000F1316" w:rsidRDefault="005119B6" w:rsidP="005119B6">
      <w:pPr>
        <w:contextualSpacing/>
        <w:jc w:val="both"/>
        <w:rPr>
          <w:rFonts w:ascii="Arial" w:hAnsi="Arial" w:cs="Arial"/>
          <w:sz w:val="16"/>
          <w:szCs w:val="16"/>
        </w:rPr>
      </w:pPr>
      <w:r w:rsidRPr="000F1316">
        <w:rPr>
          <w:rFonts w:ascii="Arial" w:hAnsi="Arial" w:cs="Arial"/>
          <w:sz w:val="16"/>
          <w:szCs w:val="16"/>
        </w:rPr>
        <w:t>Z postępowania o udzielenie zamówienia wyklucza się:</w:t>
      </w:r>
    </w:p>
    <w:p w:rsidR="005119B6" w:rsidRPr="000428EA" w:rsidRDefault="005119B6" w:rsidP="005119B6">
      <w:pPr>
        <w:contextualSpacing/>
        <w:jc w:val="both"/>
        <w:rPr>
          <w:rFonts w:ascii="Arial" w:hAnsi="Arial" w:cs="Arial"/>
          <w:sz w:val="16"/>
          <w:szCs w:val="16"/>
        </w:rPr>
      </w:pPr>
      <w:r w:rsidRPr="000428EA">
        <w:rPr>
          <w:rFonts w:ascii="Arial" w:hAnsi="Arial" w:cs="Arial"/>
          <w:sz w:val="16"/>
          <w:szCs w:val="16"/>
        </w:rPr>
        <w:t xml:space="preserve">23) wykonawców, którzy należąc do tej samej grupy kapitałowej, w rozumieniu ustawy z dnia 16 lutego 2007 r. o ochronie konkurencji i konsumentów (Dz. U. z 2015 r. poz. 184, 1618 i 1634), złożyli odrębne oferty, oferty częściowe lub wnioski </w:t>
      </w:r>
      <w:r>
        <w:rPr>
          <w:rFonts w:ascii="Arial" w:hAnsi="Arial" w:cs="Arial"/>
          <w:sz w:val="16"/>
          <w:szCs w:val="16"/>
        </w:rPr>
        <w:br/>
      </w:r>
      <w:r w:rsidRPr="000428EA">
        <w:rPr>
          <w:rFonts w:ascii="Arial" w:hAnsi="Arial" w:cs="Arial"/>
          <w:sz w:val="16"/>
          <w:szCs w:val="16"/>
        </w:rPr>
        <w:t xml:space="preserve">o dopuszczenie do udziału w postępowaniu, chyba że wykażą, że istniejące między nimi powiązania nie prowadzą do zakłócenia konkurencji w postępowaniu o udzielenie zamówienia.  </w:t>
      </w:r>
    </w:p>
    <w:p w:rsidR="005119B6" w:rsidRDefault="005119B6" w:rsidP="005119B6">
      <w:pPr>
        <w:contextualSpacing/>
        <w:jc w:val="both"/>
        <w:rPr>
          <w:rFonts w:ascii="Arial" w:hAnsi="Arial" w:cs="Arial"/>
          <w:sz w:val="20"/>
          <w:szCs w:val="20"/>
        </w:rPr>
      </w:pPr>
    </w:p>
    <w:p w:rsidR="005119B6" w:rsidRPr="002436D4" w:rsidRDefault="005119B6" w:rsidP="005119B6">
      <w:pPr>
        <w:contextualSpacing/>
        <w:jc w:val="both"/>
        <w:rPr>
          <w:rFonts w:ascii="Arial" w:hAnsi="Arial" w:cs="Arial"/>
          <w:sz w:val="20"/>
          <w:szCs w:val="20"/>
        </w:rPr>
      </w:pPr>
    </w:p>
    <w:p w:rsidR="005119B6" w:rsidRPr="002436D4" w:rsidRDefault="005119B6" w:rsidP="005119B6">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5119B6" w:rsidRPr="002436D4" w:rsidRDefault="005119B6" w:rsidP="005119B6">
      <w:pPr>
        <w:contextualSpacing/>
        <w:jc w:val="both"/>
        <w:rPr>
          <w:rFonts w:ascii="Arial" w:hAnsi="Arial" w:cs="Arial"/>
          <w:sz w:val="16"/>
          <w:szCs w:val="16"/>
        </w:rPr>
      </w:pPr>
    </w:p>
    <w:p w:rsidR="005119B6" w:rsidRPr="002436D4" w:rsidRDefault="005119B6" w:rsidP="005119B6">
      <w:pPr>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5119B6" w:rsidRPr="002436D4" w:rsidRDefault="005119B6" w:rsidP="005119B6">
      <w:pPr>
        <w:ind w:left="4920"/>
        <w:contextualSpacing/>
        <w:jc w:val="both"/>
        <w:rPr>
          <w:rFonts w:ascii="Arial" w:hAnsi="Arial" w:cs="Arial"/>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5119B6" w:rsidRDefault="005119B6" w:rsidP="005119B6">
      <w:pPr>
        <w:pStyle w:val="Tekstpodstawowy"/>
        <w:rPr>
          <w:rFonts w:ascii="Arial" w:hAnsi="Arial" w:cs="Arial"/>
          <w:color w:val="FF0000"/>
          <w:sz w:val="20"/>
        </w:rPr>
      </w:pPr>
    </w:p>
    <w:p w:rsidR="005119B6" w:rsidRPr="00D16588" w:rsidRDefault="005119B6" w:rsidP="005119B6">
      <w:pPr>
        <w:pStyle w:val="Tekstpodstawowy"/>
        <w:rPr>
          <w:rFonts w:ascii="Arial" w:hAnsi="Arial" w:cs="Arial"/>
          <w:sz w:val="20"/>
        </w:rPr>
      </w:pPr>
      <w:r w:rsidRPr="00D16588">
        <w:rPr>
          <w:rFonts w:ascii="Arial" w:hAnsi="Arial" w:cs="Arial"/>
          <w:sz w:val="20"/>
        </w:rPr>
        <w:t xml:space="preserve">2. Oświadczam, że zachodzą w stosunku do mnie podstawy wykluczenia z postępowania na podstawie art. 24 ust 1 pkt. 23 ustawy </w:t>
      </w:r>
      <w:proofErr w:type="spellStart"/>
      <w:r w:rsidRPr="00D16588">
        <w:rPr>
          <w:rFonts w:ascii="Arial" w:hAnsi="Arial" w:cs="Arial"/>
          <w:sz w:val="20"/>
        </w:rPr>
        <w:t>Pzp</w:t>
      </w:r>
      <w:proofErr w:type="spellEnd"/>
      <w:r w:rsidRPr="00D16588">
        <w:rPr>
          <w:rFonts w:ascii="Arial" w:hAnsi="Arial" w:cs="Arial"/>
          <w:sz w:val="20"/>
        </w:rPr>
        <w:t xml:space="preserve">. Jednocześnie oświadczam, że w związku z </w:t>
      </w:r>
      <w:proofErr w:type="spellStart"/>
      <w:r w:rsidRPr="00D16588">
        <w:rPr>
          <w:rFonts w:ascii="Arial" w:hAnsi="Arial" w:cs="Arial"/>
          <w:sz w:val="20"/>
        </w:rPr>
        <w:t>ww</w:t>
      </w:r>
      <w:proofErr w:type="spellEnd"/>
      <w:r w:rsidRPr="00D16588">
        <w:rPr>
          <w:rFonts w:ascii="Arial" w:hAnsi="Arial" w:cs="Arial"/>
          <w:sz w:val="20"/>
        </w:rPr>
        <w:t>. okolicznością, na podstawie art. 24 ust.</w:t>
      </w:r>
      <w:r>
        <w:rPr>
          <w:rFonts w:ascii="Arial" w:hAnsi="Arial" w:cs="Arial"/>
          <w:sz w:val="20"/>
        </w:rPr>
        <w:t xml:space="preserve"> 11 ustawy </w:t>
      </w:r>
      <w:proofErr w:type="spellStart"/>
      <w:r>
        <w:rPr>
          <w:rFonts w:ascii="Arial" w:hAnsi="Arial" w:cs="Arial"/>
          <w:sz w:val="20"/>
        </w:rPr>
        <w:t>Pzp</w:t>
      </w:r>
      <w:proofErr w:type="spellEnd"/>
      <w:r>
        <w:rPr>
          <w:rFonts w:ascii="Arial" w:hAnsi="Arial" w:cs="Arial"/>
          <w:sz w:val="20"/>
        </w:rPr>
        <w:t xml:space="preserve"> przedkładam nastę</w:t>
      </w:r>
      <w:r w:rsidRPr="00D16588">
        <w:rPr>
          <w:rFonts w:ascii="Arial" w:hAnsi="Arial" w:cs="Arial"/>
          <w:sz w:val="20"/>
        </w:rPr>
        <w:t xml:space="preserve">pujące środki dowodowe wskazujące na brak podstaw do wykluczenia z niniejszego postępowania: </w:t>
      </w:r>
    </w:p>
    <w:p w:rsidR="005119B6" w:rsidRPr="00D16588" w:rsidRDefault="005119B6" w:rsidP="005119B6">
      <w:pPr>
        <w:pStyle w:val="Tekstpodstawowy"/>
        <w:rPr>
          <w:rFonts w:ascii="Arial" w:hAnsi="Arial" w:cs="Arial"/>
          <w:sz w:val="20"/>
        </w:rPr>
      </w:pPr>
      <w:r w:rsidRPr="00D16588">
        <w:rPr>
          <w:rFonts w:ascii="Arial" w:hAnsi="Arial" w:cs="Arial"/>
          <w:sz w:val="20"/>
        </w:rPr>
        <w:t>……………………………………………………………………………………………………………………….</w:t>
      </w:r>
    </w:p>
    <w:p w:rsidR="005119B6" w:rsidRPr="00D16588" w:rsidRDefault="005119B6" w:rsidP="005119B6">
      <w:pPr>
        <w:pStyle w:val="Tekstpodstawowy"/>
        <w:rPr>
          <w:rFonts w:ascii="Arial" w:hAnsi="Arial" w:cs="Arial"/>
          <w:sz w:val="20"/>
        </w:rPr>
      </w:pPr>
      <w:r w:rsidRPr="00D16588">
        <w:rPr>
          <w:rFonts w:ascii="Arial" w:hAnsi="Arial" w:cs="Arial"/>
          <w:sz w:val="20"/>
        </w:rPr>
        <w:t>……………………………………………………………………………………………………………………….</w:t>
      </w:r>
    </w:p>
    <w:p w:rsidR="005119B6" w:rsidRPr="00D16588" w:rsidRDefault="005119B6" w:rsidP="005119B6">
      <w:pPr>
        <w:pStyle w:val="Tekstpodstawowy"/>
        <w:rPr>
          <w:rFonts w:ascii="Arial" w:hAnsi="Arial" w:cs="Arial"/>
          <w:sz w:val="20"/>
        </w:rPr>
      </w:pPr>
      <w:r w:rsidRPr="00D16588">
        <w:rPr>
          <w:rFonts w:ascii="Arial" w:hAnsi="Arial" w:cs="Arial"/>
          <w:sz w:val="20"/>
        </w:rPr>
        <w:t>……………………………………………………………………………………………………………………….</w:t>
      </w:r>
    </w:p>
    <w:p w:rsidR="005119B6" w:rsidRPr="00D16588" w:rsidRDefault="005119B6" w:rsidP="005119B6">
      <w:pPr>
        <w:pStyle w:val="Tekstpodstawowy"/>
        <w:rPr>
          <w:rFonts w:ascii="Arial" w:hAnsi="Arial" w:cs="Arial"/>
          <w:sz w:val="20"/>
        </w:rPr>
      </w:pPr>
      <w:r w:rsidRPr="00D16588">
        <w:rPr>
          <w:rFonts w:ascii="Arial" w:hAnsi="Arial" w:cs="Arial"/>
          <w:sz w:val="20"/>
        </w:rPr>
        <w:t>……………………………………………………………………………………………………………………….</w:t>
      </w:r>
    </w:p>
    <w:p w:rsidR="005119B6" w:rsidRPr="00D16588" w:rsidRDefault="005119B6" w:rsidP="005119B6">
      <w:pPr>
        <w:pStyle w:val="Tekstpodstawowy"/>
        <w:rPr>
          <w:rFonts w:ascii="Arial" w:hAnsi="Arial" w:cs="Arial"/>
          <w:sz w:val="20"/>
        </w:rPr>
      </w:pPr>
      <w:r w:rsidRPr="00D16588">
        <w:rPr>
          <w:rFonts w:ascii="Arial" w:hAnsi="Arial" w:cs="Arial"/>
          <w:sz w:val="20"/>
        </w:rPr>
        <w:t>……………………………………………………………………………………………………………………….</w:t>
      </w:r>
    </w:p>
    <w:p w:rsidR="005119B6" w:rsidRPr="00D16588" w:rsidRDefault="005119B6" w:rsidP="005119B6">
      <w:pPr>
        <w:pStyle w:val="Tekstpodstawowy"/>
        <w:rPr>
          <w:rFonts w:ascii="Arial" w:hAnsi="Arial" w:cs="Arial"/>
          <w:sz w:val="20"/>
        </w:rPr>
      </w:pPr>
      <w:r w:rsidRPr="00D16588">
        <w:rPr>
          <w:rFonts w:ascii="Arial" w:hAnsi="Arial" w:cs="Arial"/>
          <w:sz w:val="20"/>
        </w:rPr>
        <w:t>……………………………………………………………………………………………………………………….</w:t>
      </w:r>
    </w:p>
    <w:p w:rsidR="005119B6" w:rsidRPr="00D16588" w:rsidRDefault="005119B6" w:rsidP="005119B6">
      <w:pPr>
        <w:contextualSpacing/>
        <w:jc w:val="both"/>
        <w:rPr>
          <w:rFonts w:ascii="Arial" w:hAnsi="Arial" w:cs="Arial"/>
          <w:sz w:val="16"/>
          <w:szCs w:val="16"/>
        </w:rPr>
      </w:pPr>
    </w:p>
    <w:p w:rsidR="005119B6" w:rsidRPr="00D16588" w:rsidRDefault="005119B6" w:rsidP="005119B6">
      <w:pPr>
        <w:contextualSpacing/>
        <w:jc w:val="both"/>
        <w:rPr>
          <w:rFonts w:ascii="Arial" w:hAnsi="Arial" w:cs="Arial"/>
          <w:sz w:val="16"/>
          <w:szCs w:val="16"/>
        </w:rPr>
      </w:pPr>
    </w:p>
    <w:p w:rsidR="005119B6" w:rsidRPr="00D16588" w:rsidRDefault="005119B6" w:rsidP="005119B6">
      <w:pPr>
        <w:contextualSpacing/>
        <w:jc w:val="both"/>
        <w:rPr>
          <w:rFonts w:ascii="Arial" w:hAnsi="Arial" w:cs="Arial"/>
          <w:sz w:val="16"/>
          <w:szCs w:val="16"/>
        </w:rPr>
      </w:pPr>
      <w:r w:rsidRPr="00D16588">
        <w:rPr>
          <w:rFonts w:ascii="Arial" w:hAnsi="Arial" w:cs="Arial"/>
          <w:sz w:val="16"/>
          <w:szCs w:val="16"/>
        </w:rPr>
        <w:t xml:space="preserve">…………………..….……. </w:t>
      </w:r>
      <w:r w:rsidRPr="00D16588">
        <w:rPr>
          <w:rFonts w:ascii="Arial" w:hAnsi="Arial" w:cs="Arial"/>
          <w:i/>
          <w:sz w:val="16"/>
          <w:szCs w:val="16"/>
        </w:rPr>
        <w:t xml:space="preserve">(miejscowość), </w:t>
      </w:r>
      <w:r w:rsidRPr="00D16588">
        <w:rPr>
          <w:rFonts w:ascii="Arial" w:hAnsi="Arial" w:cs="Arial"/>
          <w:sz w:val="16"/>
          <w:szCs w:val="16"/>
        </w:rPr>
        <w:t xml:space="preserve">dnia ………….……. r. </w:t>
      </w:r>
    </w:p>
    <w:p w:rsidR="005119B6" w:rsidRPr="00D16588" w:rsidRDefault="005119B6" w:rsidP="005119B6">
      <w:pPr>
        <w:contextualSpacing/>
        <w:jc w:val="both"/>
        <w:rPr>
          <w:rFonts w:ascii="Arial" w:hAnsi="Arial" w:cs="Arial"/>
          <w:sz w:val="16"/>
          <w:szCs w:val="16"/>
        </w:rPr>
      </w:pPr>
    </w:p>
    <w:p w:rsidR="005119B6" w:rsidRPr="00D16588" w:rsidRDefault="005119B6" w:rsidP="005119B6">
      <w:pPr>
        <w:contextualSpacing/>
        <w:jc w:val="both"/>
        <w:rPr>
          <w:rFonts w:ascii="Arial" w:hAnsi="Arial" w:cs="Arial"/>
          <w:i/>
          <w:iCs/>
          <w:sz w:val="16"/>
          <w:szCs w:val="16"/>
        </w:rPr>
      </w:pP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r>
      <w:r w:rsidRPr="00D16588">
        <w:rPr>
          <w:rFonts w:ascii="Arial" w:hAnsi="Arial" w:cs="Arial"/>
          <w:sz w:val="16"/>
          <w:szCs w:val="16"/>
        </w:rPr>
        <w:tab/>
        <w:t>…………………………………..……………………………</w:t>
      </w:r>
    </w:p>
    <w:p w:rsidR="005119B6" w:rsidRPr="00D16588" w:rsidRDefault="005119B6" w:rsidP="005119B6">
      <w:pPr>
        <w:ind w:left="4920"/>
        <w:contextualSpacing/>
        <w:jc w:val="both"/>
        <w:rPr>
          <w:rFonts w:ascii="Arial" w:hAnsi="Arial" w:cs="Arial"/>
          <w:i/>
          <w:iCs/>
          <w:sz w:val="16"/>
          <w:szCs w:val="16"/>
        </w:rPr>
      </w:pPr>
      <w:r w:rsidRPr="00D16588">
        <w:rPr>
          <w:rFonts w:ascii="Arial" w:hAnsi="Arial" w:cs="Arial"/>
          <w:i/>
          <w:iCs/>
          <w:sz w:val="16"/>
          <w:szCs w:val="16"/>
        </w:rPr>
        <w:t>Podpis osób uprawnionych do składania oświadczeń woli w imieniu Wykonawcy oraz pieczątka/pieczątki</w:t>
      </w:r>
    </w:p>
    <w:p w:rsidR="005119B6" w:rsidRPr="00D16588" w:rsidRDefault="005119B6" w:rsidP="005119B6">
      <w:pPr>
        <w:pStyle w:val="Tekstpodstawowy"/>
        <w:jc w:val="left"/>
        <w:rPr>
          <w:rFonts w:ascii="Arial" w:hAnsi="Arial" w:cs="Arial"/>
          <w:b/>
          <w:sz w:val="28"/>
          <w:szCs w:val="28"/>
          <w:vertAlign w:val="superscript"/>
        </w:rPr>
      </w:pPr>
      <w:r w:rsidRPr="00D16588">
        <w:rPr>
          <w:rFonts w:ascii="Arial" w:hAnsi="Arial" w:cs="Arial"/>
          <w:b/>
          <w:sz w:val="36"/>
          <w:szCs w:val="36"/>
          <w:vertAlign w:val="superscript"/>
        </w:rPr>
        <w:t xml:space="preserve">* - </w:t>
      </w:r>
      <w:r w:rsidRPr="00D16588">
        <w:rPr>
          <w:rFonts w:ascii="Arial" w:hAnsi="Arial" w:cs="Arial"/>
          <w:b/>
          <w:sz w:val="28"/>
          <w:szCs w:val="28"/>
          <w:vertAlign w:val="superscript"/>
        </w:rPr>
        <w:t>należy wypełnić pkt. 1</w:t>
      </w:r>
      <w:r w:rsidRPr="00D16588">
        <w:rPr>
          <w:rFonts w:ascii="Arial" w:hAnsi="Arial" w:cs="Arial"/>
          <w:b/>
          <w:sz w:val="28"/>
          <w:szCs w:val="28"/>
          <w:u w:val="single"/>
          <w:vertAlign w:val="superscript"/>
        </w:rPr>
        <w:t xml:space="preserve"> lub</w:t>
      </w:r>
      <w:r w:rsidRPr="00D16588">
        <w:rPr>
          <w:rFonts w:ascii="Arial" w:hAnsi="Arial" w:cs="Arial"/>
          <w:b/>
          <w:sz w:val="28"/>
          <w:szCs w:val="28"/>
          <w:vertAlign w:val="superscript"/>
        </w:rPr>
        <w:t xml:space="preserve"> pkt.  2</w:t>
      </w:r>
    </w:p>
    <w:p w:rsidR="005119B6" w:rsidRPr="00D16588" w:rsidRDefault="005119B6" w:rsidP="005119B6">
      <w:pPr>
        <w:pStyle w:val="Tekstpodstawowy"/>
        <w:jc w:val="left"/>
        <w:rPr>
          <w:rFonts w:ascii="Arial" w:hAnsi="Arial" w:cs="Arial"/>
          <w:b/>
          <w:sz w:val="18"/>
          <w:szCs w:val="18"/>
          <w:vertAlign w:val="superscript"/>
        </w:rPr>
      </w:pPr>
    </w:p>
    <w:p w:rsidR="005119B6" w:rsidRPr="00C44488" w:rsidRDefault="005119B6" w:rsidP="005119B6">
      <w:pPr>
        <w:shd w:val="clear" w:color="auto" w:fill="BFBFBF"/>
        <w:contextualSpacing/>
        <w:jc w:val="both"/>
        <w:rPr>
          <w:rFonts w:ascii="Arial" w:hAnsi="Arial" w:cs="Arial"/>
          <w:sz w:val="20"/>
          <w:szCs w:val="20"/>
        </w:rPr>
      </w:pPr>
      <w:r w:rsidRPr="00C44488">
        <w:rPr>
          <w:rFonts w:ascii="Arial" w:hAnsi="Arial" w:cs="Arial"/>
          <w:b/>
          <w:sz w:val="20"/>
          <w:szCs w:val="20"/>
        </w:rPr>
        <w:t>OŚWIADCZENIE DOTYCZĄCE PODANYCH INFORMACJI:</w:t>
      </w:r>
    </w:p>
    <w:p w:rsidR="005119B6" w:rsidRPr="00C44488" w:rsidRDefault="005119B6" w:rsidP="005119B6">
      <w:pPr>
        <w:contextualSpacing/>
        <w:jc w:val="both"/>
        <w:rPr>
          <w:rFonts w:ascii="Arial" w:hAnsi="Arial" w:cs="Arial"/>
          <w:sz w:val="20"/>
          <w:szCs w:val="20"/>
        </w:rPr>
      </w:pPr>
    </w:p>
    <w:p w:rsidR="005119B6" w:rsidRPr="00C44488" w:rsidRDefault="005119B6" w:rsidP="005119B6">
      <w:pPr>
        <w:contextualSpacing/>
        <w:jc w:val="both"/>
        <w:rPr>
          <w:rFonts w:ascii="Arial" w:hAnsi="Arial" w:cs="Arial"/>
          <w:sz w:val="20"/>
          <w:szCs w:val="20"/>
        </w:rPr>
      </w:pPr>
      <w:r w:rsidRPr="00C44488">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5119B6" w:rsidRPr="00C44488" w:rsidRDefault="005119B6" w:rsidP="005119B6">
      <w:pPr>
        <w:contextualSpacing/>
        <w:jc w:val="both"/>
        <w:rPr>
          <w:rFonts w:ascii="Arial" w:hAnsi="Arial" w:cs="Arial"/>
          <w:sz w:val="20"/>
          <w:szCs w:val="20"/>
        </w:rPr>
      </w:pPr>
    </w:p>
    <w:p w:rsidR="005119B6" w:rsidRPr="005E0FDE" w:rsidRDefault="005119B6" w:rsidP="005119B6">
      <w:pPr>
        <w:contextualSpacing/>
        <w:jc w:val="both"/>
        <w:rPr>
          <w:rFonts w:ascii="Arial" w:hAnsi="Arial" w:cs="Arial"/>
          <w:sz w:val="16"/>
          <w:szCs w:val="16"/>
        </w:rPr>
      </w:pPr>
      <w:r w:rsidRPr="005E0FDE">
        <w:rPr>
          <w:rFonts w:ascii="Arial" w:hAnsi="Arial" w:cs="Arial"/>
          <w:sz w:val="16"/>
          <w:szCs w:val="16"/>
        </w:rPr>
        <w:t>…………….…</w:t>
      </w:r>
      <w:r>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5119B6" w:rsidRPr="005E0FDE" w:rsidRDefault="005119B6" w:rsidP="005119B6">
      <w:pPr>
        <w:pStyle w:val="Arial12CE"/>
        <w:suppressAutoHyphens w:val="0"/>
        <w:spacing w:line="240" w:lineRule="auto"/>
        <w:contextualSpacing/>
        <w:rPr>
          <w:sz w:val="16"/>
          <w:szCs w:val="16"/>
        </w:rPr>
      </w:pPr>
    </w:p>
    <w:p w:rsidR="005119B6" w:rsidRPr="005E0FDE" w:rsidRDefault="005119B6" w:rsidP="005119B6">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5119B6" w:rsidRDefault="005119B6" w:rsidP="005119B6">
      <w:pPr>
        <w:ind w:left="4920"/>
        <w:contextualSpacing/>
        <w:jc w:val="both"/>
        <w:rPr>
          <w:rFonts w:ascii="Arial" w:hAnsi="Arial" w:cs="Arial"/>
          <w:i/>
          <w:iCs/>
          <w:color w:val="000000"/>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F41FF3" w:rsidRPr="00F96E8F" w:rsidRDefault="00F41FF3" w:rsidP="00F41FF3">
      <w:pPr>
        <w:pStyle w:val="Nagwek1"/>
        <w:ind w:left="0"/>
        <w:jc w:val="right"/>
        <w:rPr>
          <w:rFonts w:ascii="Arial" w:hAnsi="Arial" w:cs="Arial"/>
          <w:b/>
          <w:i w:val="0"/>
          <w:sz w:val="20"/>
        </w:rPr>
      </w:pPr>
      <w:r>
        <w:rPr>
          <w:rFonts w:ascii="Arial" w:hAnsi="Arial" w:cs="Arial"/>
          <w:sz w:val="20"/>
        </w:rPr>
        <w:br w:type="page"/>
      </w:r>
      <w:r w:rsidRPr="00F96E8F">
        <w:rPr>
          <w:rFonts w:ascii="Arial" w:hAnsi="Arial" w:cs="Arial"/>
          <w:b/>
          <w:i w:val="0"/>
          <w:sz w:val="20"/>
        </w:rPr>
        <w:t xml:space="preserve">Załącznik nr </w:t>
      </w:r>
      <w:r>
        <w:rPr>
          <w:rFonts w:ascii="Arial" w:hAnsi="Arial" w:cs="Arial"/>
          <w:b/>
          <w:i w:val="0"/>
          <w:sz w:val="20"/>
        </w:rPr>
        <w:t>5</w:t>
      </w:r>
    </w:p>
    <w:p w:rsidR="00F41FF3" w:rsidRPr="00F96E8F" w:rsidRDefault="00F41FF3" w:rsidP="00F41FF3">
      <w:pPr>
        <w:pStyle w:val="Nagwek1"/>
        <w:jc w:val="right"/>
        <w:rPr>
          <w:rFonts w:ascii="Arial" w:hAnsi="Arial" w:cs="Arial"/>
          <w:b/>
          <w:i w:val="0"/>
          <w:sz w:val="20"/>
        </w:rPr>
      </w:pPr>
      <w:r w:rsidRPr="00F96E8F">
        <w:rPr>
          <w:rFonts w:ascii="Arial" w:hAnsi="Arial" w:cs="Arial"/>
          <w:b/>
          <w:i w:val="0"/>
          <w:sz w:val="20"/>
        </w:rPr>
        <w:t>do SIWZ</w:t>
      </w:r>
    </w:p>
    <w:p w:rsidR="00F41FF3" w:rsidRDefault="00F41FF3" w:rsidP="00F41FF3">
      <w:pPr>
        <w:pStyle w:val="Tekstpodstawowy"/>
        <w:ind w:left="6663" w:hanging="6663"/>
        <w:rPr>
          <w:rFonts w:ascii="Arial" w:hAnsi="Arial" w:cs="Arial"/>
          <w:sz w:val="20"/>
        </w:rPr>
      </w:pPr>
    </w:p>
    <w:p w:rsidR="00F41FF3" w:rsidRPr="00D352F8" w:rsidRDefault="00F41FF3" w:rsidP="00F41FF3">
      <w:pPr>
        <w:pStyle w:val="Tekstpodstawowy"/>
        <w:ind w:left="6663" w:hanging="6663"/>
        <w:rPr>
          <w:rFonts w:ascii="Arial" w:hAnsi="Arial" w:cs="Arial"/>
          <w:sz w:val="20"/>
        </w:rPr>
      </w:pPr>
      <w:r w:rsidRPr="00D352F8">
        <w:rPr>
          <w:rFonts w:ascii="Arial" w:hAnsi="Arial" w:cs="Arial"/>
          <w:sz w:val="20"/>
        </w:rPr>
        <w:t>......................................................</w:t>
      </w:r>
    </w:p>
    <w:p w:rsidR="00F41FF3" w:rsidRPr="005119B6" w:rsidRDefault="00F41FF3" w:rsidP="005119B6">
      <w:pPr>
        <w:ind w:left="57"/>
        <w:rPr>
          <w:rFonts w:ascii="Arial" w:hAnsi="Arial" w:cs="Arial"/>
          <w:sz w:val="16"/>
        </w:rPr>
      </w:pPr>
      <w:r w:rsidRPr="000C51D3">
        <w:rPr>
          <w:rFonts w:ascii="Arial" w:hAnsi="Arial" w:cs="Arial"/>
          <w:spacing w:val="-5"/>
          <w:sz w:val="16"/>
        </w:rPr>
        <w:t>(pieczęć adresowa firmy Wykonawcy)</w:t>
      </w:r>
    </w:p>
    <w:p w:rsidR="008F2B55" w:rsidRPr="002C331F" w:rsidRDefault="008F2B55" w:rsidP="008F2B55">
      <w:pPr>
        <w:pStyle w:val="Tytu"/>
        <w:jc w:val="left"/>
        <w:rPr>
          <w:rFonts w:ascii="Arial" w:hAnsi="Arial" w:cs="Arial"/>
          <w:sz w:val="20"/>
          <w:szCs w:val="22"/>
        </w:rPr>
      </w:pPr>
      <w:r w:rsidRPr="002C331F">
        <w:rPr>
          <w:rFonts w:ascii="Arial" w:hAnsi="Arial" w:cs="Arial"/>
          <w:sz w:val="20"/>
          <w:szCs w:val="22"/>
        </w:rPr>
        <w:t>nr sprawy RRG.271.</w:t>
      </w:r>
      <w:r>
        <w:rPr>
          <w:rFonts w:ascii="Arial" w:hAnsi="Arial" w:cs="Arial"/>
          <w:sz w:val="20"/>
          <w:szCs w:val="22"/>
        </w:rPr>
        <w:t>5</w:t>
      </w:r>
      <w:r w:rsidRPr="002C331F">
        <w:rPr>
          <w:rFonts w:ascii="Arial" w:hAnsi="Arial" w:cs="Arial"/>
          <w:sz w:val="20"/>
          <w:szCs w:val="22"/>
        </w:rPr>
        <w:t>.201</w:t>
      </w:r>
      <w:r>
        <w:rPr>
          <w:rFonts w:ascii="Arial" w:hAnsi="Arial" w:cs="Arial"/>
          <w:sz w:val="20"/>
          <w:szCs w:val="22"/>
        </w:rPr>
        <w:t>7.KPT</w:t>
      </w:r>
    </w:p>
    <w:p w:rsidR="00F41FF3" w:rsidRPr="00986EDD" w:rsidRDefault="00F41FF3" w:rsidP="00F41FF3">
      <w:pPr>
        <w:jc w:val="both"/>
        <w:rPr>
          <w:rFonts w:ascii="Arial" w:hAnsi="Arial" w:cs="Arial"/>
          <w:sz w:val="20"/>
        </w:rPr>
      </w:pPr>
    </w:p>
    <w:p w:rsidR="00F41FF3" w:rsidRPr="00986EDD" w:rsidRDefault="00F41FF3" w:rsidP="00F41FF3">
      <w:pPr>
        <w:jc w:val="both"/>
        <w:rPr>
          <w:rFonts w:ascii="Arial" w:hAnsi="Arial" w:cs="Arial"/>
          <w:sz w:val="20"/>
        </w:rPr>
      </w:pPr>
    </w:p>
    <w:p w:rsidR="00F41FF3" w:rsidRDefault="00F41FF3" w:rsidP="002F2995">
      <w:pPr>
        <w:jc w:val="center"/>
        <w:rPr>
          <w:rFonts w:ascii="Arial" w:hAnsi="Arial" w:cs="Arial"/>
          <w:b/>
          <w:sz w:val="22"/>
        </w:rPr>
      </w:pPr>
      <w:r w:rsidRPr="005816CC">
        <w:rPr>
          <w:rFonts w:ascii="Arial" w:hAnsi="Arial" w:cs="Arial"/>
          <w:b/>
          <w:sz w:val="22"/>
        </w:rPr>
        <w:t xml:space="preserve">WYKAZ </w:t>
      </w:r>
      <w:r>
        <w:rPr>
          <w:rFonts w:ascii="Arial" w:hAnsi="Arial" w:cs="Arial"/>
          <w:b/>
          <w:sz w:val="22"/>
        </w:rPr>
        <w:t>ROBÓT BUDOWLANYCH</w:t>
      </w:r>
    </w:p>
    <w:p w:rsidR="00F41FF3" w:rsidRPr="00645AD9" w:rsidRDefault="00645AD9" w:rsidP="002F2995">
      <w:pPr>
        <w:jc w:val="center"/>
        <w:rPr>
          <w:rFonts w:ascii="Arial" w:hAnsi="Arial" w:cs="Arial"/>
          <w:b/>
          <w:sz w:val="20"/>
          <w:szCs w:val="20"/>
        </w:rPr>
      </w:pPr>
      <w:r w:rsidRPr="00645AD9">
        <w:rPr>
          <w:rFonts w:ascii="Arial" w:hAnsi="Arial" w:cs="Arial"/>
          <w:b/>
          <w:sz w:val="20"/>
          <w:szCs w:val="20"/>
        </w:rPr>
        <w:t xml:space="preserve">potwierdzający spełnianie warunku określonego w </w:t>
      </w:r>
      <w:r w:rsidR="00EB6CBF">
        <w:rPr>
          <w:rFonts w:ascii="Arial" w:hAnsi="Arial" w:cs="Arial"/>
          <w:b/>
          <w:sz w:val="20"/>
          <w:szCs w:val="20"/>
        </w:rPr>
        <w:t xml:space="preserve">rozdz. VI </w:t>
      </w:r>
      <w:proofErr w:type="spellStart"/>
      <w:r w:rsidRPr="00AD360A">
        <w:rPr>
          <w:rFonts w:ascii="Arial" w:hAnsi="Arial" w:cs="Arial"/>
          <w:b/>
          <w:sz w:val="20"/>
          <w:szCs w:val="20"/>
        </w:rPr>
        <w:t>pkt</w:t>
      </w:r>
      <w:proofErr w:type="spellEnd"/>
      <w:r w:rsidR="00EB6CBF" w:rsidRPr="00AD360A">
        <w:rPr>
          <w:rFonts w:ascii="Arial" w:hAnsi="Arial" w:cs="Arial"/>
          <w:b/>
          <w:sz w:val="20"/>
          <w:szCs w:val="20"/>
        </w:rPr>
        <w:t xml:space="preserve"> 1 </w:t>
      </w:r>
      <w:proofErr w:type="spellStart"/>
      <w:r w:rsidR="00EB6CBF" w:rsidRPr="00AD360A">
        <w:rPr>
          <w:rFonts w:ascii="Arial" w:hAnsi="Arial" w:cs="Arial"/>
          <w:b/>
          <w:sz w:val="20"/>
          <w:szCs w:val="20"/>
        </w:rPr>
        <w:t>ppkt</w:t>
      </w:r>
      <w:proofErr w:type="spellEnd"/>
      <w:r w:rsidR="00EB6CBF" w:rsidRPr="00AD360A">
        <w:rPr>
          <w:rFonts w:ascii="Arial" w:hAnsi="Arial" w:cs="Arial"/>
          <w:b/>
          <w:sz w:val="20"/>
          <w:szCs w:val="20"/>
        </w:rPr>
        <w:t xml:space="preserve"> 2 lit</w:t>
      </w:r>
      <w:r w:rsidRPr="00AD360A">
        <w:rPr>
          <w:rFonts w:ascii="Arial" w:hAnsi="Arial" w:cs="Arial"/>
          <w:b/>
          <w:sz w:val="20"/>
          <w:szCs w:val="20"/>
        </w:rPr>
        <w:t xml:space="preserve"> </w:t>
      </w:r>
      <w:r w:rsidR="00AD360A" w:rsidRPr="00AD360A">
        <w:rPr>
          <w:rFonts w:ascii="Arial" w:hAnsi="Arial" w:cs="Arial"/>
          <w:b/>
          <w:sz w:val="20"/>
          <w:szCs w:val="20"/>
        </w:rPr>
        <w:t>c)</w:t>
      </w:r>
      <w:r w:rsidRPr="00AD360A">
        <w:rPr>
          <w:rFonts w:ascii="Arial" w:hAnsi="Arial" w:cs="Arial"/>
          <w:b/>
          <w:sz w:val="20"/>
          <w:szCs w:val="20"/>
        </w:rPr>
        <w:t xml:space="preserve"> SIWZ</w:t>
      </w:r>
    </w:p>
    <w:p w:rsidR="00F41FF3" w:rsidRDefault="00F41FF3" w:rsidP="001F442F">
      <w:pPr>
        <w:pStyle w:val="Tekstpodstawowy"/>
        <w:ind w:left="993" w:hanging="993"/>
        <w:rPr>
          <w:rFonts w:ascii="Arial" w:hAnsi="Arial" w:cs="Arial"/>
          <w:b/>
          <w:sz w:val="18"/>
          <w:szCs w:val="18"/>
        </w:rPr>
      </w:pPr>
    </w:p>
    <w:p w:rsidR="00F41FF3" w:rsidRPr="005816CC" w:rsidRDefault="00F41FF3" w:rsidP="001F442F">
      <w:pPr>
        <w:ind w:firstLine="709"/>
        <w:jc w:val="both"/>
        <w:rPr>
          <w:rFonts w:ascii="Arial" w:hAnsi="Arial" w:cs="Arial"/>
          <w:sz w:val="20"/>
        </w:rPr>
      </w:pPr>
      <w:r w:rsidRPr="00BA6A2E">
        <w:rPr>
          <w:rFonts w:ascii="Arial" w:hAnsi="Arial" w:cs="Arial"/>
          <w:sz w:val="20"/>
        </w:rPr>
        <w:t xml:space="preserve">Działając w imieniu …………………………………………………..………… (nazwa wykonawcy) </w:t>
      </w:r>
      <w:r w:rsidRPr="005816CC">
        <w:rPr>
          <w:rFonts w:ascii="Arial" w:hAnsi="Arial" w:cs="Arial"/>
          <w:sz w:val="20"/>
        </w:rPr>
        <w:t xml:space="preserve">i będąc należcie upoważnionym(i) do jego reprezentowania, w odpowiedzi na ogłoszenie o przetargu nieograniczonym na </w:t>
      </w:r>
      <w:r w:rsidR="005119B6" w:rsidRPr="003F4689">
        <w:rPr>
          <w:rFonts w:ascii="Arial" w:hAnsi="Arial" w:cs="Arial"/>
          <w:b/>
          <w:sz w:val="20"/>
        </w:rPr>
        <w:t>„Wykonanie nakładki bitumicznej z podbudową z kruszywa na drodze gminnej nr 102117E w miejscowości Krzewie, gm. Krośniewice”</w:t>
      </w:r>
      <w:r w:rsidR="005119B6">
        <w:rPr>
          <w:rFonts w:ascii="Arial" w:hAnsi="Arial" w:cs="Arial"/>
          <w:b/>
          <w:sz w:val="20"/>
        </w:rPr>
        <w:t>,</w:t>
      </w:r>
      <w:r w:rsidR="00FC7B68">
        <w:rPr>
          <w:rFonts w:ascii="Arial" w:hAnsi="Arial" w:cs="Arial"/>
          <w:b/>
          <w:sz w:val="20"/>
        </w:rPr>
        <w:t xml:space="preserve"> </w:t>
      </w:r>
      <w:r w:rsidRPr="004E6544">
        <w:rPr>
          <w:rFonts w:ascii="Arial" w:hAnsi="Arial" w:cs="Arial"/>
          <w:sz w:val="20"/>
        </w:rPr>
        <w:t>oświadczam/my, że</w:t>
      </w:r>
      <w:r w:rsidRPr="00A843AD">
        <w:rPr>
          <w:rFonts w:ascii="Arial" w:hAnsi="Arial" w:cs="Arial"/>
          <w:b/>
          <w:sz w:val="20"/>
        </w:rPr>
        <w:t xml:space="preserve"> </w:t>
      </w:r>
      <w:r>
        <w:rPr>
          <w:rFonts w:ascii="Arial" w:hAnsi="Arial" w:cs="Arial"/>
          <w:sz w:val="20"/>
        </w:rPr>
        <w:t>w ciągu ostatnich 5 lat przed upływem terminu składania ofert, a jeżeli okres prowadzenia działalności jest krótszy - w tym okresie, wykonaliśmy następujące roboty budowlane:</w:t>
      </w:r>
    </w:p>
    <w:p w:rsidR="00F41FF3" w:rsidRPr="00986EDD" w:rsidRDefault="00F41FF3" w:rsidP="00F41FF3">
      <w:pPr>
        <w:jc w:val="both"/>
        <w:rPr>
          <w:rFonts w:ascii="Arial" w:hAnsi="Arial" w:cs="Arial"/>
          <w:b/>
          <w:sz w:val="20"/>
        </w:rPr>
      </w:pPr>
    </w:p>
    <w:p w:rsidR="00F41FF3" w:rsidRDefault="00F41FF3" w:rsidP="00F41FF3">
      <w:pPr>
        <w:jc w:val="both"/>
        <w:rPr>
          <w:rFonts w:ascii="Arial" w:hAnsi="Arial" w:cs="Arial"/>
          <w:b/>
          <w:sz w:val="20"/>
        </w:rPr>
      </w:pPr>
    </w:p>
    <w:tbl>
      <w:tblPr>
        <w:tblW w:w="0" w:type="auto"/>
        <w:jc w:val="center"/>
        <w:tblLayout w:type="fixed"/>
        <w:tblLook w:val="0000"/>
      </w:tblPr>
      <w:tblGrid>
        <w:gridCol w:w="573"/>
        <w:gridCol w:w="1920"/>
        <w:gridCol w:w="1870"/>
        <w:gridCol w:w="1591"/>
        <w:gridCol w:w="1592"/>
        <w:gridCol w:w="1910"/>
      </w:tblGrid>
      <w:tr w:rsidR="001F442F" w:rsidTr="001F442F">
        <w:trPr>
          <w:jc w:val="center"/>
        </w:trPr>
        <w:tc>
          <w:tcPr>
            <w:tcW w:w="573" w:type="dxa"/>
            <w:tcBorders>
              <w:top w:val="single" w:sz="4" w:space="0" w:color="000000"/>
              <w:left w:val="single" w:sz="4" w:space="0" w:color="000000"/>
              <w:bottom w:val="single" w:sz="4" w:space="0" w:color="000000"/>
            </w:tcBorders>
            <w:vAlign w:val="center"/>
          </w:tcPr>
          <w:p w:rsidR="001F442F" w:rsidRPr="00645AD9" w:rsidRDefault="001F442F" w:rsidP="001F442F">
            <w:pPr>
              <w:snapToGrid w:val="0"/>
              <w:jc w:val="center"/>
              <w:rPr>
                <w:rFonts w:ascii="Arial" w:hAnsi="Arial" w:cs="Arial"/>
                <w:b/>
                <w:bCs/>
                <w:color w:val="000000"/>
                <w:sz w:val="16"/>
                <w:szCs w:val="16"/>
              </w:rPr>
            </w:pPr>
            <w:r w:rsidRPr="00645AD9">
              <w:rPr>
                <w:rFonts w:ascii="Arial" w:hAnsi="Arial" w:cs="Arial"/>
                <w:b/>
                <w:bCs/>
                <w:color w:val="000000"/>
                <w:sz w:val="16"/>
                <w:szCs w:val="16"/>
              </w:rPr>
              <w:t>Lp.</w:t>
            </w:r>
          </w:p>
        </w:tc>
        <w:tc>
          <w:tcPr>
            <w:tcW w:w="1920" w:type="dxa"/>
            <w:tcBorders>
              <w:top w:val="single" w:sz="4" w:space="0" w:color="000000"/>
              <w:left w:val="single" w:sz="4" w:space="0" w:color="000000"/>
              <w:bottom w:val="single" w:sz="4" w:space="0" w:color="000000"/>
            </w:tcBorders>
            <w:vAlign w:val="center"/>
          </w:tcPr>
          <w:p w:rsidR="001F442F" w:rsidRPr="00645AD9" w:rsidRDefault="001F442F" w:rsidP="001F442F">
            <w:pPr>
              <w:snapToGrid w:val="0"/>
              <w:jc w:val="center"/>
              <w:rPr>
                <w:rFonts w:ascii="Arial" w:hAnsi="Arial" w:cs="Arial"/>
                <w:b/>
                <w:bCs/>
                <w:color w:val="000000"/>
                <w:sz w:val="16"/>
                <w:szCs w:val="16"/>
              </w:rPr>
            </w:pPr>
            <w:r w:rsidRPr="00645AD9">
              <w:rPr>
                <w:rFonts w:ascii="Arial" w:hAnsi="Arial" w:cs="Arial"/>
                <w:b/>
                <w:bCs/>
                <w:color w:val="000000"/>
                <w:sz w:val="16"/>
                <w:szCs w:val="16"/>
              </w:rPr>
              <w:t>Miejsce wykonania i nazwa podmiotu na rzecz, którego roboty zostały wykonane</w:t>
            </w:r>
          </w:p>
        </w:tc>
        <w:tc>
          <w:tcPr>
            <w:tcW w:w="1870" w:type="dxa"/>
            <w:tcBorders>
              <w:top w:val="single" w:sz="4" w:space="0" w:color="000000"/>
              <w:left w:val="single" w:sz="4" w:space="0" w:color="000000"/>
              <w:bottom w:val="single" w:sz="4" w:space="0" w:color="000000"/>
            </w:tcBorders>
            <w:vAlign w:val="center"/>
          </w:tcPr>
          <w:p w:rsidR="001F442F" w:rsidRPr="00645AD9" w:rsidRDefault="001F442F" w:rsidP="00645AD9">
            <w:pPr>
              <w:snapToGrid w:val="0"/>
              <w:spacing w:before="240"/>
              <w:jc w:val="center"/>
              <w:rPr>
                <w:rFonts w:ascii="Arial" w:hAnsi="Arial" w:cs="Arial"/>
                <w:b/>
                <w:bCs/>
                <w:color w:val="000000"/>
                <w:sz w:val="16"/>
                <w:szCs w:val="16"/>
              </w:rPr>
            </w:pPr>
            <w:r w:rsidRPr="00645AD9">
              <w:rPr>
                <w:rFonts w:ascii="Arial" w:hAnsi="Arial" w:cs="Arial"/>
                <w:b/>
                <w:bCs/>
                <w:color w:val="000000"/>
                <w:sz w:val="16"/>
                <w:szCs w:val="16"/>
              </w:rPr>
              <w:t>Nazwa zadania i rodzaj zrealizowanych robót wraz z ich zakresem</w:t>
            </w:r>
            <w:r w:rsidR="00645AD9">
              <w:rPr>
                <w:rFonts w:ascii="Arial" w:hAnsi="Arial" w:cs="Arial"/>
                <w:b/>
                <w:bCs/>
                <w:color w:val="000000"/>
                <w:sz w:val="16"/>
                <w:szCs w:val="16"/>
              </w:rPr>
              <w:t>*</w:t>
            </w:r>
            <w:r w:rsidRPr="00645AD9">
              <w:rPr>
                <w:rFonts w:ascii="Arial" w:hAnsi="Arial" w:cs="Arial"/>
                <w:b/>
                <w:bCs/>
                <w:color w:val="000000"/>
                <w:sz w:val="16"/>
                <w:szCs w:val="16"/>
              </w:rPr>
              <w:t xml:space="preserve"> </w:t>
            </w:r>
          </w:p>
          <w:p w:rsidR="001F442F" w:rsidRPr="00645AD9" w:rsidRDefault="001F442F" w:rsidP="001F442F">
            <w:pPr>
              <w:jc w:val="center"/>
              <w:rPr>
                <w:rFonts w:ascii="Arial" w:hAnsi="Arial" w:cs="Arial"/>
                <w:b/>
                <w:bCs/>
                <w:color w:val="000000"/>
                <w:sz w:val="16"/>
                <w:szCs w:val="16"/>
              </w:rPr>
            </w:pPr>
          </w:p>
        </w:tc>
        <w:tc>
          <w:tcPr>
            <w:tcW w:w="1591" w:type="dxa"/>
            <w:tcBorders>
              <w:top w:val="single" w:sz="4" w:space="0" w:color="000000"/>
              <w:left w:val="single" w:sz="4" w:space="0" w:color="000000"/>
              <w:bottom w:val="single" w:sz="4" w:space="0" w:color="000000"/>
            </w:tcBorders>
            <w:vAlign w:val="center"/>
          </w:tcPr>
          <w:p w:rsidR="001F442F" w:rsidRPr="00645AD9" w:rsidRDefault="001F442F" w:rsidP="001F442F">
            <w:pPr>
              <w:snapToGrid w:val="0"/>
              <w:jc w:val="center"/>
              <w:rPr>
                <w:rFonts w:ascii="Arial" w:hAnsi="Arial" w:cs="Arial"/>
                <w:b/>
                <w:bCs/>
                <w:i/>
                <w:iCs/>
                <w:color w:val="000000"/>
                <w:sz w:val="16"/>
                <w:szCs w:val="16"/>
              </w:rPr>
            </w:pPr>
            <w:r w:rsidRPr="00645AD9">
              <w:rPr>
                <w:rFonts w:ascii="Arial" w:hAnsi="Arial" w:cs="Arial"/>
                <w:b/>
                <w:bCs/>
                <w:color w:val="000000"/>
                <w:sz w:val="16"/>
                <w:szCs w:val="16"/>
              </w:rPr>
              <w:t>Termin realizacji robót budowlanych</w:t>
            </w:r>
          </w:p>
          <w:p w:rsidR="001F442F" w:rsidRPr="00645AD9" w:rsidRDefault="001F442F" w:rsidP="001F442F">
            <w:pPr>
              <w:jc w:val="center"/>
              <w:rPr>
                <w:rFonts w:ascii="Arial" w:hAnsi="Arial" w:cs="Arial"/>
                <w:b/>
                <w:bCs/>
                <w:i/>
                <w:iCs/>
                <w:color w:val="000000"/>
                <w:sz w:val="16"/>
                <w:szCs w:val="16"/>
              </w:rPr>
            </w:pPr>
            <w:r w:rsidRPr="00645AD9">
              <w:rPr>
                <w:rFonts w:ascii="Arial" w:hAnsi="Arial" w:cs="Arial"/>
                <w:b/>
                <w:bCs/>
                <w:i/>
                <w:iCs/>
                <w:color w:val="000000"/>
                <w:sz w:val="16"/>
                <w:szCs w:val="16"/>
              </w:rPr>
              <w:t xml:space="preserve">od </w:t>
            </w:r>
            <w:proofErr w:type="spellStart"/>
            <w:r w:rsidRPr="00645AD9">
              <w:rPr>
                <w:rFonts w:ascii="Arial" w:hAnsi="Arial" w:cs="Arial"/>
                <w:b/>
                <w:bCs/>
                <w:i/>
                <w:iCs/>
                <w:color w:val="000000"/>
                <w:sz w:val="16"/>
                <w:szCs w:val="16"/>
              </w:rPr>
              <w:t>dd-mm-rrrr</w:t>
            </w:r>
            <w:proofErr w:type="spellEnd"/>
          </w:p>
          <w:p w:rsidR="001F442F" w:rsidRPr="00645AD9" w:rsidRDefault="001F442F" w:rsidP="001F442F">
            <w:pPr>
              <w:snapToGrid w:val="0"/>
              <w:jc w:val="center"/>
              <w:rPr>
                <w:rFonts w:ascii="Arial" w:hAnsi="Arial" w:cs="Arial"/>
                <w:b/>
                <w:bCs/>
                <w:color w:val="000000"/>
                <w:sz w:val="16"/>
                <w:szCs w:val="16"/>
              </w:rPr>
            </w:pPr>
            <w:r w:rsidRPr="00645AD9">
              <w:rPr>
                <w:rFonts w:ascii="Arial" w:hAnsi="Arial" w:cs="Arial"/>
                <w:b/>
                <w:bCs/>
                <w:i/>
                <w:iCs/>
                <w:color w:val="000000"/>
                <w:sz w:val="16"/>
                <w:szCs w:val="16"/>
              </w:rPr>
              <w:t xml:space="preserve">do </w:t>
            </w:r>
            <w:proofErr w:type="spellStart"/>
            <w:r w:rsidRPr="00645AD9">
              <w:rPr>
                <w:rFonts w:ascii="Arial" w:hAnsi="Arial" w:cs="Arial"/>
                <w:b/>
                <w:bCs/>
                <w:i/>
                <w:iCs/>
                <w:color w:val="000000"/>
                <w:sz w:val="16"/>
                <w:szCs w:val="16"/>
              </w:rPr>
              <w:t>dd-mm-rrrr</w:t>
            </w:r>
            <w:proofErr w:type="spellEnd"/>
          </w:p>
        </w:tc>
        <w:tc>
          <w:tcPr>
            <w:tcW w:w="1592" w:type="dxa"/>
            <w:tcBorders>
              <w:top w:val="single" w:sz="4" w:space="0" w:color="000000"/>
              <w:left w:val="single" w:sz="4" w:space="0" w:color="000000"/>
              <w:bottom w:val="single" w:sz="4" w:space="0" w:color="000000"/>
            </w:tcBorders>
            <w:vAlign w:val="center"/>
          </w:tcPr>
          <w:p w:rsidR="001F442F" w:rsidRPr="00645AD9" w:rsidRDefault="001F442F" w:rsidP="001F442F">
            <w:pPr>
              <w:snapToGrid w:val="0"/>
              <w:jc w:val="center"/>
              <w:rPr>
                <w:rFonts w:ascii="Arial" w:hAnsi="Arial" w:cs="Arial"/>
                <w:b/>
                <w:bCs/>
                <w:i/>
                <w:iCs/>
                <w:color w:val="000000"/>
                <w:sz w:val="16"/>
                <w:szCs w:val="16"/>
              </w:rPr>
            </w:pPr>
            <w:r w:rsidRPr="00645AD9">
              <w:rPr>
                <w:rFonts w:ascii="Arial" w:hAnsi="Arial" w:cs="Arial"/>
                <w:b/>
                <w:bCs/>
                <w:color w:val="000000"/>
                <w:sz w:val="16"/>
                <w:szCs w:val="16"/>
              </w:rPr>
              <w:t xml:space="preserve">Wartość wykonanych robót </w:t>
            </w:r>
          </w:p>
          <w:p w:rsidR="001F442F" w:rsidRPr="00645AD9" w:rsidRDefault="001F442F" w:rsidP="001F442F">
            <w:pPr>
              <w:jc w:val="center"/>
              <w:rPr>
                <w:rFonts w:ascii="Arial" w:hAnsi="Arial" w:cs="Arial"/>
                <w:b/>
                <w:bCs/>
                <w:color w:val="000000"/>
                <w:sz w:val="16"/>
                <w:szCs w:val="16"/>
              </w:rPr>
            </w:pPr>
            <w:r w:rsidRPr="00645AD9">
              <w:rPr>
                <w:rFonts w:ascii="Arial" w:hAnsi="Arial" w:cs="Arial"/>
                <w:b/>
                <w:bCs/>
                <w:i/>
                <w:iCs/>
                <w:color w:val="000000"/>
                <w:sz w:val="16"/>
                <w:szCs w:val="16"/>
              </w:rPr>
              <w:t>(w PLN brutto)*</w:t>
            </w:r>
          </w:p>
        </w:tc>
        <w:tc>
          <w:tcPr>
            <w:tcW w:w="1910" w:type="dxa"/>
            <w:tcBorders>
              <w:top w:val="single" w:sz="4" w:space="0" w:color="000000"/>
              <w:left w:val="single" w:sz="4" w:space="0" w:color="000000"/>
              <w:bottom w:val="single" w:sz="4" w:space="0" w:color="000000"/>
              <w:right w:val="single" w:sz="4" w:space="0" w:color="000000"/>
            </w:tcBorders>
            <w:vAlign w:val="center"/>
          </w:tcPr>
          <w:p w:rsidR="001F442F" w:rsidRPr="00645AD9" w:rsidRDefault="001F442F" w:rsidP="001F442F">
            <w:pPr>
              <w:snapToGrid w:val="0"/>
              <w:jc w:val="center"/>
              <w:rPr>
                <w:rFonts w:ascii="Arial" w:hAnsi="Arial" w:cs="Arial"/>
                <w:sz w:val="16"/>
                <w:szCs w:val="16"/>
              </w:rPr>
            </w:pPr>
            <w:r w:rsidRPr="00645AD9">
              <w:rPr>
                <w:rFonts w:ascii="Arial" w:hAnsi="Arial" w:cs="Arial"/>
                <w:b/>
                <w:bCs/>
                <w:color w:val="000000"/>
                <w:sz w:val="16"/>
                <w:szCs w:val="16"/>
              </w:rPr>
              <w:t>Nazwa i adres Wykonawcy który realizował wskazane roboty budowlane **</w:t>
            </w:r>
          </w:p>
        </w:tc>
      </w:tr>
      <w:tr w:rsidR="001F442F" w:rsidTr="001F442F">
        <w:trPr>
          <w:jc w:val="center"/>
        </w:trPr>
        <w:tc>
          <w:tcPr>
            <w:tcW w:w="573" w:type="dxa"/>
            <w:tcBorders>
              <w:top w:val="single" w:sz="4" w:space="0" w:color="000000"/>
              <w:left w:val="single" w:sz="4" w:space="0" w:color="000000"/>
              <w:bottom w:val="single" w:sz="4" w:space="0" w:color="000000"/>
            </w:tcBorders>
          </w:tcPr>
          <w:p w:rsidR="001F442F" w:rsidRDefault="001F442F" w:rsidP="001F442F">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1</w:t>
            </w:r>
          </w:p>
        </w:tc>
        <w:tc>
          <w:tcPr>
            <w:tcW w:w="1920" w:type="dxa"/>
            <w:tcBorders>
              <w:top w:val="single" w:sz="4" w:space="0" w:color="000000"/>
              <w:left w:val="single" w:sz="4" w:space="0" w:color="000000"/>
              <w:bottom w:val="single" w:sz="4" w:space="0" w:color="000000"/>
            </w:tcBorders>
          </w:tcPr>
          <w:p w:rsidR="001F442F" w:rsidRDefault="001F442F" w:rsidP="001F442F">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2</w:t>
            </w:r>
          </w:p>
        </w:tc>
        <w:tc>
          <w:tcPr>
            <w:tcW w:w="1870" w:type="dxa"/>
            <w:tcBorders>
              <w:top w:val="single" w:sz="4" w:space="0" w:color="000000"/>
              <w:left w:val="single" w:sz="4" w:space="0" w:color="000000"/>
              <w:bottom w:val="single" w:sz="4" w:space="0" w:color="000000"/>
            </w:tcBorders>
          </w:tcPr>
          <w:p w:rsidR="001F442F" w:rsidRDefault="001F442F" w:rsidP="001F442F">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3</w:t>
            </w:r>
          </w:p>
        </w:tc>
        <w:tc>
          <w:tcPr>
            <w:tcW w:w="1591" w:type="dxa"/>
            <w:tcBorders>
              <w:top w:val="single" w:sz="4" w:space="0" w:color="000000"/>
              <w:left w:val="single" w:sz="4" w:space="0" w:color="000000"/>
              <w:bottom w:val="single" w:sz="4" w:space="0" w:color="000000"/>
            </w:tcBorders>
          </w:tcPr>
          <w:p w:rsidR="001F442F" w:rsidRDefault="001F442F" w:rsidP="001F442F">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4</w:t>
            </w:r>
          </w:p>
        </w:tc>
        <w:tc>
          <w:tcPr>
            <w:tcW w:w="1592" w:type="dxa"/>
            <w:tcBorders>
              <w:top w:val="single" w:sz="4" w:space="0" w:color="000000"/>
              <w:left w:val="single" w:sz="4" w:space="0" w:color="000000"/>
              <w:bottom w:val="single" w:sz="4" w:space="0" w:color="000000"/>
            </w:tcBorders>
          </w:tcPr>
          <w:p w:rsidR="001F442F" w:rsidRDefault="001F442F" w:rsidP="001F442F">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5</w:t>
            </w:r>
          </w:p>
        </w:tc>
        <w:tc>
          <w:tcPr>
            <w:tcW w:w="1910" w:type="dxa"/>
            <w:tcBorders>
              <w:top w:val="single" w:sz="4" w:space="0" w:color="000000"/>
              <w:left w:val="single" w:sz="4" w:space="0" w:color="000000"/>
              <w:bottom w:val="single" w:sz="4" w:space="0" w:color="000000"/>
              <w:right w:val="single" w:sz="4" w:space="0" w:color="000000"/>
            </w:tcBorders>
          </w:tcPr>
          <w:p w:rsidR="001F442F" w:rsidRDefault="001F442F" w:rsidP="001F442F">
            <w:pPr>
              <w:snapToGrid w:val="0"/>
              <w:jc w:val="center"/>
            </w:pPr>
            <w:r>
              <w:rPr>
                <w:rFonts w:ascii="DejaVu Sans Condensed" w:hAnsi="DejaVu Sans Condensed" w:cs="DejaVu Sans Condensed"/>
                <w:i/>
                <w:iCs/>
                <w:color w:val="000000"/>
                <w:sz w:val="20"/>
                <w:szCs w:val="20"/>
              </w:rPr>
              <w:t>6</w:t>
            </w:r>
          </w:p>
        </w:tc>
      </w:tr>
      <w:tr w:rsidR="001F442F" w:rsidTr="001F442F">
        <w:trPr>
          <w:jc w:val="center"/>
        </w:trPr>
        <w:tc>
          <w:tcPr>
            <w:tcW w:w="573"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1F442F" w:rsidRDefault="001F442F" w:rsidP="001F442F">
            <w:pPr>
              <w:jc w:val="both"/>
              <w:rPr>
                <w:rFonts w:ascii="DejaVu Sans Condensed" w:hAnsi="DejaVu Sans Condensed" w:cs="DejaVu Sans Condensed"/>
                <w:color w:val="000000"/>
              </w:rPr>
            </w:pPr>
          </w:p>
          <w:p w:rsidR="001F442F" w:rsidRDefault="001F442F" w:rsidP="001F442F">
            <w:pPr>
              <w:jc w:val="both"/>
              <w:rPr>
                <w:rFonts w:ascii="DejaVu Sans Condensed" w:hAnsi="DejaVu Sans Condensed" w:cs="DejaVu Sans Condensed"/>
                <w:color w:val="000000"/>
              </w:rPr>
            </w:pPr>
          </w:p>
          <w:p w:rsidR="005119B6" w:rsidRDefault="005119B6" w:rsidP="001F442F">
            <w:pPr>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1F442F" w:rsidRDefault="001F442F" w:rsidP="001F442F">
            <w:pPr>
              <w:pStyle w:val="Arial12CE"/>
              <w:snapToGrid w:val="0"/>
              <w:spacing w:line="240" w:lineRule="auto"/>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1F442F" w:rsidRDefault="001F442F" w:rsidP="001F442F">
            <w:pPr>
              <w:snapToGrid w:val="0"/>
              <w:jc w:val="both"/>
              <w:rPr>
                <w:rFonts w:ascii="DejaVu Sans Condensed" w:hAnsi="DejaVu Sans Condensed" w:cs="DejaVu Sans Condensed"/>
                <w:color w:val="000000"/>
              </w:rPr>
            </w:pPr>
          </w:p>
        </w:tc>
      </w:tr>
      <w:tr w:rsidR="001F442F" w:rsidTr="001F442F">
        <w:trPr>
          <w:jc w:val="center"/>
        </w:trPr>
        <w:tc>
          <w:tcPr>
            <w:tcW w:w="573"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1F442F" w:rsidRDefault="001F442F" w:rsidP="001F442F">
            <w:pPr>
              <w:jc w:val="both"/>
              <w:rPr>
                <w:rFonts w:ascii="DejaVu Sans Condensed" w:hAnsi="DejaVu Sans Condensed" w:cs="DejaVu Sans Condensed"/>
                <w:color w:val="000000"/>
              </w:rPr>
            </w:pPr>
          </w:p>
          <w:p w:rsidR="001F442F" w:rsidRDefault="001F442F" w:rsidP="001F442F">
            <w:pPr>
              <w:jc w:val="both"/>
              <w:rPr>
                <w:rFonts w:ascii="DejaVu Sans Condensed" w:hAnsi="DejaVu Sans Condensed" w:cs="DejaVu Sans Condensed"/>
                <w:color w:val="000000"/>
              </w:rPr>
            </w:pPr>
          </w:p>
          <w:p w:rsidR="005119B6" w:rsidRDefault="005119B6" w:rsidP="001F442F">
            <w:pPr>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1F442F" w:rsidRDefault="001F442F" w:rsidP="001F442F">
            <w:pPr>
              <w:snapToGrid w:val="0"/>
              <w:jc w:val="both"/>
              <w:rPr>
                <w:rFonts w:ascii="DejaVu Sans Condensed" w:hAnsi="DejaVu Sans Condensed" w:cs="DejaVu Sans Condensed"/>
                <w:color w:val="000000"/>
              </w:rPr>
            </w:pPr>
          </w:p>
        </w:tc>
      </w:tr>
      <w:tr w:rsidR="001F442F" w:rsidTr="001F442F">
        <w:trPr>
          <w:jc w:val="center"/>
        </w:trPr>
        <w:tc>
          <w:tcPr>
            <w:tcW w:w="573"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1F442F" w:rsidRDefault="001F442F" w:rsidP="001F442F">
            <w:pPr>
              <w:snapToGrid w:val="0"/>
              <w:jc w:val="both"/>
              <w:rPr>
                <w:rFonts w:ascii="DejaVu Sans Condensed" w:hAnsi="DejaVu Sans Condensed" w:cs="DejaVu Sans Condensed"/>
                <w:color w:val="000000"/>
              </w:rPr>
            </w:pPr>
          </w:p>
          <w:p w:rsidR="001F442F" w:rsidRDefault="001F442F" w:rsidP="001F442F">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1F442F" w:rsidRDefault="001F442F" w:rsidP="001F442F">
            <w:pPr>
              <w:snapToGrid w:val="0"/>
              <w:jc w:val="both"/>
              <w:rPr>
                <w:rFonts w:ascii="DejaVu Sans Condensed" w:hAnsi="DejaVu Sans Condensed" w:cs="DejaVu Sans Condensed"/>
                <w:color w:val="000000"/>
              </w:rPr>
            </w:pPr>
          </w:p>
        </w:tc>
      </w:tr>
      <w:tr w:rsidR="001F442F" w:rsidTr="001F442F">
        <w:trPr>
          <w:jc w:val="center"/>
        </w:trPr>
        <w:tc>
          <w:tcPr>
            <w:tcW w:w="573"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p w:rsidR="005119B6" w:rsidRDefault="005119B6" w:rsidP="001F442F">
            <w:pPr>
              <w:snapToGrid w:val="0"/>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p w:rsidR="001F442F" w:rsidRDefault="001F442F" w:rsidP="001F442F">
            <w:pPr>
              <w:snapToGrid w:val="0"/>
              <w:jc w:val="both"/>
              <w:rPr>
                <w:rFonts w:ascii="DejaVu Sans Condensed" w:hAnsi="DejaVu Sans Condensed" w:cs="DejaVu Sans Condensed"/>
                <w:color w:val="000000"/>
              </w:rPr>
            </w:pPr>
          </w:p>
          <w:p w:rsidR="001F442F" w:rsidRDefault="001F442F" w:rsidP="001F442F">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1F442F" w:rsidRDefault="001F442F" w:rsidP="001F442F">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1F442F" w:rsidRDefault="001F442F" w:rsidP="001F442F">
            <w:pPr>
              <w:snapToGrid w:val="0"/>
              <w:jc w:val="both"/>
              <w:rPr>
                <w:rFonts w:ascii="DejaVu Sans Condensed" w:hAnsi="DejaVu Sans Condensed" w:cs="DejaVu Sans Condensed"/>
                <w:color w:val="000000"/>
              </w:rPr>
            </w:pPr>
          </w:p>
        </w:tc>
      </w:tr>
    </w:tbl>
    <w:p w:rsidR="001F442F" w:rsidRDefault="001F442F" w:rsidP="00F41FF3">
      <w:pPr>
        <w:jc w:val="both"/>
        <w:rPr>
          <w:rFonts w:ascii="Arial" w:hAnsi="Arial" w:cs="Arial"/>
          <w:b/>
          <w:sz w:val="20"/>
        </w:rPr>
      </w:pPr>
    </w:p>
    <w:p w:rsidR="00F41FF3" w:rsidRDefault="00F41FF3" w:rsidP="00F41FF3">
      <w:pPr>
        <w:jc w:val="both"/>
        <w:rPr>
          <w:rFonts w:ascii="Arial" w:hAnsi="Arial" w:cs="Arial"/>
          <w:b/>
          <w:i/>
          <w:sz w:val="20"/>
        </w:rPr>
      </w:pPr>
    </w:p>
    <w:p w:rsidR="00F41FF3" w:rsidRPr="000D4AEE" w:rsidRDefault="00F41FF3" w:rsidP="00F41FF3">
      <w:pPr>
        <w:autoSpaceDE w:val="0"/>
        <w:autoSpaceDN w:val="0"/>
        <w:adjustRightInd w:val="0"/>
        <w:jc w:val="both"/>
        <w:rPr>
          <w:rFonts w:ascii="Arial" w:hAnsi="Arial" w:cs="Arial"/>
          <w:b/>
          <w:i/>
          <w:sz w:val="18"/>
          <w:szCs w:val="18"/>
        </w:rPr>
      </w:pPr>
      <w:r w:rsidRPr="000D4AEE">
        <w:rPr>
          <w:rFonts w:ascii="Arial" w:hAnsi="Arial" w:cs="Arial"/>
          <w:b/>
          <w:i/>
          <w:sz w:val="18"/>
          <w:szCs w:val="18"/>
        </w:rPr>
        <w:t xml:space="preserve">Uwaga: </w:t>
      </w:r>
    </w:p>
    <w:p w:rsidR="00E4631B" w:rsidRPr="00627656" w:rsidRDefault="00E4631B" w:rsidP="00B26694">
      <w:pPr>
        <w:pStyle w:val="Akapitzlist1"/>
        <w:numPr>
          <w:ilvl w:val="0"/>
          <w:numId w:val="45"/>
        </w:numPr>
        <w:autoSpaceDE w:val="0"/>
        <w:autoSpaceDN w:val="0"/>
        <w:adjustRightInd w:val="0"/>
        <w:ind w:left="284" w:hanging="284"/>
        <w:jc w:val="both"/>
        <w:rPr>
          <w:rFonts w:cs="Arial"/>
          <w:i/>
          <w:sz w:val="16"/>
          <w:szCs w:val="16"/>
        </w:rPr>
      </w:pPr>
      <w:r w:rsidRPr="00627656">
        <w:rPr>
          <w:rFonts w:cs="Arial"/>
          <w:i/>
          <w:sz w:val="16"/>
          <w:szCs w:val="16"/>
        </w:rPr>
        <w:t xml:space="preserve">do wykazu należy załączyć </w:t>
      </w:r>
      <w:r w:rsidRPr="00627656">
        <w:rPr>
          <w:rFonts w:eastAsia="TimesNewRoman" w:cs="Arial"/>
          <w:i/>
          <w:sz w:val="16"/>
          <w:szCs w:val="16"/>
        </w:rPr>
        <w:t>dowody, że roboty budowlane</w:t>
      </w:r>
      <w:r w:rsidR="00E10C4A" w:rsidRPr="00627656">
        <w:rPr>
          <w:rFonts w:eastAsia="TimesNewRoman" w:cs="Arial"/>
          <w:i/>
          <w:sz w:val="16"/>
          <w:szCs w:val="16"/>
        </w:rPr>
        <w:t xml:space="preserve"> </w:t>
      </w:r>
      <w:r w:rsidR="00E10C4A" w:rsidRPr="00627656">
        <w:rPr>
          <w:rFonts w:eastAsia="TimesNewRoman" w:cs="Arial"/>
          <w:i/>
          <w:sz w:val="16"/>
          <w:szCs w:val="16"/>
          <w:u w:val="single"/>
        </w:rPr>
        <w:t>(co najmniej dwie)</w:t>
      </w:r>
      <w:r w:rsidRPr="00627656">
        <w:rPr>
          <w:rFonts w:eastAsia="TimesNewRoman" w:cs="Arial"/>
          <w:i/>
          <w:sz w:val="16"/>
          <w:szCs w:val="16"/>
        </w:rPr>
        <w:t xml:space="preserve"> zostały wykonane w sposób należyty oraz wskazujących czy zostały wykonane zgodnie z zasadami sztuki budowlanej i prawidłowo ukończone. </w:t>
      </w:r>
      <w:r w:rsidR="001F442F" w:rsidRPr="00627656">
        <w:rPr>
          <w:rFonts w:cs="Arial"/>
          <w:i/>
          <w:sz w:val="16"/>
          <w:szCs w:val="16"/>
        </w:rPr>
        <w:t>(roboty budowlane dotyczące budowy/przebudowy/remont/modernizacji</w:t>
      </w:r>
      <w:r w:rsidR="00106A09" w:rsidRPr="00627656">
        <w:rPr>
          <w:rFonts w:cs="Arial"/>
          <w:i/>
          <w:sz w:val="16"/>
          <w:szCs w:val="16"/>
        </w:rPr>
        <w:t xml:space="preserve"> drogi </w:t>
      </w:r>
      <w:r w:rsidR="00627656" w:rsidRPr="00627656">
        <w:rPr>
          <w:rFonts w:cs="Arial"/>
          <w:i/>
          <w:sz w:val="16"/>
          <w:szCs w:val="16"/>
        </w:rPr>
        <w:t xml:space="preserve">lub ulicy o nawierzchni </w:t>
      </w:r>
      <w:proofErr w:type="spellStart"/>
      <w:r w:rsidR="00627656" w:rsidRPr="00627656">
        <w:rPr>
          <w:rFonts w:cs="Arial"/>
          <w:i/>
          <w:sz w:val="16"/>
          <w:szCs w:val="16"/>
        </w:rPr>
        <w:t>bitumoczn</w:t>
      </w:r>
      <w:r w:rsidR="00106A09" w:rsidRPr="00627656">
        <w:rPr>
          <w:rFonts w:cs="Arial"/>
          <w:i/>
          <w:sz w:val="16"/>
          <w:szCs w:val="16"/>
        </w:rPr>
        <w:t>ej</w:t>
      </w:r>
      <w:proofErr w:type="spellEnd"/>
      <w:r w:rsidR="00106A09" w:rsidRPr="00627656">
        <w:rPr>
          <w:rFonts w:cs="Arial"/>
          <w:i/>
          <w:sz w:val="16"/>
          <w:szCs w:val="16"/>
        </w:rPr>
        <w:t xml:space="preserve">, o długości min. </w:t>
      </w:r>
      <w:r w:rsidR="00627656" w:rsidRPr="00627656">
        <w:rPr>
          <w:rFonts w:cs="Arial"/>
          <w:i/>
          <w:sz w:val="16"/>
          <w:szCs w:val="16"/>
        </w:rPr>
        <w:t>0,5</w:t>
      </w:r>
      <w:r w:rsidR="00106A09" w:rsidRPr="00627656">
        <w:rPr>
          <w:rFonts w:cs="Arial"/>
          <w:i/>
          <w:sz w:val="16"/>
          <w:szCs w:val="16"/>
        </w:rPr>
        <w:t xml:space="preserve"> km i wa</w:t>
      </w:r>
      <w:r w:rsidR="007402BD" w:rsidRPr="00627656">
        <w:rPr>
          <w:rFonts w:cs="Arial"/>
          <w:i/>
          <w:sz w:val="16"/>
          <w:szCs w:val="16"/>
        </w:rPr>
        <w:t>r</w:t>
      </w:r>
      <w:r w:rsidR="00627656" w:rsidRPr="00627656">
        <w:rPr>
          <w:rFonts w:cs="Arial"/>
          <w:i/>
          <w:sz w:val="16"/>
          <w:szCs w:val="16"/>
        </w:rPr>
        <w:t>tości robót nie mniejszej niż 13</w:t>
      </w:r>
      <w:r w:rsidR="007402BD" w:rsidRPr="00627656">
        <w:rPr>
          <w:rFonts w:cs="Arial"/>
          <w:i/>
          <w:sz w:val="16"/>
          <w:szCs w:val="16"/>
        </w:rPr>
        <w:t xml:space="preserve">0 </w:t>
      </w:r>
      <w:r w:rsidR="00106A09" w:rsidRPr="00627656">
        <w:rPr>
          <w:rFonts w:cs="Arial"/>
          <w:i/>
          <w:sz w:val="16"/>
          <w:szCs w:val="16"/>
        </w:rPr>
        <w:t>000,00 PLN brutto każda</w:t>
      </w:r>
      <w:r w:rsidR="001F442F" w:rsidRPr="00627656">
        <w:rPr>
          <w:rFonts w:cs="Arial"/>
          <w:i/>
          <w:sz w:val="16"/>
          <w:szCs w:val="16"/>
        </w:rPr>
        <w:t>)</w:t>
      </w:r>
      <w:r w:rsidRPr="00627656">
        <w:rPr>
          <w:rFonts w:eastAsia="TimesNewRoman" w:cs="Arial"/>
          <w:i/>
          <w:sz w:val="16"/>
          <w:szCs w:val="16"/>
        </w:rPr>
        <w:t xml:space="preserve"> </w:t>
      </w:r>
    </w:p>
    <w:p w:rsidR="00E4631B" w:rsidRPr="005119B6" w:rsidRDefault="005119B6" w:rsidP="00B26694">
      <w:pPr>
        <w:pStyle w:val="Akapitzlist1"/>
        <w:numPr>
          <w:ilvl w:val="0"/>
          <w:numId w:val="45"/>
        </w:numPr>
        <w:autoSpaceDE w:val="0"/>
        <w:autoSpaceDN w:val="0"/>
        <w:adjustRightInd w:val="0"/>
        <w:ind w:left="284" w:hanging="284"/>
        <w:jc w:val="both"/>
        <w:rPr>
          <w:rFonts w:cs="Arial"/>
          <w:i/>
          <w:sz w:val="16"/>
          <w:szCs w:val="16"/>
        </w:rPr>
      </w:pPr>
      <w:r w:rsidRPr="005119B6">
        <w:rPr>
          <w:rFonts w:cs="Arial"/>
          <w:i/>
          <w:sz w:val="16"/>
          <w:szCs w:val="16"/>
        </w:rPr>
        <w:t>* W</w:t>
      </w:r>
      <w:r w:rsidR="00E4631B" w:rsidRPr="005119B6">
        <w:rPr>
          <w:rFonts w:cs="Arial"/>
          <w:i/>
          <w:sz w:val="16"/>
          <w:szCs w:val="16"/>
        </w:rPr>
        <w:t xml:space="preserve"> przypadku, gdy </w:t>
      </w:r>
      <w:proofErr w:type="spellStart"/>
      <w:r w:rsidR="00E4631B" w:rsidRPr="005119B6">
        <w:rPr>
          <w:rFonts w:cs="Arial"/>
          <w:i/>
          <w:sz w:val="16"/>
          <w:szCs w:val="16"/>
        </w:rPr>
        <w:t>ww</w:t>
      </w:r>
      <w:proofErr w:type="spellEnd"/>
      <w:r w:rsidR="00E4631B" w:rsidRPr="005119B6">
        <w:rPr>
          <w:rFonts w:cs="Arial"/>
          <w:i/>
          <w:sz w:val="16"/>
          <w:szCs w:val="16"/>
        </w:rPr>
        <w:t>. zakres robót budowlanych będzie stanowił część robót o szerszym zakresie, Wykonawca zobowiązany jest wyodrębnić rodzajowo i kwotowo roboty, o których mowa powyżej.</w:t>
      </w:r>
    </w:p>
    <w:p w:rsidR="001F442F" w:rsidRPr="005119B6" w:rsidRDefault="00645AD9" w:rsidP="00B26694">
      <w:pPr>
        <w:pStyle w:val="Akapitzlist1"/>
        <w:numPr>
          <w:ilvl w:val="0"/>
          <w:numId w:val="45"/>
        </w:numPr>
        <w:autoSpaceDE w:val="0"/>
        <w:autoSpaceDN w:val="0"/>
        <w:adjustRightInd w:val="0"/>
        <w:ind w:left="284" w:hanging="284"/>
        <w:jc w:val="both"/>
        <w:rPr>
          <w:rFonts w:cs="Arial"/>
          <w:i/>
          <w:sz w:val="16"/>
          <w:szCs w:val="16"/>
        </w:rPr>
      </w:pPr>
      <w:r w:rsidRPr="005119B6">
        <w:rPr>
          <w:rFonts w:cs="Arial"/>
          <w:iCs/>
          <w:sz w:val="16"/>
          <w:szCs w:val="16"/>
        </w:rPr>
        <w:t>**</w:t>
      </w:r>
      <w:r w:rsidR="001F442F" w:rsidRPr="005119B6">
        <w:rPr>
          <w:rFonts w:cs="Arial"/>
          <w:iCs/>
          <w:sz w:val="16"/>
          <w:szCs w:val="16"/>
        </w:rPr>
        <w:t xml:space="preserve">W przypadku, gdy Wykonawca polega na wiedzy i doświadczeniu innych podmiotów na zasadach określonych w art. 22a ustawy </w:t>
      </w:r>
      <w:proofErr w:type="spellStart"/>
      <w:r w:rsidR="001F442F" w:rsidRPr="005119B6">
        <w:rPr>
          <w:rFonts w:cs="Arial"/>
          <w:iCs/>
          <w:sz w:val="16"/>
          <w:szCs w:val="16"/>
        </w:rPr>
        <w:t>Pzp</w:t>
      </w:r>
      <w:proofErr w:type="spellEnd"/>
      <w:r w:rsidR="001F442F" w:rsidRPr="005119B6">
        <w:rPr>
          <w:rFonts w:cs="Arial"/>
          <w:iCs/>
          <w:sz w:val="16"/>
          <w:szCs w:val="16"/>
        </w:rPr>
        <w:t xml:space="preserve"> zobowiązany jest przedłożyć dokument, o którym mowa w </w:t>
      </w:r>
      <w:r w:rsidR="00AD360A" w:rsidRPr="005119B6">
        <w:rPr>
          <w:rFonts w:cs="Arial"/>
          <w:iCs/>
          <w:sz w:val="16"/>
          <w:szCs w:val="16"/>
        </w:rPr>
        <w:t xml:space="preserve">rozdz. VII. </w:t>
      </w:r>
      <w:proofErr w:type="spellStart"/>
      <w:r w:rsidR="00AD360A" w:rsidRPr="005119B6">
        <w:rPr>
          <w:rFonts w:cs="Arial"/>
          <w:iCs/>
          <w:sz w:val="16"/>
          <w:szCs w:val="16"/>
        </w:rPr>
        <w:t>pkt</w:t>
      </w:r>
      <w:proofErr w:type="spellEnd"/>
      <w:r w:rsidR="00AD360A" w:rsidRPr="005119B6">
        <w:rPr>
          <w:rFonts w:cs="Arial"/>
          <w:iCs/>
          <w:sz w:val="16"/>
          <w:szCs w:val="16"/>
        </w:rPr>
        <w:t xml:space="preserve"> 11</w:t>
      </w:r>
      <w:r w:rsidR="001F442F" w:rsidRPr="005119B6">
        <w:rPr>
          <w:rFonts w:cs="Arial"/>
          <w:iCs/>
          <w:sz w:val="16"/>
          <w:szCs w:val="16"/>
        </w:rPr>
        <w:t xml:space="preserve"> </w:t>
      </w:r>
      <w:r w:rsidR="00AD360A" w:rsidRPr="005119B6">
        <w:rPr>
          <w:rFonts w:cs="Arial"/>
          <w:iCs/>
          <w:sz w:val="16"/>
          <w:szCs w:val="16"/>
        </w:rPr>
        <w:t>SIWZ</w:t>
      </w:r>
    </w:p>
    <w:p w:rsidR="00F41FF3" w:rsidRPr="005119B6" w:rsidRDefault="00F41FF3" w:rsidP="00F41FF3">
      <w:pPr>
        <w:jc w:val="both"/>
        <w:rPr>
          <w:rFonts w:ascii="Arial" w:hAnsi="Arial" w:cs="Arial"/>
          <w:b/>
          <w:i/>
          <w:sz w:val="16"/>
          <w:szCs w:val="16"/>
        </w:rPr>
      </w:pPr>
    </w:p>
    <w:p w:rsidR="00F41FF3" w:rsidRPr="00986EDD" w:rsidRDefault="00F41FF3" w:rsidP="00F41FF3">
      <w:pPr>
        <w:jc w:val="both"/>
        <w:rPr>
          <w:rFonts w:ascii="Arial" w:hAnsi="Arial" w:cs="Arial"/>
          <w:sz w:val="20"/>
        </w:rPr>
      </w:pPr>
    </w:p>
    <w:p w:rsidR="00F41FF3" w:rsidRPr="00BA6A2E" w:rsidRDefault="00F41FF3" w:rsidP="00F41FF3">
      <w:pPr>
        <w:jc w:val="both"/>
        <w:rPr>
          <w:rFonts w:ascii="Arial" w:hAnsi="Arial" w:cs="Arial"/>
          <w:sz w:val="20"/>
        </w:rPr>
      </w:pPr>
      <w:r w:rsidRPr="00BA6A2E">
        <w:rPr>
          <w:rFonts w:ascii="Arial" w:hAnsi="Arial" w:cs="Arial"/>
          <w:sz w:val="20"/>
        </w:rPr>
        <w:t>............................................................</w:t>
      </w:r>
    </w:p>
    <w:p w:rsidR="00F41FF3" w:rsidRPr="00470B33" w:rsidRDefault="00F41FF3" w:rsidP="00F41FF3">
      <w:pPr>
        <w:ind w:firstLine="708"/>
        <w:jc w:val="both"/>
        <w:rPr>
          <w:rFonts w:ascii="Arial" w:hAnsi="Arial" w:cs="Arial"/>
          <w:sz w:val="16"/>
        </w:rPr>
      </w:pPr>
      <w:r w:rsidRPr="00470B33">
        <w:rPr>
          <w:rFonts w:ascii="Arial" w:hAnsi="Arial" w:cs="Arial"/>
          <w:sz w:val="16"/>
        </w:rPr>
        <w:t>(miejscowość, data)</w:t>
      </w:r>
    </w:p>
    <w:p w:rsidR="00F41FF3" w:rsidRPr="00BA6A2E" w:rsidRDefault="00F41FF3" w:rsidP="00F41FF3">
      <w:pPr>
        <w:jc w:val="both"/>
        <w:rPr>
          <w:rFonts w:ascii="Arial" w:hAnsi="Arial" w:cs="Arial"/>
          <w:sz w:val="20"/>
        </w:rPr>
      </w:pPr>
    </w:p>
    <w:p w:rsidR="00F41FF3" w:rsidRPr="00BA6A2E" w:rsidRDefault="00F41FF3" w:rsidP="00F41FF3">
      <w:pPr>
        <w:ind w:left="4963" w:firstLine="709"/>
        <w:jc w:val="both"/>
        <w:rPr>
          <w:rFonts w:ascii="Arial" w:hAnsi="Arial" w:cs="Arial"/>
          <w:sz w:val="20"/>
        </w:rPr>
      </w:pPr>
      <w:r>
        <w:rPr>
          <w:rFonts w:ascii="Arial" w:hAnsi="Arial" w:cs="Arial"/>
          <w:sz w:val="20"/>
        </w:rPr>
        <w:t>………….</w:t>
      </w:r>
      <w:r w:rsidRPr="00BA6A2E">
        <w:rPr>
          <w:rFonts w:ascii="Arial" w:hAnsi="Arial" w:cs="Arial"/>
          <w:sz w:val="20"/>
        </w:rPr>
        <w:t>............................................</w:t>
      </w:r>
    </w:p>
    <w:p w:rsidR="00F41FF3" w:rsidRPr="00470B33" w:rsidRDefault="00F41FF3" w:rsidP="00F41FF3">
      <w:pPr>
        <w:ind w:left="4820"/>
        <w:jc w:val="both"/>
        <w:rPr>
          <w:rFonts w:ascii="Arial" w:hAnsi="Arial" w:cs="Arial"/>
          <w:sz w:val="16"/>
        </w:rPr>
      </w:pPr>
      <w:r w:rsidRPr="00BA6A2E">
        <w:rPr>
          <w:rFonts w:ascii="Arial" w:hAnsi="Arial" w:cs="Arial"/>
          <w:sz w:val="20"/>
        </w:rPr>
        <w:tab/>
      </w:r>
      <w:r w:rsidRPr="00BA6A2E">
        <w:rPr>
          <w:rFonts w:ascii="Arial" w:hAnsi="Arial" w:cs="Arial"/>
          <w:sz w:val="20"/>
        </w:rPr>
        <w:tab/>
      </w:r>
      <w:r>
        <w:rPr>
          <w:rFonts w:ascii="Arial" w:hAnsi="Arial" w:cs="Arial"/>
          <w:sz w:val="20"/>
        </w:rPr>
        <w:t xml:space="preserve">  </w:t>
      </w:r>
      <w:r w:rsidRPr="00470B33">
        <w:rPr>
          <w:rFonts w:ascii="Arial" w:hAnsi="Arial" w:cs="Arial"/>
          <w:sz w:val="16"/>
        </w:rPr>
        <w:t>(podpis</w:t>
      </w:r>
      <w:r>
        <w:rPr>
          <w:rFonts w:ascii="Arial" w:hAnsi="Arial" w:cs="Arial"/>
          <w:sz w:val="16"/>
        </w:rPr>
        <w:t xml:space="preserve"> </w:t>
      </w:r>
      <w:r w:rsidRPr="00470B33">
        <w:rPr>
          <w:rFonts w:ascii="Arial" w:hAnsi="Arial" w:cs="Arial"/>
          <w:sz w:val="16"/>
        </w:rPr>
        <w:t>osoby(osób) uprawnionej(</w:t>
      </w:r>
      <w:proofErr w:type="spellStart"/>
      <w:r w:rsidRPr="00470B33">
        <w:rPr>
          <w:rFonts w:ascii="Arial" w:hAnsi="Arial" w:cs="Arial"/>
          <w:sz w:val="16"/>
        </w:rPr>
        <w:t>ych</w:t>
      </w:r>
      <w:proofErr w:type="spellEnd"/>
      <w:r w:rsidRPr="00470B33">
        <w:rPr>
          <w:rFonts w:ascii="Arial" w:hAnsi="Arial" w:cs="Arial"/>
          <w:sz w:val="16"/>
        </w:rPr>
        <w:t xml:space="preserve">) </w:t>
      </w:r>
    </w:p>
    <w:p w:rsidR="00F41FF3" w:rsidRPr="00470B33" w:rsidRDefault="00F41FF3" w:rsidP="00F41FF3">
      <w:pPr>
        <w:ind w:left="5672"/>
        <w:jc w:val="both"/>
        <w:rPr>
          <w:rFonts w:ascii="Arial" w:hAnsi="Arial" w:cs="Arial"/>
          <w:sz w:val="16"/>
        </w:rPr>
      </w:pPr>
      <w:r>
        <w:rPr>
          <w:rFonts w:ascii="Arial" w:hAnsi="Arial" w:cs="Arial"/>
          <w:sz w:val="16"/>
        </w:rPr>
        <w:t xml:space="preserve">       </w:t>
      </w:r>
      <w:r w:rsidRPr="00470B33">
        <w:rPr>
          <w:rFonts w:ascii="Arial" w:hAnsi="Arial" w:cs="Arial"/>
          <w:sz w:val="16"/>
        </w:rPr>
        <w:t>do reprezentowania wykonawcy)</w:t>
      </w:r>
    </w:p>
    <w:p w:rsidR="00F41FF3" w:rsidRPr="00BA6A2E" w:rsidRDefault="00F41FF3" w:rsidP="00645AD9">
      <w:pPr>
        <w:jc w:val="right"/>
        <w:rPr>
          <w:rFonts w:ascii="Arial" w:hAnsi="Arial" w:cs="Arial"/>
          <w:b/>
          <w:spacing w:val="-4"/>
          <w:sz w:val="20"/>
        </w:rPr>
      </w:pPr>
      <w:r>
        <w:rPr>
          <w:rFonts w:ascii="Arial" w:hAnsi="Arial" w:cs="Arial"/>
          <w:sz w:val="20"/>
        </w:rPr>
        <w:br w:type="page"/>
      </w:r>
      <w:r w:rsidRPr="00BA6A2E">
        <w:rPr>
          <w:rFonts w:ascii="Arial" w:hAnsi="Arial" w:cs="Arial"/>
          <w:b/>
          <w:spacing w:val="-4"/>
          <w:sz w:val="20"/>
        </w:rPr>
        <w:t xml:space="preserve">Załącznik nr </w:t>
      </w:r>
      <w:r>
        <w:rPr>
          <w:rFonts w:ascii="Arial" w:hAnsi="Arial" w:cs="Arial"/>
          <w:b/>
          <w:spacing w:val="-4"/>
          <w:sz w:val="20"/>
        </w:rPr>
        <w:t>6</w:t>
      </w:r>
    </w:p>
    <w:p w:rsidR="00F41FF3" w:rsidRPr="002F2995" w:rsidRDefault="00F41FF3" w:rsidP="002F2995">
      <w:pPr>
        <w:ind w:left="1469"/>
        <w:jc w:val="right"/>
        <w:rPr>
          <w:rFonts w:ascii="Arial" w:hAnsi="Arial" w:cs="Arial"/>
          <w:b/>
          <w:spacing w:val="-4"/>
          <w:sz w:val="20"/>
        </w:rPr>
      </w:pPr>
      <w:r w:rsidRPr="00BA6A2E">
        <w:rPr>
          <w:rFonts w:ascii="Arial" w:hAnsi="Arial" w:cs="Arial"/>
          <w:b/>
          <w:spacing w:val="-4"/>
          <w:sz w:val="20"/>
        </w:rPr>
        <w:t>do SIWZ</w:t>
      </w:r>
    </w:p>
    <w:p w:rsidR="00F41FF3" w:rsidRPr="00BA6A2E" w:rsidRDefault="00F41FF3" w:rsidP="00F41FF3">
      <w:pPr>
        <w:outlineLvl w:val="0"/>
        <w:rPr>
          <w:rFonts w:ascii="Arial" w:hAnsi="Arial" w:cs="Arial"/>
          <w:b/>
          <w:i/>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F41FF3" w:rsidRPr="005119B6" w:rsidRDefault="00F41FF3" w:rsidP="005119B6">
      <w:pPr>
        <w:ind w:left="57"/>
        <w:rPr>
          <w:rFonts w:ascii="Arial" w:hAnsi="Arial" w:cs="Arial"/>
          <w:sz w:val="16"/>
        </w:rPr>
      </w:pPr>
      <w:r w:rsidRPr="00BA6A2E">
        <w:rPr>
          <w:rFonts w:ascii="Arial" w:hAnsi="Arial" w:cs="Arial"/>
          <w:spacing w:val="-5"/>
          <w:sz w:val="16"/>
        </w:rPr>
        <w:t>(pieczęć adresowa firmy Wykonawcy)</w:t>
      </w:r>
    </w:p>
    <w:p w:rsidR="008F2B55" w:rsidRPr="002C331F" w:rsidRDefault="008F2B55" w:rsidP="008F2B55">
      <w:pPr>
        <w:pStyle w:val="Tytu"/>
        <w:jc w:val="left"/>
        <w:rPr>
          <w:rFonts w:ascii="Arial" w:hAnsi="Arial" w:cs="Arial"/>
          <w:sz w:val="20"/>
          <w:szCs w:val="22"/>
        </w:rPr>
      </w:pPr>
      <w:r w:rsidRPr="002C331F">
        <w:rPr>
          <w:rFonts w:ascii="Arial" w:hAnsi="Arial" w:cs="Arial"/>
          <w:sz w:val="20"/>
          <w:szCs w:val="22"/>
        </w:rPr>
        <w:t>nr sprawy RRG.271.</w:t>
      </w:r>
      <w:r>
        <w:rPr>
          <w:rFonts w:ascii="Arial" w:hAnsi="Arial" w:cs="Arial"/>
          <w:sz w:val="20"/>
          <w:szCs w:val="22"/>
        </w:rPr>
        <w:t>5</w:t>
      </w:r>
      <w:r w:rsidRPr="002C331F">
        <w:rPr>
          <w:rFonts w:ascii="Arial" w:hAnsi="Arial" w:cs="Arial"/>
          <w:sz w:val="20"/>
          <w:szCs w:val="22"/>
        </w:rPr>
        <w:t>.201</w:t>
      </w:r>
      <w:r>
        <w:rPr>
          <w:rFonts w:ascii="Arial" w:hAnsi="Arial" w:cs="Arial"/>
          <w:sz w:val="20"/>
          <w:szCs w:val="22"/>
        </w:rPr>
        <w:t>7.KPT</w:t>
      </w:r>
    </w:p>
    <w:p w:rsidR="00F41FF3" w:rsidRPr="00BA6A2E" w:rsidRDefault="00F41FF3" w:rsidP="00F41FF3">
      <w:pPr>
        <w:ind w:left="43"/>
        <w:jc w:val="center"/>
        <w:rPr>
          <w:rFonts w:ascii="Arial" w:hAnsi="Arial" w:cs="Arial"/>
          <w:b/>
          <w:spacing w:val="-5"/>
          <w:sz w:val="20"/>
        </w:rPr>
      </w:pPr>
    </w:p>
    <w:p w:rsidR="00F41FF3" w:rsidRPr="00645AD9" w:rsidRDefault="00F41FF3" w:rsidP="00F41FF3">
      <w:pPr>
        <w:ind w:left="43"/>
        <w:jc w:val="center"/>
        <w:rPr>
          <w:rFonts w:ascii="Arial" w:hAnsi="Arial" w:cs="Arial"/>
          <w:b/>
          <w:spacing w:val="-5"/>
          <w:sz w:val="20"/>
          <w:szCs w:val="20"/>
        </w:rPr>
      </w:pPr>
    </w:p>
    <w:p w:rsidR="00F41FF3" w:rsidRPr="00645AD9" w:rsidRDefault="00F41FF3" w:rsidP="00F41FF3">
      <w:pPr>
        <w:rPr>
          <w:rFonts w:ascii="Arial" w:hAnsi="Arial" w:cs="Arial"/>
          <w:sz w:val="20"/>
          <w:szCs w:val="20"/>
        </w:rPr>
      </w:pPr>
    </w:p>
    <w:p w:rsidR="00645AD9" w:rsidRPr="00645AD9" w:rsidRDefault="00645AD9" w:rsidP="002F2995">
      <w:pPr>
        <w:pStyle w:val="Podtytu"/>
        <w:jc w:val="center"/>
        <w:rPr>
          <w:rFonts w:ascii="Arial" w:hAnsi="Arial" w:cs="Arial"/>
          <w:sz w:val="20"/>
        </w:rPr>
      </w:pPr>
      <w:r w:rsidRPr="00645AD9">
        <w:rPr>
          <w:rFonts w:ascii="Arial" w:hAnsi="Arial" w:cs="Arial"/>
          <w:color w:val="000000"/>
          <w:sz w:val="20"/>
        </w:rPr>
        <w:t xml:space="preserve">WYKAZ OSÓB, SKIEROWANYCH PRZEZ WYKONAWCĘ DO REALIZACJI ZAMÓWIENIA PUBLICZNEGO </w:t>
      </w:r>
    </w:p>
    <w:p w:rsidR="00645AD9" w:rsidRPr="00AD360A" w:rsidRDefault="00645AD9" w:rsidP="00645AD9">
      <w:pPr>
        <w:pStyle w:val="Podtytu"/>
        <w:jc w:val="center"/>
        <w:rPr>
          <w:rFonts w:ascii="Arial" w:hAnsi="Arial" w:cs="Arial"/>
          <w:bCs/>
          <w:color w:val="000000"/>
          <w:sz w:val="20"/>
        </w:rPr>
      </w:pPr>
      <w:r w:rsidRPr="00AD360A">
        <w:rPr>
          <w:rFonts w:ascii="Arial" w:hAnsi="Arial" w:cs="Arial"/>
          <w:bCs/>
          <w:color w:val="000000"/>
          <w:sz w:val="20"/>
        </w:rPr>
        <w:t xml:space="preserve">potwierdzający spełnianie warunku określonego w </w:t>
      </w:r>
      <w:r w:rsidR="00AD360A" w:rsidRPr="00AD360A">
        <w:rPr>
          <w:rFonts w:ascii="Arial" w:hAnsi="Arial" w:cs="Arial"/>
          <w:sz w:val="20"/>
        </w:rPr>
        <w:t xml:space="preserve">rozdz. VI </w:t>
      </w:r>
      <w:proofErr w:type="spellStart"/>
      <w:r w:rsidR="00AD360A" w:rsidRPr="00AD360A">
        <w:rPr>
          <w:rFonts w:ascii="Arial" w:hAnsi="Arial" w:cs="Arial"/>
          <w:sz w:val="20"/>
        </w:rPr>
        <w:t>pkt</w:t>
      </w:r>
      <w:proofErr w:type="spellEnd"/>
      <w:r w:rsidR="00AD360A" w:rsidRPr="00AD360A">
        <w:rPr>
          <w:rFonts w:ascii="Arial" w:hAnsi="Arial" w:cs="Arial"/>
          <w:sz w:val="20"/>
        </w:rPr>
        <w:t xml:space="preserve"> 1 </w:t>
      </w:r>
      <w:proofErr w:type="spellStart"/>
      <w:r w:rsidR="00AD360A" w:rsidRPr="00AD360A">
        <w:rPr>
          <w:rFonts w:ascii="Arial" w:hAnsi="Arial" w:cs="Arial"/>
          <w:sz w:val="20"/>
        </w:rPr>
        <w:t>ppkt</w:t>
      </w:r>
      <w:proofErr w:type="spellEnd"/>
      <w:r w:rsidR="00AD360A" w:rsidRPr="00AD360A">
        <w:rPr>
          <w:rFonts w:ascii="Arial" w:hAnsi="Arial" w:cs="Arial"/>
          <w:sz w:val="20"/>
        </w:rPr>
        <w:t xml:space="preserve"> 2 lit c) SIWZ</w:t>
      </w:r>
    </w:p>
    <w:p w:rsidR="00F41FF3" w:rsidRPr="00645AD9" w:rsidRDefault="00F41FF3" w:rsidP="002F2995">
      <w:pPr>
        <w:pStyle w:val="Tekstpodstawowy"/>
        <w:rPr>
          <w:rFonts w:ascii="Arial" w:hAnsi="Arial" w:cs="Arial"/>
          <w:b/>
          <w:sz w:val="20"/>
        </w:rPr>
      </w:pPr>
    </w:p>
    <w:p w:rsidR="00F41FF3" w:rsidRPr="00645AD9" w:rsidRDefault="00F41FF3" w:rsidP="00F41FF3">
      <w:pPr>
        <w:pStyle w:val="Tekstpodstawowy"/>
        <w:ind w:left="993" w:hanging="993"/>
        <w:rPr>
          <w:rFonts w:ascii="Arial" w:hAnsi="Arial" w:cs="Arial"/>
          <w:b/>
          <w:sz w:val="20"/>
        </w:rPr>
      </w:pPr>
    </w:p>
    <w:p w:rsidR="00F41FF3" w:rsidRPr="00BA6A2E" w:rsidRDefault="00F41FF3" w:rsidP="002F2995">
      <w:pPr>
        <w:ind w:firstLine="709"/>
        <w:jc w:val="both"/>
        <w:rPr>
          <w:rFonts w:ascii="Arial" w:hAnsi="Arial" w:cs="Arial"/>
          <w:sz w:val="20"/>
        </w:rPr>
      </w:pPr>
      <w:r w:rsidRPr="00BA6A2E">
        <w:rPr>
          <w:rFonts w:ascii="Arial" w:hAnsi="Arial" w:cs="Arial"/>
          <w:sz w:val="20"/>
        </w:rPr>
        <w:t xml:space="preserve">Działając w imieniu …………………………………………………..………… (nazwa wykonawcy) i będąc należcie upoważnionym(i) do jego reprezentowania, w odpowiedzi na ogłoszenie o przetargu nieograniczonym na </w:t>
      </w:r>
      <w:r w:rsidR="005119B6" w:rsidRPr="003F4689">
        <w:rPr>
          <w:rFonts w:ascii="Arial" w:hAnsi="Arial" w:cs="Arial"/>
          <w:b/>
          <w:sz w:val="20"/>
        </w:rPr>
        <w:t>„Wykonanie nakładki bitumicznej z podbudową z kruszywa na drodze gminnej nr 102117E w miejscowości Krzewie, gm. Krośniewice”</w:t>
      </w:r>
      <w:r w:rsidR="004E6544">
        <w:rPr>
          <w:rFonts w:ascii="Arial" w:hAnsi="Arial" w:cs="Arial"/>
          <w:b/>
          <w:sz w:val="20"/>
        </w:rPr>
        <w:t xml:space="preserve"> </w:t>
      </w:r>
      <w:r w:rsidR="002F2995">
        <w:rPr>
          <w:rFonts w:ascii="Arial" w:hAnsi="Arial" w:cs="Arial"/>
          <w:sz w:val="20"/>
        </w:rPr>
        <w:t xml:space="preserve">informuję, iż do realizacji przedmiotowego zamówienia zostaną skierowane </w:t>
      </w:r>
      <w:r w:rsidR="00E10C4A">
        <w:rPr>
          <w:rFonts w:ascii="Arial" w:hAnsi="Arial" w:cs="Arial"/>
          <w:sz w:val="20"/>
        </w:rPr>
        <w:t>następujące</w:t>
      </w:r>
      <w:r w:rsidR="00B35460">
        <w:rPr>
          <w:rFonts w:ascii="Arial" w:hAnsi="Arial" w:cs="Arial"/>
          <w:sz w:val="20"/>
        </w:rPr>
        <w:t xml:space="preserve"> </w:t>
      </w:r>
      <w:r w:rsidRPr="00BA6A2E">
        <w:rPr>
          <w:rFonts w:ascii="Arial" w:hAnsi="Arial" w:cs="Arial"/>
          <w:sz w:val="20"/>
        </w:rPr>
        <w:t>osoby:</w:t>
      </w:r>
    </w:p>
    <w:p w:rsidR="00F41FF3" w:rsidRPr="00BA6A2E" w:rsidRDefault="00F41FF3" w:rsidP="00F41FF3">
      <w:pPr>
        <w:rPr>
          <w:rFonts w:ascii="Arial" w:hAnsi="Arial" w:cs="Arial"/>
          <w:sz w:val="20"/>
        </w:rPr>
      </w:pPr>
    </w:p>
    <w:p w:rsidR="002F2995" w:rsidRDefault="002F2995" w:rsidP="002F2995">
      <w:pPr>
        <w:pStyle w:val="Podtytu"/>
        <w:rPr>
          <w:rFonts w:ascii="DejaVu Sans Condensed" w:hAnsi="DejaVu Sans Condensed" w:cs="DejaVu Sans Condensed"/>
          <w:b w:val="0"/>
          <w:bCs/>
          <w:color w:val="000000"/>
          <w:sz w:val="24"/>
          <w:szCs w:val="24"/>
        </w:rPr>
      </w:pPr>
    </w:p>
    <w:tbl>
      <w:tblPr>
        <w:tblW w:w="0" w:type="auto"/>
        <w:jc w:val="center"/>
        <w:tblLayout w:type="fixed"/>
        <w:tblCellMar>
          <w:left w:w="70" w:type="dxa"/>
          <w:right w:w="70" w:type="dxa"/>
        </w:tblCellMar>
        <w:tblLook w:val="0000"/>
      </w:tblPr>
      <w:tblGrid>
        <w:gridCol w:w="3103"/>
        <w:gridCol w:w="2453"/>
        <w:gridCol w:w="2996"/>
        <w:gridCol w:w="1589"/>
      </w:tblGrid>
      <w:tr w:rsidR="002F2995" w:rsidTr="002F2995">
        <w:trPr>
          <w:jc w:val="center"/>
        </w:trPr>
        <w:tc>
          <w:tcPr>
            <w:tcW w:w="3103" w:type="dxa"/>
            <w:tcBorders>
              <w:top w:val="single" w:sz="4" w:space="0" w:color="000000"/>
              <w:left w:val="single" w:sz="4" w:space="0" w:color="000000"/>
              <w:bottom w:val="single" w:sz="4" w:space="0" w:color="000000"/>
            </w:tcBorders>
            <w:vAlign w:val="center"/>
          </w:tcPr>
          <w:p w:rsidR="002F2995" w:rsidRDefault="002F2995" w:rsidP="002F2995">
            <w:pPr>
              <w:snapToGrid w:val="0"/>
              <w:jc w:val="center"/>
              <w:rPr>
                <w:rFonts w:ascii="DejaVu Sans Condensed" w:hAnsi="DejaVu Sans Condensed" w:cs="DejaVu Sans Condensed"/>
                <w:b/>
                <w:bCs/>
                <w:sz w:val="18"/>
                <w:szCs w:val="18"/>
              </w:rPr>
            </w:pPr>
            <w:r>
              <w:rPr>
                <w:rFonts w:ascii="DejaVu Sans Condensed" w:hAnsi="DejaVu Sans Condensed" w:cs="DejaVu Sans Condensed"/>
                <w:b/>
                <w:bCs/>
                <w:sz w:val="18"/>
                <w:szCs w:val="18"/>
              </w:rPr>
              <w:t>Imię</w:t>
            </w:r>
          </w:p>
          <w:p w:rsidR="002F2995" w:rsidRDefault="002F2995" w:rsidP="002F2995">
            <w:pPr>
              <w:jc w:val="center"/>
              <w:rPr>
                <w:rFonts w:ascii="DejaVu Sans Condensed" w:hAnsi="DejaVu Sans Condensed" w:cs="DejaVu Sans Condensed"/>
                <w:b/>
                <w:bCs/>
                <w:sz w:val="18"/>
                <w:szCs w:val="18"/>
              </w:rPr>
            </w:pPr>
            <w:r>
              <w:rPr>
                <w:rFonts w:ascii="DejaVu Sans Condensed" w:hAnsi="DejaVu Sans Condensed" w:cs="DejaVu Sans Condensed"/>
                <w:b/>
                <w:bCs/>
                <w:sz w:val="18"/>
                <w:szCs w:val="18"/>
              </w:rPr>
              <w:t>i nazwisko</w:t>
            </w:r>
          </w:p>
        </w:tc>
        <w:tc>
          <w:tcPr>
            <w:tcW w:w="2453" w:type="dxa"/>
            <w:tcBorders>
              <w:top w:val="single" w:sz="4" w:space="0" w:color="000000"/>
              <w:left w:val="single" w:sz="4" w:space="0" w:color="000000"/>
              <w:bottom w:val="single" w:sz="4" w:space="0" w:color="000000"/>
            </w:tcBorders>
            <w:vAlign w:val="center"/>
          </w:tcPr>
          <w:p w:rsidR="002F2995" w:rsidRDefault="002F2995" w:rsidP="002F2995">
            <w:pPr>
              <w:snapToGrid w:val="0"/>
              <w:jc w:val="center"/>
              <w:rPr>
                <w:rFonts w:ascii="DejaVu Sans Condensed" w:hAnsi="DejaVu Sans Condensed" w:cs="DejaVu Sans Condensed"/>
                <w:b/>
                <w:bCs/>
                <w:color w:val="000000"/>
                <w:sz w:val="16"/>
                <w:szCs w:val="16"/>
              </w:rPr>
            </w:pPr>
            <w:r>
              <w:rPr>
                <w:rFonts w:ascii="DejaVu Sans Condensed" w:hAnsi="DejaVu Sans Condensed" w:cs="DejaVu Sans Condensed"/>
                <w:b/>
                <w:bCs/>
                <w:sz w:val="18"/>
                <w:szCs w:val="18"/>
              </w:rPr>
              <w:t>Zakres czynności do wykonywania przy realizacji przedmiotowego zamówienia*</w:t>
            </w:r>
          </w:p>
        </w:tc>
        <w:tc>
          <w:tcPr>
            <w:tcW w:w="2996" w:type="dxa"/>
            <w:tcBorders>
              <w:top w:val="single" w:sz="4" w:space="0" w:color="000000"/>
              <w:left w:val="single" w:sz="4" w:space="0" w:color="000000"/>
              <w:bottom w:val="single" w:sz="4" w:space="0" w:color="000000"/>
            </w:tcBorders>
            <w:vAlign w:val="center"/>
          </w:tcPr>
          <w:p w:rsidR="002F2995" w:rsidRDefault="002F2995" w:rsidP="002F2995">
            <w:pPr>
              <w:snapToGrid w:val="0"/>
              <w:jc w:val="center"/>
              <w:textAlignment w:val="center"/>
              <w:rPr>
                <w:rFonts w:ascii="DejaVu Sans Condensed" w:hAnsi="DejaVu Sans Condensed" w:cs="DejaVu Sans Condensed"/>
                <w:b/>
                <w:bCs/>
                <w:sz w:val="18"/>
                <w:szCs w:val="18"/>
              </w:rPr>
            </w:pPr>
            <w:r>
              <w:rPr>
                <w:rFonts w:ascii="DejaVu Sans Condensed" w:hAnsi="DejaVu Sans Condensed" w:cs="DejaVu Sans Condensed"/>
                <w:b/>
                <w:bCs/>
                <w:color w:val="000000"/>
                <w:sz w:val="16"/>
                <w:szCs w:val="16"/>
              </w:rPr>
              <w:t xml:space="preserve">Uprawnienia (numer uprawnień budowlanych wraz z ich zakresem i datą wydania) </w:t>
            </w:r>
          </w:p>
          <w:p w:rsidR="002F2995" w:rsidRDefault="002F2995" w:rsidP="002F2995">
            <w:pPr>
              <w:snapToGrid w:val="0"/>
              <w:jc w:val="center"/>
              <w:textAlignment w:val="center"/>
              <w:rPr>
                <w:rFonts w:ascii="DejaVu Sans Condensed" w:hAnsi="DejaVu Sans Condensed" w:cs="DejaVu Sans Condensed"/>
                <w:b/>
                <w:bCs/>
                <w:sz w:val="18"/>
                <w:szCs w:val="18"/>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2F2995" w:rsidRDefault="002F2995" w:rsidP="002F2995">
            <w:pPr>
              <w:snapToGrid w:val="0"/>
              <w:ind w:left="-51" w:firstLine="51"/>
              <w:jc w:val="center"/>
              <w:rPr>
                <w:rFonts w:ascii="DejaVu Sans Condensed" w:hAnsi="DejaVu Sans Condensed" w:cs="DejaVu Sans Condensed"/>
                <w:b/>
                <w:bCs/>
                <w:sz w:val="18"/>
                <w:szCs w:val="18"/>
              </w:rPr>
            </w:pPr>
            <w:r>
              <w:rPr>
                <w:rFonts w:ascii="DejaVu Sans Condensed" w:hAnsi="DejaVu Sans Condensed" w:cs="DejaVu Sans Condensed"/>
                <w:b/>
                <w:bCs/>
                <w:sz w:val="18"/>
                <w:szCs w:val="18"/>
              </w:rPr>
              <w:t>Podstawa dysponowania osobą</w:t>
            </w:r>
          </w:p>
          <w:p w:rsidR="002F2995" w:rsidRDefault="002F2995" w:rsidP="002F2995">
            <w:pPr>
              <w:jc w:val="center"/>
            </w:pPr>
            <w:r>
              <w:rPr>
                <w:rFonts w:ascii="DejaVu Sans Condensed" w:hAnsi="DejaVu Sans Condensed" w:cs="DejaVu Sans Condensed"/>
                <w:b/>
                <w:bCs/>
                <w:sz w:val="18"/>
                <w:szCs w:val="18"/>
              </w:rPr>
              <w:t>(A lub B)</w:t>
            </w:r>
          </w:p>
        </w:tc>
      </w:tr>
      <w:tr w:rsidR="002F2995" w:rsidTr="002F2995">
        <w:trPr>
          <w:trHeight w:val="2597"/>
          <w:jc w:val="center"/>
        </w:trPr>
        <w:tc>
          <w:tcPr>
            <w:tcW w:w="3103" w:type="dxa"/>
            <w:tcBorders>
              <w:top w:val="single" w:sz="4" w:space="0" w:color="000000"/>
              <w:left w:val="single" w:sz="4" w:space="0" w:color="000000"/>
              <w:bottom w:val="single" w:sz="4" w:space="0" w:color="000000"/>
            </w:tcBorders>
            <w:vAlign w:val="center"/>
          </w:tcPr>
          <w:p w:rsidR="002F2995" w:rsidRDefault="002F2995" w:rsidP="002F2995">
            <w:pPr>
              <w:snapToGrid w:val="0"/>
              <w:jc w:val="center"/>
              <w:rPr>
                <w:rFonts w:ascii="DejaVu Sans Condensed" w:hAnsi="DejaVu Sans Condensed" w:cs="DejaVu Sans Condensed"/>
                <w:sz w:val="18"/>
                <w:szCs w:val="18"/>
              </w:rPr>
            </w:pPr>
          </w:p>
          <w:p w:rsidR="002F2995" w:rsidRDefault="002F2995" w:rsidP="002F2995">
            <w:pPr>
              <w:snapToGrid w:val="0"/>
              <w:jc w:val="center"/>
              <w:rPr>
                <w:rFonts w:ascii="DejaVu Sans Condensed" w:hAnsi="DejaVu Sans Condensed" w:cs="DejaVu Sans Condensed"/>
                <w:sz w:val="18"/>
                <w:szCs w:val="18"/>
              </w:rPr>
            </w:pPr>
          </w:p>
          <w:p w:rsidR="002F2995" w:rsidRDefault="002F2995" w:rsidP="002F2995">
            <w:pPr>
              <w:snapToGrid w:val="0"/>
              <w:jc w:val="center"/>
              <w:rPr>
                <w:rFonts w:ascii="DejaVu Sans Condensed" w:hAnsi="DejaVu Sans Condensed" w:cs="DejaVu Sans Condensed"/>
                <w:sz w:val="18"/>
                <w:szCs w:val="18"/>
              </w:rPr>
            </w:pPr>
          </w:p>
          <w:p w:rsidR="002F2995" w:rsidRDefault="002F2995" w:rsidP="002F2995">
            <w:pPr>
              <w:snapToGrid w:val="0"/>
              <w:jc w:val="center"/>
              <w:rPr>
                <w:rFonts w:ascii="DejaVu Sans Condensed" w:hAnsi="DejaVu Sans Condensed" w:cs="DejaVu Sans Condensed"/>
                <w:sz w:val="18"/>
                <w:szCs w:val="18"/>
              </w:rPr>
            </w:pPr>
          </w:p>
          <w:p w:rsidR="002F2995" w:rsidRDefault="002F2995" w:rsidP="002F2995">
            <w:pPr>
              <w:snapToGrid w:val="0"/>
              <w:jc w:val="center"/>
              <w:rPr>
                <w:rFonts w:ascii="DejaVu Sans Condensed" w:hAnsi="DejaVu Sans Condensed" w:cs="DejaVu Sans Condensed"/>
                <w:sz w:val="18"/>
                <w:szCs w:val="18"/>
              </w:rPr>
            </w:pPr>
          </w:p>
          <w:p w:rsidR="002F2995" w:rsidRDefault="002F2995" w:rsidP="002F2995">
            <w:pPr>
              <w:snapToGrid w:val="0"/>
              <w:jc w:val="center"/>
              <w:rPr>
                <w:rFonts w:ascii="DejaVu Sans Condensed" w:hAnsi="DejaVu Sans Condensed" w:cs="DejaVu Sans Condensed"/>
                <w:sz w:val="18"/>
                <w:szCs w:val="18"/>
              </w:rPr>
            </w:pPr>
          </w:p>
          <w:p w:rsidR="002F2995" w:rsidRDefault="002F2995" w:rsidP="002F2995">
            <w:pPr>
              <w:snapToGrid w:val="0"/>
              <w:jc w:val="center"/>
              <w:rPr>
                <w:rFonts w:ascii="DejaVu Sans Condensed" w:hAnsi="DejaVu Sans Condensed" w:cs="DejaVu Sans Condensed"/>
                <w:sz w:val="18"/>
                <w:szCs w:val="18"/>
              </w:rPr>
            </w:pPr>
          </w:p>
          <w:p w:rsidR="002F2995" w:rsidRDefault="002F2995" w:rsidP="002F2995">
            <w:pPr>
              <w:snapToGrid w:val="0"/>
              <w:jc w:val="center"/>
              <w:rPr>
                <w:rFonts w:ascii="DejaVu Sans Condensed" w:hAnsi="DejaVu Sans Condensed" w:cs="DejaVu Sans Condensed"/>
                <w:sz w:val="18"/>
                <w:szCs w:val="18"/>
              </w:rPr>
            </w:pPr>
          </w:p>
          <w:p w:rsidR="002F2995" w:rsidRDefault="002F2995" w:rsidP="002F2995">
            <w:pPr>
              <w:snapToGrid w:val="0"/>
              <w:jc w:val="center"/>
              <w:rPr>
                <w:rFonts w:ascii="DejaVu Sans Condensed" w:hAnsi="DejaVu Sans Condensed" w:cs="DejaVu Sans Condensed"/>
                <w:sz w:val="18"/>
                <w:szCs w:val="18"/>
              </w:rPr>
            </w:pPr>
          </w:p>
          <w:p w:rsidR="002F2995" w:rsidRDefault="002F2995" w:rsidP="002F2995">
            <w:pPr>
              <w:snapToGrid w:val="0"/>
              <w:jc w:val="center"/>
              <w:rPr>
                <w:rFonts w:ascii="DejaVu Sans Condensed" w:hAnsi="DejaVu Sans Condensed" w:cs="DejaVu Sans Condensed"/>
                <w:sz w:val="18"/>
                <w:szCs w:val="18"/>
              </w:rPr>
            </w:pPr>
          </w:p>
          <w:p w:rsidR="002F2995" w:rsidRDefault="002F2995" w:rsidP="002F2995">
            <w:pPr>
              <w:snapToGrid w:val="0"/>
              <w:jc w:val="center"/>
              <w:rPr>
                <w:rFonts w:ascii="DejaVu Sans Condensed" w:hAnsi="DejaVu Sans Condensed" w:cs="DejaVu Sans Condensed"/>
                <w:sz w:val="18"/>
                <w:szCs w:val="18"/>
              </w:rPr>
            </w:pPr>
          </w:p>
          <w:p w:rsidR="002F2995" w:rsidRDefault="002F2995" w:rsidP="002F2995">
            <w:pPr>
              <w:snapToGrid w:val="0"/>
              <w:jc w:val="center"/>
              <w:rPr>
                <w:rFonts w:ascii="DejaVu Sans Condensed" w:hAnsi="DejaVu Sans Condensed" w:cs="DejaVu Sans Condensed"/>
                <w:sz w:val="18"/>
                <w:szCs w:val="18"/>
              </w:rPr>
            </w:pPr>
          </w:p>
          <w:p w:rsidR="002F2995" w:rsidRDefault="002F2995" w:rsidP="002F2995">
            <w:pPr>
              <w:snapToGrid w:val="0"/>
              <w:jc w:val="center"/>
              <w:rPr>
                <w:rFonts w:ascii="DejaVu Sans Condensed" w:hAnsi="DejaVu Sans Condensed" w:cs="DejaVu Sans Condensed"/>
                <w:sz w:val="18"/>
                <w:szCs w:val="18"/>
              </w:rPr>
            </w:pPr>
          </w:p>
          <w:p w:rsidR="002F2995" w:rsidRDefault="002F2995" w:rsidP="002F2995">
            <w:pPr>
              <w:snapToGrid w:val="0"/>
              <w:jc w:val="center"/>
              <w:rPr>
                <w:rFonts w:ascii="DejaVu Sans Condensed" w:hAnsi="DejaVu Sans Condensed" w:cs="DejaVu Sans Condensed"/>
                <w:sz w:val="18"/>
                <w:szCs w:val="18"/>
              </w:rPr>
            </w:pPr>
          </w:p>
          <w:p w:rsidR="002F2995" w:rsidRDefault="002F2995" w:rsidP="002F2995">
            <w:pPr>
              <w:snapToGrid w:val="0"/>
              <w:jc w:val="center"/>
              <w:rPr>
                <w:rFonts w:ascii="DejaVu Sans Condensed" w:hAnsi="DejaVu Sans Condensed" w:cs="DejaVu Sans Condensed"/>
                <w:sz w:val="18"/>
                <w:szCs w:val="18"/>
              </w:rPr>
            </w:pPr>
          </w:p>
          <w:p w:rsidR="002F2995" w:rsidRDefault="002F2995" w:rsidP="002F2995">
            <w:pPr>
              <w:snapToGrid w:val="0"/>
              <w:jc w:val="center"/>
              <w:rPr>
                <w:rFonts w:ascii="DejaVu Sans Condensed" w:hAnsi="DejaVu Sans Condensed" w:cs="DejaVu Sans Condensed"/>
                <w:sz w:val="18"/>
                <w:szCs w:val="18"/>
              </w:rPr>
            </w:pPr>
          </w:p>
          <w:p w:rsidR="002F2995" w:rsidRDefault="002F2995" w:rsidP="002F2995">
            <w:pPr>
              <w:snapToGrid w:val="0"/>
              <w:jc w:val="center"/>
              <w:rPr>
                <w:rFonts w:ascii="DejaVu Sans Condensed" w:hAnsi="DejaVu Sans Condensed" w:cs="DejaVu Sans Condensed"/>
                <w:sz w:val="18"/>
                <w:szCs w:val="18"/>
              </w:rPr>
            </w:pPr>
          </w:p>
        </w:tc>
        <w:tc>
          <w:tcPr>
            <w:tcW w:w="2453" w:type="dxa"/>
            <w:tcBorders>
              <w:top w:val="single" w:sz="4" w:space="0" w:color="000000"/>
              <w:left w:val="single" w:sz="4" w:space="0" w:color="000000"/>
              <w:bottom w:val="single" w:sz="4" w:space="0" w:color="000000"/>
            </w:tcBorders>
            <w:vAlign w:val="center"/>
          </w:tcPr>
          <w:p w:rsidR="002F2995" w:rsidRDefault="002F2995" w:rsidP="002F2995">
            <w:pPr>
              <w:snapToGrid w:val="0"/>
              <w:jc w:val="center"/>
              <w:rPr>
                <w:rFonts w:ascii="DejaVu Sans Condensed" w:hAnsi="DejaVu Sans Condensed" w:cs="DejaVu Sans Condensed"/>
                <w:sz w:val="18"/>
                <w:szCs w:val="18"/>
              </w:rPr>
            </w:pPr>
          </w:p>
          <w:p w:rsidR="002F2995" w:rsidRDefault="002F2995" w:rsidP="002F2995">
            <w:pPr>
              <w:jc w:val="center"/>
              <w:rPr>
                <w:rFonts w:ascii="DejaVu Sans Condensed" w:hAnsi="DejaVu Sans Condensed" w:cs="DejaVu Sans Condensed"/>
                <w:sz w:val="18"/>
                <w:szCs w:val="18"/>
              </w:rPr>
            </w:pPr>
          </w:p>
          <w:p w:rsidR="002F2995" w:rsidRDefault="002F2995" w:rsidP="002F2995">
            <w:pPr>
              <w:jc w:val="center"/>
              <w:rPr>
                <w:rFonts w:ascii="DejaVu Sans Condensed" w:hAnsi="DejaVu Sans Condensed" w:cs="DejaVu Sans Condensed"/>
                <w:sz w:val="18"/>
                <w:szCs w:val="18"/>
              </w:rPr>
            </w:pPr>
          </w:p>
          <w:p w:rsidR="002F2995" w:rsidRDefault="002F2995" w:rsidP="002F2995">
            <w:pPr>
              <w:jc w:val="center"/>
              <w:rPr>
                <w:rFonts w:ascii="DejaVu Sans Condensed" w:hAnsi="DejaVu Sans Condensed" w:cs="DejaVu Sans Condensed"/>
                <w:sz w:val="18"/>
                <w:szCs w:val="18"/>
              </w:rPr>
            </w:pPr>
          </w:p>
          <w:p w:rsidR="002F2995" w:rsidRDefault="002F2995" w:rsidP="002F2995">
            <w:pPr>
              <w:jc w:val="center"/>
              <w:rPr>
                <w:rFonts w:ascii="DejaVu Sans Condensed" w:hAnsi="DejaVu Sans Condensed" w:cs="DejaVu Sans Condensed"/>
                <w:sz w:val="18"/>
                <w:szCs w:val="18"/>
              </w:rPr>
            </w:pPr>
          </w:p>
          <w:p w:rsidR="002F2995" w:rsidRDefault="002F2995" w:rsidP="002F2995">
            <w:pPr>
              <w:jc w:val="center"/>
              <w:rPr>
                <w:rFonts w:ascii="DejaVu Sans Condensed" w:hAnsi="DejaVu Sans Condensed" w:cs="DejaVu Sans Condensed"/>
                <w:sz w:val="18"/>
                <w:szCs w:val="18"/>
              </w:rPr>
            </w:pPr>
          </w:p>
          <w:p w:rsidR="002F2995" w:rsidRDefault="002F2995" w:rsidP="002F2995">
            <w:pPr>
              <w:jc w:val="center"/>
              <w:rPr>
                <w:rFonts w:ascii="DejaVu Sans Condensed" w:hAnsi="DejaVu Sans Condensed" w:cs="DejaVu Sans Condensed"/>
                <w:sz w:val="18"/>
                <w:szCs w:val="18"/>
              </w:rPr>
            </w:pPr>
          </w:p>
          <w:p w:rsidR="002F2995" w:rsidRDefault="002F2995" w:rsidP="002F2995">
            <w:pPr>
              <w:jc w:val="center"/>
              <w:rPr>
                <w:rFonts w:ascii="DejaVu Sans Condensed" w:hAnsi="DejaVu Sans Condensed" w:cs="DejaVu Sans Condensed"/>
                <w:sz w:val="18"/>
                <w:szCs w:val="18"/>
              </w:rPr>
            </w:pPr>
          </w:p>
          <w:p w:rsidR="002F2995" w:rsidRDefault="002F2995" w:rsidP="002F2995">
            <w:pPr>
              <w:jc w:val="center"/>
              <w:rPr>
                <w:rFonts w:ascii="DejaVu Sans Condensed" w:hAnsi="DejaVu Sans Condensed" w:cs="DejaVu Sans Condensed"/>
                <w:sz w:val="18"/>
                <w:szCs w:val="18"/>
              </w:rPr>
            </w:pPr>
          </w:p>
          <w:p w:rsidR="002F2995" w:rsidRDefault="002F2995" w:rsidP="002F2995">
            <w:pPr>
              <w:jc w:val="center"/>
              <w:rPr>
                <w:rFonts w:ascii="DejaVu Sans Condensed" w:hAnsi="DejaVu Sans Condensed" w:cs="DejaVu Sans Condensed"/>
                <w:sz w:val="18"/>
                <w:szCs w:val="18"/>
              </w:rPr>
            </w:pPr>
          </w:p>
          <w:p w:rsidR="002F2995" w:rsidRDefault="002F2995" w:rsidP="002F2995">
            <w:pPr>
              <w:jc w:val="center"/>
              <w:rPr>
                <w:rFonts w:ascii="DejaVu Sans Condensed" w:hAnsi="DejaVu Sans Condensed" w:cs="DejaVu Sans Condensed"/>
                <w:sz w:val="18"/>
                <w:szCs w:val="18"/>
              </w:rPr>
            </w:pPr>
          </w:p>
          <w:p w:rsidR="002F2995" w:rsidRDefault="002F2995" w:rsidP="002F2995">
            <w:pPr>
              <w:jc w:val="center"/>
              <w:rPr>
                <w:rFonts w:ascii="DejaVu Sans Condensed" w:hAnsi="DejaVu Sans Condensed" w:cs="DejaVu Sans Condensed"/>
                <w:sz w:val="18"/>
                <w:szCs w:val="18"/>
              </w:rPr>
            </w:pPr>
          </w:p>
        </w:tc>
        <w:tc>
          <w:tcPr>
            <w:tcW w:w="2996" w:type="dxa"/>
            <w:tcBorders>
              <w:top w:val="single" w:sz="4" w:space="0" w:color="000000"/>
              <w:left w:val="single" w:sz="4" w:space="0" w:color="000000"/>
              <w:bottom w:val="single" w:sz="4" w:space="0" w:color="000000"/>
            </w:tcBorders>
            <w:vAlign w:val="center"/>
          </w:tcPr>
          <w:p w:rsidR="002F2995" w:rsidRDefault="002F2995" w:rsidP="002F2995">
            <w:pPr>
              <w:snapToGrid w:val="0"/>
              <w:ind w:left="374" w:hanging="374"/>
              <w:jc w:val="center"/>
              <w:rPr>
                <w:rFonts w:ascii="DejaVu Sans Condensed" w:hAnsi="DejaVu Sans Condensed" w:cs="DejaVu Sans Condensed"/>
                <w:sz w:val="18"/>
                <w:szCs w:val="18"/>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2F2995" w:rsidRDefault="002F2995" w:rsidP="002F2995">
            <w:pPr>
              <w:snapToGrid w:val="0"/>
              <w:jc w:val="center"/>
              <w:rPr>
                <w:rFonts w:ascii="DejaVu Sans Condensed" w:hAnsi="DejaVu Sans Condensed" w:cs="DejaVu Sans Condensed"/>
                <w:sz w:val="18"/>
                <w:szCs w:val="18"/>
              </w:rPr>
            </w:pPr>
          </w:p>
        </w:tc>
      </w:tr>
    </w:tbl>
    <w:p w:rsidR="002F2995" w:rsidRPr="002F2995" w:rsidRDefault="002F2995" w:rsidP="002F2995">
      <w:pPr>
        <w:spacing w:line="260" w:lineRule="atLeast"/>
        <w:rPr>
          <w:rFonts w:ascii="Arial" w:hAnsi="Arial" w:cs="Arial"/>
          <w:b/>
          <w:bCs/>
          <w:color w:val="000000"/>
          <w:sz w:val="16"/>
          <w:szCs w:val="16"/>
        </w:rPr>
      </w:pPr>
    </w:p>
    <w:p w:rsidR="002F2995" w:rsidRPr="002F2995" w:rsidRDefault="002F2995" w:rsidP="002F2995">
      <w:pPr>
        <w:spacing w:line="260" w:lineRule="atLeast"/>
        <w:rPr>
          <w:rFonts w:ascii="Arial" w:hAnsi="Arial" w:cs="Arial"/>
          <w:b/>
          <w:bCs/>
          <w:color w:val="000000"/>
        </w:rPr>
      </w:pPr>
      <w:r w:rsidRPr="002F2995">
        <w:rPr>
          <w:rFonts w:ascii="Arial" w:hAnsi="Arial" w:cs="Arial"/>
          <w:b/>
          <w:bCs/>
          <w:color w:val="000000"/>
        </w:rPr>
        <w:t xml:space="preserve">* </w:t>
      </w:r>
      <w:r w:rsidRPr="002F2995">
        <w:rPr>
          <w:rFonts w:ascii="Arial" w:hAnsi="Arial" w:cs="Arial"/>
          <w:i/>
          <w:iCs/>
          <w:color w:val="000000"/>
          <w:sz w:val="20"/>
        </w:rPr>
        <w:t>spośród wymienionych osób należy wskazać osobę, która pełnić będzie funkcję Kierownika budowy</w:t>
      </w:r>
    </w:p>
    <w:p w:rsidR="00F41FF3" w:rsidRPr="002F2995" w:rsidRDefault="00F41FF3" w:rsidP="00F41FF3">
      <w:pPr>
        <w:rPr>
          <w:rFonts w:ascii="Arial" w:hAnsi="Arial" w:cs="Arial"/>
          <w:sz w:val="20"/>
        </w:rPr>
      </w:pPr>
    </w:p>
    <w:p w:rsidR="00F41FF3" w:rsidRPr="00B54D93" w:rsidRDefault="00F41FF3" w:rsidP="00F41FF3">
      <w:pPr>
        <w:rPr>
          <w:rFonts w:ascii="Arial" w:hAnsi="Arial" w:cs="Arial"/>
          <w:sz w:val="20"/>
        </w:rPr>
      </w:pPr>
    </w:p>
    <w:p w:rsidR="002F2995" w:rsidRPr="00B54D93" w:rsidRDefault="00F41FF3" w:rsidP="00B26694">
      <w:pPr>
        <w:pStyle w:val="pkt"/>
        <w:numPr>
          <w:ilvl w:val="0"/>
          <w:numId w:val="100"/>
        </w:numPr>
        <w:spacing w:before="0" w:after="0"/>
        <w:contextualSpacing/>
        <w:rPr>
          <w:rFonts w:ascii="Arial" w:hAnsi="Arial" w:cs="Arial"/>
          <w:i/>
          <w:sz w:val="16"/>
          <w:szCs w:val="16"/>
        </w:rPr>
      </w:pPr>
      <w:r w:rsidRPr="00B54D93">
        <w:rPr>
          <w:rFonts w:ascii="Arial" w:hAnsi="Arial" w:cs="Arial"/>
          <w:i/>
          <w:sz w:val="16"/>
          <w:szCs w:val="16"/>
        </w:rPr>
        <w:t>Wykonawca powinien podać informacje, na podstawie których zamawiający będzie mógł ocenić spełnienie warunku</w:t>
      </w:r>
      <w:r w:rsidR="002F2995" w:rsidRPr="00B54D93">
        <w:rPr>
          <w:rFonts w:ascii="Arial" w:hAnsi="Arial" w:cs="Arial"/>
          <w:i/>
          <w:sz w:val="16"/>
          <w:szCs w:val="16"/>
        </w:rPr>
        <w:t xml:space="preserve"> </w:t>
      </w:r>
      <w:r w:rsidR="002F2995" w:rsidRPr="00B54D93">
        <w:rPr>
          <w:rFonts w:ascii="Arial" w:hAnsi="Arial" w:cs="Arial"/>
          <w:i/>
          <w:sz w:val="16"/>
          <w:szCs w:val="16"/>
        </w:rPr>
        <w:br/>
        <w:t>tj.</w:t>
      </w:r>
      <w:r w:rsidR="00106A09" w:rsidRPr="00B54D93">
        <w:rPr>
          <w:rFonts w:ascii="Arial" w:hAnsi="Arial" w:cs="Arial"/>
          <w:i/>
          <w:sz w:val="16"/>
          <w:szCs w:val="16"/>
        </w:rPr>
        <w:t xml:space="preserve"> </w:t>
      </w:r>
      <w:r w:rsidR="002F2995" w:rsidRPr="00B54D93">
        <w:rPr>
          <w:rFonts w:ascii="Arial" w:hAnsi="Arial" w:cs="Arial"/>
          <w:i/>
          <w:sz w:val="16"/>
          <w:szCs w:val="16"/>
        </w:rPr>
        <w:t>skierowania do realizacji przedmiotowego zamówienia osoby, która będzie pełnić funkcję kierownika robót, posiadającą uprawnienia do kierowania robotami budowlanymi w specjalności drogowej lub odpowiadające im ważne uprawnienia wydane na podstawie wcześniej obowiązujących przepisów, posiadającą co najmniej 5-letnie doświadczenie na stanowisku kierownika robót/budo</w:t>
      </w:r>
      <w:r w:rsidR="005119B6" w:rsidRPr="00B54D93">
        <w:rPr>
          <w:rFonts w:ascii="Arial" w:hAnsi="Arial" w:cs="Arial"/>
          <w:i/>
          <w:sz w:val="16"/>
          <w:szCs w:val="16"/>
        </w:rPr>
        <w:t xml:space="preserve">wy (w tym co najmniej na jednej </w:t>
      </w:r>
      <w:r w:rsidR="002F2995" w:rsidRPr="00B54D93">
        <w:rPr>
          <w:rFonts w:ascii="Arial" w:hAnsi="Arial" w:cs="Arial"/>
          <w:i/>
          <w:sz w:val="16"/>
          <w:szCs w:val="16"/>
        </w:rPr>
        <w:t>budowie/przebudowie/remoncie/modernizacji drogi lub ulicy o nawierzchni asfaltowej),</w:t>
      </w:r>
    </w:p>
    <w:p w:rsidR="002F2995" w:rsidRPr="00B54D93" w:rsidRDefault="002F2995" w:rsidP="00B26694">
      <w:pPr>
        <w:numPr>
          <w:ilvl w:val="0"/>
          <w:numId w:val="100"/>
        </w:numPr>
        <w:contextualSpacing/>
        <w:jc w:val="both"/>
        <w:rPr>
          <w:rFonts w:ascii="Arial" w:hAnsi="Arial" w:cs="Arial"/>
          <w:sz w:val="16"/>
          <w:szCs w:val="16"/>
        </w:rPr>
      </w:pPr>
      <w:r w:rsidRPr="00B54D93">
        <w:rPr>
          <w:rFonts w:ascii="Arial" w:hAnsi="Arial" w:cs="Arial"/>
          <w:sz w:val="16"/>
          <w:szCs w:val="16"/>
        </w:rPr>
        <w:t>Przy wypełnianiu wykazu należy wskazać odpowiednią podstawę dysponowania osobą, według następujących oznaczeń:</w:t>
      </w:r>
    </w:p>
    <w:p w:rsidR="002F2995" w:rsidRPr="00B54D93" w:rsidRDefault="002F2995" w:rsidP="002F2995">
      <w:pPr>
        <w:ind w:left="720"/>
        <w:contextualSpacing/>
        <w:jc w:val="both"/>
        <w:rPr>
          <w:rFonts w:ascii="Arial" w:hAnsi="Arial" w:cs="Arial"/>
          <w:b/>
          <w:bCs/>
          <w:sz w:val="16"/>
          <w:szCs w:val="16"/>
        </w:rPr>
      </w:pPr>
      <w:r w:rsidRPr="00B54D93">
        <w:rPr>
          <w:rFonts w:ascii="Arial" w:hAnsi="Arial" w:cs="Arial"/>
          <w:b/>
          <w:bCs/>
          <w:sz w:val="16"/>
          <w:szCs w:val="16"/>
        </w:rPr>
        <w:t>A</w:t>
      </w:r>
      <w:r w:rsidRPr="00B54D93">
        <w:rPr>
          <w:rFonts w:ascii="Arial" w:hAnsi="Arial" w:cs="Arial"/>
          <w:sz w:val="16"/>
          <w:szCs w:val="16"/>
        </w:rPr>
        <w:t xml:space="preserve"> – osoba, którą Wykonawca dysponuje (umowa o pracę, umowa zlecenie, umowa o dzieło, umowa przedwstępna, deklaracja współpracy, porozumienie o współpracy itp.)</w:t>
      </w:r>
    </w:p>
    <w:p w:rsidR="00AD360A" w:rsidRPr="00AD360A" w:rsidRDefault="002F2995" w:rsidP="00B26694">
      <w:pPr>
        <w:pStyle w:val="Akapitzlist1"/>
        <w:numPr>
          <w:ilvl w:val="0"/>
          <w:numId w:val="45"/>
        </w:numPr>
        <w:autoSpaceDE w:val="0"/>
        <w:autoSpaceDN w:val="0"/>
        <w:adjustRightInd w:val="0"/>
        <w:ind w:left="709" w:hanging="425"/>
        <w:jc w:val="both"/>
        <w:rPr>
          <w:rFonts w:cs="Arial"/>
          <w:i/>
          <w:sz w:val="16"/>
          <w:szCs w:val="16"/>
        </w:rPr>
      </w:pPr>
      <w:r w:rsidRPr="00B54D93">
        <w:rPr>
          <w:rFonts w:cs="Arial"/>
          <w:b/>
          <w:bCs/>
          <w:sz w:val="16"/>
          <w:szCs w:val="16"/>
        </w:rPr>
        <w:t>B</w:t>
      </w:r>
      <w:r w:rsidRPr="00B54D93">
        <w:rPr>
          <w:rFonts w:cs="Arial"/>
          <w:sz w:val="16"/>
          <w:szCs w:val="16"/>
        </w:rPr>
        <w:t xml:space="preserve"> – osoby udostępnione Wykonawcy przez inne podmioty (</w:t>
      </w:r>
      <w:r w:rsidRPr="00B54D93">
        <w:rPr>
          <w:rFonts w:cs="Arial"/>
          <w:bCs/>
          <w:sz w:val="16"/>
          <w:szCs w:val="16"/>
        </w:rPr>
        <w:t>wymóg przed</w:t>
      </w:r>
      <w:r w:rsidR="00AD360A" w:rsidRPr="00B54D93">
        <w:rPr>
          <w:rFonts w:cs="Arial"/>
          <w:bCs/>
          <w:sz w:val="16"/>
          <w:szCs w:val="16"/>
        </w:rPr>
        <w:t>łożenia w ofercie</w:t>
      </w:r>
      <w:r w:rsidRPr="00B54D93">
        <w:rPr>
          <w:rFonts w:cs="Arial"/>
          <w:bCs/>
          <w:sz w:val="16"/>
          <w:szCs w:val="16"/>
        </w:rPr>
        <w:t xml:space="preserve"> zobowiązania, zgodnie z</w:t>
      </w:r>
      <w:r w:rsidRPr="00AD360A">
        <w:rPr>
          <w:rFonts w:cs="Arial"/>
          <w:bCs/>
          <w:color w:val="000000"/>
          <w:sz w:val="16"/>
          <w:szCs w:val="16"/>
        </w:rPr>
        <w:t xml:space="preserve"> </w:t>
      </w:r>
      <w:r w:rsidR="00AD360A" w:rsidRPr="00AD360A">
        <w:rPr>
          <w:rFonts w:cs="Arial"/>
          <w:iCs/>
          <w:sz w:val="16"/>
          <w:szCs w:val="16"/>
        </w:rPr>
        <w:t xml:space="preserve"> rozdz. VII. </w:t>
      </w:r>
      <w:proofErr w:type="spellStart"/>
      <w:r w:rsidR="00AD360A" w:rsidRPr="00AD360A">
        <w:rPr>
          <w:rFonts w:cs="Arial"/>
          <w:iCs/>
          <w:sz w:val="16"/>
          <w:szCs w:val="16"/>
        </w:rPr>
        <w:t>pkt</w:t>
      </w:r>
      <w:proofErr w:type="spellEnd"/>
      <w:r w:rsidR="00AD360A" w:rsidRPr="00AD360A">
        <w:rPr>
          <w:rFonts w:cs="Arial"/>
          <w:iCs/>
          <w:sz w:val="16"/>
          <w:szCs w:val="16"/>
        </w:rPr>
        <w:t xml:space="preserve"> 11 SIWZ</w:t>
      </w:r>
      <w:r w:rsidR="00AD360A">
        <w:rPr>
          <w:rFonts w:cs="Arial"/>
          <w:iCs/>
          <w:sz w:val="16"/>
          <w:szCs w:val="16"/>
        </w:rPr>
        <w:t>)</w:t>
      </w:r>
    </w:p>
    <w:p w:rsidR="00F41FF3" w:rsidRPr="002F2995" w:rsidRDefault="00F41FF3" w:rsidP="002F2995">
      <w:pPr>
        <w:ind w:left="720"/>
        <w:contextualSpacing/>
        <w:jc w:val="both"/>
        <w:rPr>
          <w:rFonts w:ascii="Arial" w:hAnsi="Arial" w:cs="Arial"/>
          <w:color w:val="000000"/>
          <w:sz w:val="16"/>
          <w:szCs w:val="16"/>
        </w:rPr>
      </w:pPr>
    </w:p>
    <w:p w:rsidR="00F41FF3" w:rsidRDefault="00F41FF3" w:rsidP="002F2995">
      <w:pPr>
        <w:contextualSpacing/>
        <w:rPr>
          <w:rFonts w:ascii="Arial" w:hAnsi="Arial" w:cs="Arial"/>
          <w:sz w:val="20"/>
        </w:rPr>
      </w:pPr>
    </w:p>
    <w:p w:rsidR="00F41FF3" w:rsidRDefault="00F41FF3" w:rsidP="002F2995">
      <w:pPr>
        <w:contextualSpacing/>
        <w:rPr>
          <w:rFonts w:ascii="Arial" w:hAnsi="Arial" w:cs="Arial"/>
          <w:sz w:val="20"/>
        </w:rPr>
      </w:pPr>
    </w:p>
    <w:p w:rsidR="00F41FF3" w:rsidRDefault="00F41FF3" w:rsidP="002F2995">
      <w:pPr>
        <w:contextualSpacing/>
        <w:rPr>
          <w:rFonts w:ascii="Arial" w:hAnsi="Arial" w:cs="Arial"/>
          <w:sz w:val="20"/>
        </w:rPr>
      </w:pPr>
    </w:p>
    <w:p w:rsidR="00F41FF3" w:rsidRPr="00BA6A2E" w:rsidRDefault="00F41FF3" w:rsidP="00F41FF3">
      <w:pPr>
        <w:jc w:val="both"/>
        <w:rPr>
          <w:rFonts w:ascii="Arial" w:hAnsi="Arial" w:cs="Arial"/>
          <w:sz w:val="20"/>
        </w:rPr>
      </w:pPr>
      <w:r w:rsidRPr="00BA6A2E">
        <w:rPr>
          <w:rFonts w:ascii="Arial" w:hAnsi="Arial" w:cs="Arial"/>
          <w:sz w:val="20"/>
        </w:rPr>
        <w:t>............................................................</w:t>
      </w:r>
    </w:p>
    <w:p w:rsidR="00F41FF3" w:rsidRPr="00470B33" w:rsidRDefault="00F41FF3" w:rsidP="00F41FF3">
      <w:pPr>
        <w:ind w:firstLine="708"/>
        <w:jc w:val="both"/>
        <w:rPr>
          <w:rFonts w:ascii="Arial" w:hAnsi="Arial" w:cs="Arial"/>
          <w:sz w:val="16"/>
        </w:rPr>
      </w:pPr>
      <w:r w:rsidRPr="00470B33">
        <w:rPr>
          <w:rFonts w:ascii="Arial" w:hAnsi="Arial" w:cs="Arial"/>
          <w:sz w:val="16"/>
        </w:rPr>
        <w:t>(miejscowość, data)</w:t>
      </w:r>
    </w:p>
    <w:p w:rsidR="00F41FF3" w:rsidRPr="00BA6A2E" w:rsidRDefault="00F41FF3" w:rsidP="00F41FF3">
      <w:pPr>
        <w:jc w:val="both"/>
        <w:rPr>
          <w:rFonts w:ascii="Arial" w:hAnsi="Arial" w:cs="Arial"/>
          <w:sz w:val="20"/>
        </w:rPr>
      </w:pPr>
    </w:p>
    <w:p w:rsidR="00F41FF3" w:rsidRPr="00BA6A2E" w:rsidRDefault="00F41FF3" w:rsidP="00F41FF3">
      <w:pPr>
        <w:ind w:left="4963" w:firstLine="709"/>
        <w:jc w:val="both"/>
        <w:rPr>
          <w:rFonts w:ascii="Arial" w:hAnsi="Arial" w:cs="Arial"/>
          <w:sz w:val="20"/>
        </w:rPr>
      </w:pPr>
      <w:r>
        <w:rPr>
          <w:rFonts w:ascii="Arial" w:hAnsi="Arial" w:cs="Arial"/>
          <w:sz w:val="20"/>
        </w:rPr>
        <w:t>………….</w:t>
      </w:r>
      <w:r w:rsidRPr="00BA6A2E">
        <w:rPr>
          <w:rFonts w:ascii="Arial" w:hAnsi="Arial" w:cs="Arial"/>
          <w:sz w:val="20"/>
        </w:rPr>
        <w:t>............................................</w:t>
      </w:r>
    </w:p>
    <w:p w:rsidR="00F41FF3" w:rsidRPr="00470B33" w:rsidRDefault="00F41FF3" w:rsidP="00F41FF3">
      <w:pPr>
        <w:ind w:left="4820"/>
        <w:jc w:val="both"/>
        <w:rPr>
          <w:rFonts w:ascii="Arial" w:hAnsi="Arial" w:cs="Arial"/>
          <w:sz w:val="16"/>
        </w:rPr>
      </w:pPr>
      <w:r w:rsidRPr="00BA6A2E">
        <w:rPr>
          <w:rFonts w:ascii="Arial" w:hAnsi="Arial" w:cs="Arial"/>
          <w:sz w:val="20"/>
        </w:rPr>
        <w:tab/>
      </w:r>
      <w:r w:rsidRPr="00BA6A2E">
        <w:rPr>
          <w:rFonts w:ascii="Arial" w:hAnsi="Arial" w:cs="Arial"/>
          <w:sz w:val="20"/>
        </w:rPr>
        <w:tab/>
      </w:r>
      <w:r>
        <w:rPr>
          <w:rFonts w:ascii="Arial" w:hAnsi="Arial" w:cs="Arial"/>
          <w:sz w:val="20"/>
        </w:rPr>
        <w:t xml:space="preserve">  </w:t>
      </w:r>
      <w:r w:rsidRPr="00470B33">
        <w:rPr>
          <w:rFonts w:ascii="Arial" w:hAnsi="Arial" w:cs="Arial"/>
          <w:sz w:val="16"/>
        </w:rPr>
        <w:t>(podpis</w:t>
      </w:r>
      <w:r>
        <w:rPr>
          <w:rFonts w:ascii="Arial" w:hAnsi="Arial" w:cs="Arial"/>
          <w:sz w:val="16"/>
        </w:rPr>
        <w:t xml:space="preserve"> </w:t>
      </w:r>
      <w:r w:rsidRPr="00470B33">
        <w:rPr>
          <w:rFonts w:ascii="Arial" w:hAnsi="Arial" w:cs="Arial"/>
          <w:sz w:val="16"/>
        </w:rPr>
        <w:t>osoby(osób) uprawnionej(</w:t>
      </w:r>
      <w:proofErr w:type="spellStart"/>
      <w:r w:rsidRPr="00470B33">
        <w:rPr>
          <w:rFonts w:ascii="Arial" w:hAnsi="Arial" w:cs="Arial"/>
          <w:sz w:val="16"/>
        </w:rPr>
        <w:t>ych</w:t>
      </w:r>
      <w:proofErr w:type="spellEnd"/>
      <w:r w:rsidRPr="00470B33">
        <w:rPr>
          <w:rFonts w:ascii="Arial" w:hAnsi="Arial" w:cs="Arial"/>
          <w:sz w:val="16"/>
        </w:rPr>
        <w:t xml:space="preserve">) </w:t>
      </w:r>
    </w:p>
    <w:p w:rsidR="00F41FF3" w:rsidRPr="00AF683E" w:rsidRDefault="00F41FF3" w:rsidP="00F41FF3">
      <w:pPr>
        <w:ind w:left="5672"/>
        <w:jc w:val="both"/>
        <w:rPr>
          <w:rFonts w:ascii="Arial" w:hAnsi="Arial" w:cs="Arial"/>
          <w:sz w:val="16"/>
        </w:rPr>
      </w:pPr>
      <w:r>
        <w:rPr>
          <w:rFonts w:ascii="Arial" w:hAnsi="Arial" w:cs="Arial"/>
          <w:sz w:val="16"/>
        </w:rPr>
        <w:t xml:space="preserve">       </w:t>
      </w:r>
      <w:r w:rsidRPr="00470B33">
        <w:rPr>
          <w:rFonts w:ascii="Arial" w:hAnsi="Arial" w:cs="Arial"/>
          <w:sz w:val="16"/>
        </w:rPr>
        <w:t>do reprezentowania wykonawcy)</w:t>
      </w:r>
    </w:p>
    <w:p w:rsidR="00F41FF3" w:rsidRPr="00BA6A2E" w:rsidRDefault="00F41FF3" w:rsidP="00F41FF3">
      <w:pPr>
        <w:jc w:val="right"/>
        <w:rPr>
          <w:rFonts w:ascii="Arial" w:hAnsi="Arial" w:cs="Arial"/>
          <w:spacing w:val="-4"/>
          <w:sz w:val="20"/>
        </w:rPr>
      </w:pPr>
      <w:r>
        <w:rPr>
          <w:rFonts w:ascii="Arial" w:hAnsi="Arial" w:cs="Arial"/>
          <w:sz w:val="20"/>
        </w:rPr>
        <w:br w:type="page"/>
      </w:r>
      <w:r w:rsidRPr="00BA6A2E">
        <w:rPr>
          <w:rFonts w:ascii="Arial" w:hAnsi="Arial" w:cs="Arial"/>
          <w:b/>
          <w:spacing w:val="-4"/>
          <w:sz w:val="20"/>
        </w:rPr>
        <w:t>Załącznik nr 7</w:t>
      </w:r>
    </w:p>
    <w:p w:rsidR="00F41FF3" w:rsidRPr="00BA6A2E" w:rsidRDefault="00F41FF3" w:rsidP="00F41FF3">
      <w:pPr>
        <w:ind w:left="1469"/>
        <w:jc w:val="right"/>
        <w:rPr>
          <w:rFonts w:ascii="Arial" w:hAnsi="Arial" w:cs="Arial"/>
          <w:b/>
          <w:spacing w:val="-4"/>
          <w:sz w:val="20"/>
        </w:rPr>
      </w:pPr>
      <w:r w:rsidRPr="00BA6A2E">
        <w:rPr>
          <w:rFonts w:ascii="Arial" w:hAnsi="Arial" w:cs="Arial"/>
          <w:b/>
          <w:spacing w:val="-4"/>
          <w:sz w:val="20"/>
        </w:rPr>
        <w:t>do SIWZ</w:t>
      </w:r>
    </w:p>
    <w:p w:rsidR="00F41FF3" w:rsidRPr="00BA6A2E" w:rsidRDefault="00F41FF3" w:rsidP="00F41FF3">
      <w:pPr>
        <w:outlineLvl w:val="0"/>
        <w:rPr>
          <w:rFonts w:ascii="Arial" w:hAnsi="Arial" w:cs="Arial"/>
          <w:b/>
          <w:i/>
          <w:sz w:val="20"/>
        </w:rPr>
      </w:pPr>
    </w:p>
    <w:p w:rsidR="00F41FF3" w:rsidRPr="00BA6A2E" w:rsidRDefault="00F41FF3" w:rsidP="00F41FF3">
      <w:pPr>
        <w:pStyle w:val="Tekstpodstawowy"/>
        <w:ind w:left="6663"/>
        <w:rPr>
          <w:rFonts w:ascii="Arial" w:hAnsi="Arial" w:cs="Arial"/>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F41FF3" w:rsidRPr="00AD360A" w:rsidRDefault="00F41FF3" w:rsidP="00AD360A">
      <w:pPr>
        <w:ind w:left="57"/>
        <w:rPr>
          <w:rFonts w:ascii="Arial" w:hAnsi="Arial" w:cs="Arial"/>
          <w:sz w:val="16"/>
        </w:rPr>
      </w:pPr>
      <w:r w:rsidRPr="00BA6A2E">
        <w:rPr>
          <w:rFonts w:ascii="Arial" w:hAnsi="Arial" w:cs="Arial"/>
          <w:spacing w:val="-5"/>
          <w:sz w:val="16"/>
        </w:rPr>
        <w:t>(pieczęć adresowa firmy Wykonawcy)</w:t>
      </w:r>
    </w:p>
    <w:p w:rsidR="008F2B55" w:rsidRPr="002C331F" w:rsidRDefault="008F2B55" w:rsidP="008F2B55">
      <w:pPr>
        <w:pStyle w:val="Tytu"/>
        <w:jc w:val="left"/>
        <w:rPr>
          <w:rFonts w:ascii="Arial" w:hAnsi="Arial" w:cs="Arial"/>
          <w:sz w:val="20"/>
          <w:szCs w:val="22"/>
        </w:rPr>
      </w:pPr>
      <w:r w:rsidRPr="002C331F">
        <w:rPr>
          <w:rFonts w:ascii="Arial" w:hAnsi="Arial" w:cs="Arial"/>
          <w:sz w:val="20"/>
          <w:szCs w:val="22"/>
        </w:rPr>
        <w:t>nr sprawy RRG.271.</w:t>
      </w:r>
      <w:r>
        <w:rPr>
          <w:rFonts w:ascii="Arial" w:hAnsi="Arial" w:cs="Arial"/>
          <w:sz w:val="20"/>
          <w:szCs w:val="22"/>
        </w:rPr>
        <w:t>5</w:t>
      </w:r>
      <w:r w:rsidRPr="002C331F">
        <w:rPr>
          <w:rFonts w:ascii="Arial" w:hAnsi="Arial" w:cs="Arial"/>
          <w:sz w:val="20"/>
          <w:szCs w:val="22"/>
        </w:rPr>
        <w:t>.201</w:t>
      </w:r>
      <w:r>
        <w:rPr>
          <w:rFonts w:ascii="Arial" w:hAnsi="Arial" w:cs="Arial"/>
          <w:sz w:val="20"/>
          <w:szCs w:val="22"/>
        </w:rPr>
        <w:t>7.KPT</w:t>
      </w:r>
    </w:p>
    <w:p w:rsidR="007F72BB" w:rsidRDefault="007F72BB" w:rsidP="007F72BB">
      <w:pPr>
        <w:pStyle w:val="Nagwek2"/>
        <w:jc w:val="center"/>
        <w:rPr>
          <w:rFonts w:ascii="Arial" w:hAnsi="Arial" w:cs="Arial"/>
          <w:i w:val="0"/>
          <w:sz w:val="20"/>
          <w:szCs w:val="20"/>
        </w:rPr>
      </w:pPr>
    </w:p>
    <w:p w:rsidR="007F72BB" w:rsidRDefault="007F72BB" w:rsidP="007F72BB">
      <w:pPr>
        <w:pStyle w:val="Nagwek2"/>
        <w:jc w:val="center"/>
        <w:rPr>
          <w:rFonts w:ascii="Arial" w:hAnsi="Arial" w:cs="Arial"/>
          <w:i w:val="0"/>
          <w:sz w:val="20"/>
          <w:szCs w:val="20"/>
        </w:rPr>
      </w:pPr>
      <w:r w:rsidRPr="007F72BB">
        <w:rPr>
          <w:rFonts w:ascii="Arial" w:hAnsi="Arial" w:cs="Arial"/>
          <w:i w:val="0"/>
          <w:sz w:val="20"/>
          <w:szCs w:val="20"/>
        </w:rPr>
        <w:t>ZOBOWIĄZANIE</w:t>
      </w:r>
    </w:p>
    <w:p w:rsidR="00AD360A" w:rsidRPr="00AD360A" w:rsidRDefault="00AD360A" w:rsidP="00AD360A"/>
    <w:p w:rsidR="005119B6" w:rsidRDefault="005119B6" w:rsidP="005119B6">
      <w:pPr>
        <w:autoSpaceDE w:val="0"/>
        <w:jc w:val="center"/>
        <w:rPr>
          <w:rFonts w:ascii="Arial" w:hAnsi="Arial" w:cs="Arial"/>
          <w:sz w:val="20"/>
          <w:szCs w:val="20"/>
        </w:rPr>
      </w:pPr>
      <w:r w:rsidRPr="007F72BB">
        <w:rPr>
          <w:rFonts w:ascii="Arial" w:hAnsi="Arial" w:cs="Arial"/>
          <w:b/>
          <w:bCs/>
          <w:sz w:val="20"/>
          <w:szCs w:val="20"/>
        </w:rPr>
        <w:t xml:space="preserve">do oddania do dyspozycji niezbędnych zasobów na potrzeby wykonania zamówienia </w:t>
      </w:r>
      <w:r>
        <w:rPr>
          <w:rFonts w:ascii="Arial" w:hAnsi="Arial" w:cs="Arial"/>
          <w:b/>
          <w:bCs/>
          <w:sz w:val="20"/>
          <w:szCs w:val="20"/>
        </w:rPr>
        <w:br/>
      </w:r>
      <w:r w:rsidRPr="007F72BB">
        <w:rPr>
          <w:rFonts w:ascii="Arial" w:hAnsi="Arial" w:cs="Arial"/>
          <w:b/>
          <w:bCs/>
          <w:sz w:val="20"/>
          <w:szCs w:val="20"/>
        </w:rPr>
        <w:t>pn.</w:t>
      </w:r>
      <w:r w:rsidRPr="007F72BB">
        <w:rPr>
          <w:rFonts w:ascii="Arial" w:hAnsi="Arial" w:cs="Arial"/>
          <w:b/>
          <w:bCs/>
          <w:color w:val="000000"/>
          <w:sz w:val="20"/>
          <w:szCs w:val="20"/>
        </w:rPr>
        <w:t xml:space="preserve"> </w:t>
      </w:r>
      <w:r w:rsidRPr="003F4689">
        <w:rPr>
          <w:rFonts w:ascii="Arial" w:hAnsi="Arial" w:cs="Arial"/>
          <w:b/>
          <w:sz w:val="20"/>
        </w:rPr>
        <w:t>„Wykonanie nakładki bitumicznej z podbudową z kruszywa na drodze gminnej nr 102117E w miejscowości Krzewie, gm. Krośniewice”</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Ja(/My) niżej podpisany(/ni) ………………….……….……..…..……………… będąc upoważnionym(/mi)</w:t>
      </w:r>
    </w:p>
    <w:p w:rsidR="005119B6" w:rsidRPr="005D6891" w:rsidRDefault="005119B6" w:rsidP="005119B6">
      <w:pPr>
        <w:autoSpaceDE w:val="0"/>
        <w:jc w:val="both"/>
        <w:rPr>
          <w:rFonts w:ascii="Arial" w:hAnsi="Arial" w:cs="Arial"/>
          <w:sz w:val="16"/>
          <w:szCs w:val="16"/>
        </w:rPr>
      </w:pPr>
      <w:r w:rsidRPr="005D6891">
        <w:rPr>
          <w:rFonts w:ascii="Arial" w:hAnsi="Arial" w:cs="Arial"/>
          <w:sz w:val="16"/>
          <w:szCs w:val="16"/>
        </w:rPr>
        <w:t xml:space="preserve">                                                          (imię i nazwisko składającego oświadczenie)</w:t>
      </w: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do reprezentowania:</w:t>
      </w:r>
    </w:p>
    <w:p w:rsidR="005119B6" w:rsidRPr="005D6891" w:rsidRDefault="005119B6" w:rsidP="005119B6">
      <w:pPr>
        <w:autoSpaceDE w:val="0"/>
        <w:ind w:left="2835"/>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autoSpaceDE w:val="0"/>
        <w:jc w:val="center"/>
        <w:rPr>
          <w:rFonts w:ascii="Arial" w:hAnsi="Arial" w:cs="Arial"/>
          <w:sz w:val="16"/>
          <w:szCs w:val="16"/>
        </w:rPr>
      </w:pPr>
      <w:r w:rsidRPr="005D6891">
        <w:rPr>
          <w:rFonts w:ascii="Arial" w:hAnsi="Arial" w:cs="Arial"/>
          <w:sz w:val="16"/>
          <w:szCs w:val="16"/>
        </w:rPr>
        <w:t>(nazwa i adres  podmiotu oddającego do dyspozycji zasoby)</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b/>
          <w:bCs/>
          <w:sz w:val="20"/>
          <w:szCs w:val="20"/>
        </w:rPr>
        <w:t>oświadczam(/y)</w:t>
      </w:r>
      <w:r w:rsidRPr="005D6891">
        <w:rPr>
          <w:rFonts w:ascii="Arial" w:hAnsi="Arial" w:cs="Arial"/>
          <w:sz w:val="20"/>
          <w:szCs w:val="20"/>
        </w:rPr>
        <w:t xml:space="preserve">, że wyżej wymieniony podmiot, stosownie do art. 22a ustawy z dnia 29 stycznia 2004 r. – Prawo zamówień publicznych (zwanej dalej „ustawą </w:t>
      </w:r>
      <w:proofErr w:type="spellStart"/>
      <w:r w:rsidRPr="005D6891">
        <w:rPr>
          <w:rFonts w:ascii="Arial" w:hAnsi="Arial" w:cs="Arial"/>
          <w:sz w:val="20"/>
          <w:szCs w:val="20"/>
        </w:rPr>
        <w:t>Pzp</w:t>
      </w:r>
      <w:proofErr w:type="spellEnd"/>
      <w:r w:rsidRPr="005D6891">
        <w:rPr>
          <w:rFonts w:ascii="Arial" w:hAnsi="Arial" w:cs="Arial"/>
          <w:sz w:val="20"/>
          <w:szCs w:val="20"/>
        </w:rPr>
        <w:t xml:space="preserve">”) odda Wykonawcy, który złożył ofertę </w:t>
      </w:r>
      <w:r w:rsidRPr="005D6891">
        <w:rPr>
          <w:rFonts w:ascii="Arial" w:hAnsi="Arial" w:cs="Arial"/>
          <w:sz w:val="20"/>
          <w:szCs w:val="20"/>
        </w:rPr>
        <w:br/>
        <w:t xml:space="preserve">w przedmiotowym postępowaniu </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b/>
          <w:sz w:val="20"/>
          <w:szCs w:val="20"/>
        </w:rPr>
      </w:pPr>
      <w:r w:rsidRPr="005D6891">
        <w:rPr>
          <w:rFonts w:ascii="Arial" w:hAnsi="Arial" w:cs="Arial"/>
          <w:sz w:val="20"/>
          <w:szCs w:val="20"/>
        </w:rPr>
        <w:t>do dyspozycji niezbędne zasoby</w:t>
      </w:r>
      <w:r w:rsidRPr="005D6891">
        <w:rPr>
          <w:rFonts w:ascii="Arial" w:hAnsi="Arial" w:cs="Arial"/>
          <w:b/>
          <w:sz w:val="20"/>
          <w:szCs w:val="20"/>
          <w:vertAlign w:val="superscript"/>
        </w:rPr>
        <w:t xml:space="preserve">1  </w:t>
      </w:r>
    </w:p>
    <w:p w:rsidR="005119B6"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autoSpaceDE w:val="0"/>
        <w:jc w:val="both"/>
        <w:rPr>
          <w:rFonts w:ascii="Arial" w:hAnsi="Arial" w:cs="Arial"/>
          <w:sz w:val="20"/>
          <w:szCs w:val="20"/>
        </w:rPr>
      </w:pPr>
      <w:r w:rsidRPr="005D6891">
        <w:rPr>
          <w:rFonts w:ascii="Arial" w:hAnsi="Arial" w:cs="Arial"/>
          <w:sz w:val="16"/>
          <w:szCs w:val="16"/>
        </w:rPr>
        <w:t xml:space="preserve">  (rodzaj udostępnianych zasobów: np. potencjał techniczny, wiedza i doświadczenie, osoby zdolne do wykonania zamówienia)</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 xml:space="preserve">na potrzeby realizacji niniejszego zamówienia. </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Sposób wykorzystania w/w zasobów przez wykonawcę przy wykonywaniu zamówienia to</w:t>
      </w:r>
      <w:r w:rsidRPr="005D6891">
        <w:rPr>
          <w:rFonts w:ascii="Arial" w:hAnsi="Arial" w:cs="Arial"/>
          <w:b/>
          <w:sz w:val="20"/>
          <w:szCs w:val="20"/>
        </w:rPr>
        <w:t xml:space="preserve"> </w:t>
      </w:r>
      <w:r w:rsidRPr="005D6891">
        <w:rPr>
          <w:rFonts w:ascii="Arial" w:hAnsi="Arial" w:cs="Arial"/>
          <w:b/>
          <w:sz w:val="20"/>
          <w:szCs w:val="20"/>
          <w:vertAlign w:val="superscript"/>
        </w:rPr>
        <w:t>2</w:t>
      </w:r>
      <w:r w:rsidRPr="005D6891">
        <w:rPr>
          <w:rFonts w:ascii="Arial" w:hAnsi="Arial" w:cs="Arial"/>
          <w:sz w:val="20"/>
          <w:szCs w:val="20"/>
        </w:rPr>
        <w:t>:</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jc w:val="center"/>
        <w:rPr>
          <w:rFonts w:ascii="Arial" w:hAnsi="Arial" w:cs="Arial"/>
          <w:sz w:val="16"/>
          <w:szCs w:val="16"/>
        </w:rPr>
      </w:pPr>
      <w:r w:rsidRPr="005D6891">
        <w:rPr>
          <w:rFonts w:ascii="Arial" w:hAnsi="Arial" w:cs="Arial"/>
          <w:sz w:val="16"/>
          <w:szCs w:val="16"/>
        </w:rPr>
        <w:t>(wskazać rodzaj i zakres powierzonych do wykonania czynności: np. podwykonawstwo, konsultacje, doradztwo)</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 xml:space="preserve">Charakteru stosunku, jaki będzie łączył nas z wykonawcą </w:t>
      </w:r>
      <w:r w:rsidRPr="005D6891">
        <w:rPr>
          <w:rFonts w:ascii="Arial" w:hAnsi="Arial" w:cs="Arial"/>
          <w:b/>
          <w:sz w:val="20"/>
          <w:szCs w:val="20"/>
          <w:vertAlign w:val="superscript"/>
        </w:rPr>
        <w:t>3</w:t>
      </w:r>
      <w:r w:rsidRPr="005D6891">
        <w:rPr>
          <w:rFonts w:ascii="Arial" w:hAnsi="Arial" w:cs="Arial"/>
          <w:b/>
          <w:sz w:val="20"/>
          <w:szCs w:val="20"/>
        </w:rPr>
        <w:t>:</w:t>
      </w:r>
      <w:r w:rsidRPr="005D6891">
        <w:rPr>
          <w:rFonts w:ascii="Arial" w:hAnsi="Arial" w:cs="Arial"/>
          <w:sz w:val="20"/>
          <w:szCs w:val="20"/>
        </w:rPr>
        <w:t xml:space="preserve"> ………………………………........................</w:t>
      </w:r>
    </w:p>
    <w:p w:rsidR="005119B6" w:rsidRPr="005D6891" w:rsidRDefault="005119B6" w:rsidP="005119B6">
      <w:pPr>
        <w:autoSpaceDE w:val="0"/>
        <w:jc w:val="both"/>
        <w:rPr>
          <w:rFonts w:ascii="Arial" w:hAnsi="Arial" w:cs="Arial"/>
          <w:sz w:val="20"/>
          <w:szCs w:val="20"/>
        </w:rPr>
      </w:pPr>
    </w:p>
    <w:p w:rsidR="005119B6" w:rsidRPr="007F72BB" w:rsidRDefault="005119B6" w:rsidP="005119B6">
      <w:pPr>
        <w:autoSpaceDE w:val="0"/>
        <w:jc w:val="both"/>
        <w:rPr>
          <w:rFonts w:ascii="Arial" w:hAnsi="Arial" w:cs="Arial"/>
          <w:i/>
          <w:sz w:val="20"/>
          <w:szCs w:val="20"/>
        </w:rPr>
      </w:pPr>
    </w:p>
    <w:p w:rsidR="005119B6" w:rsidRDefault="005119B6" w:rsidP="005119B6">
      <w:pPr>
        <w:autoSpaceDE w:val="0"/>
        <w:jc w:val="both"/>
        <w:rPr>
          <w:rFonts w:ascii="DejaVu Sans Condensed" w:hAnsi="DejaVu Sans Condensed" w:cs="DejaVu Sans Condensed"/>
          <w:i/>
          <w:sz w:val="14"/>
          <w:szCs w:val="16"/>
        </w:rPr>
      </w:pPr>
      <w:r>
        <w:rPr>
          <w:rFonts w:ascii="DejaVu Sans Condensed" w:hAnsi="DejaVu Sans Condensed" w:cs="DejaVu Sans Condensed"/>
          <w:i/>
          <w:sz w:val="18"/>
          <w:szCs w:val="19"/>
        </w:rPr>
        <w:t>………………………………………………..</w:t>
      </w:r>
    </w:p>
    <w:p w:rsidR="005119B6" w:rsidRDefault="005119B6" w:rsidP="005119B6">
      <w:pPr>
        <w:autoSpaceDE w:val="0"/>
        <w:jc w:val="both"/>
        <w:rPr>
          <w:rFonts w:ascii="DejaVu Sans Condensed" w:hAnsi="DejaVu Sans Condensed" w:cs="DejaVu Sans Condensed"/>
          <w:i/>
          <w:sz w:val="18"/>
          <w:szCs w:val="19"/>
        </w:rPr>
      </w:pPr>
      <w:r>
        <w:rPr>
          <w:rFonts w:ascii="DejaVu Sans Condensed" w:hAnsi="DejaVu Sans Condensed" w:cs="DejaVu Sans Condensed"/>
          <w:i/>
          <w:sz w:val="14"/>
          <w:szCs w:val="16"/>
        </w:rPr>
        <w:t xml:space="preserve">     (miejsce i data złożenia oświadczenia)                </w:t>
      </w:r>
    </w:p>
    <w:p w:rsidR="005119B6" w:rsidRDefault="005119B6" w:rsidP="005119B6">
      <w:pPr>
        <w:autoSpaceDE w:val="0"/>
        <w:jc w:val="both"/>
        <w:rPr>
          <w:rFonts w:ascii="DejaVu Sans Condensed" w:hAnsi="DejaVu Sans Condensed" w:cs="DejaVu Sans Condensed"/>
          <w:i/>
          <w:sz w:val="18"/>
          <w:szCs w:val="19"/>
        </w:rPr>
      </w:pPr>
      <w:r>
        <w:rPr>
          <w:rFonts w:ascii="DejaVu Sans Condensed" w:hAnsi="DejaVu Sans Condensed" w:cs="DejaVu Sans Condensed"/>
          <w:i/>
          <w:sz w:val="18"/>
          <w:szCs w:val="19"/>
        </w:rPr>
        <w:t xml:space="preserve">                                                                                     </w:t>
      </w:r>
    </w:p>
    <w:p w:rsidR="005119B6" w:rsidRDefault="005119B6" w:rsidP="005119B6">
      <w:pPr>
        <w:autoSpaceDE w:val="0"/>
        <w:jc w:val="both"/>
        <w:rPr>
          <w:rFonts w:ascii="DejaVu Sans Condensed" w:hAnsi="DejaVu Sans Condensed" w:cs="DejaVu Sans Condensed"/>
          <w:i/>
          <w:sz w:val="18"/>
          <w:szCs w:val="19"/>
        </w:rPr>
      </w:pPr>
    </w:p>
    <w:p w:rsidR="005119B6" w:rsidRDefault="005119B6" w:rsidP="005119B6">
      <w:pPr>
        <w:autoSpaceDE w:val="0"/>
        <w:ind w:left="4320"/>
        <w:jc w:val="both"/>
        <w:rPr>
          <w:rFonts w:ascii="DejaVu Sans Condensed" w:hAnsi="DejaVu Sans Condensed" w:cs="DejaVu Sans Condensed"/>
          <w:i/>
          <w:iCs/>
          <w:sz w:val="14"/>
          <w:szCs w:val="16"/>
        </w:rPr>
      </w:pPr>
      <w:r>
        <w:rPr>
          <w:rFonts w:ascii="DejaVu Sans Condensed" w:hAnsi="DejaVu Sans Condensed" w:cs="DejaVu Sans Condensed"/>
          <w:i/>
          <w:sz w:val="18"/>
          <w:szCs w:val="19"/>
        </w:rPr>
        <w:t xml:space="preserve">  ………………….…………………..………………………</w:t>
      </w:r>
    </w:p>
    <w:p w:rsidR="005119B6" w:rsidRDefault="005119B6" w:rsidP="005119B6">
      <w:pPr>
        <w:ind w:left="4247"/>
        <w:rPr>
          <w:rFonts w:ascii="DejaVu Sans Condensed" w:hAnsi="DejaVu Sans Condensed" w:cs="DejaVu Sans Condensed"/>
          <w:i/>
          <w:iCs/>
          <w:sz w:val="14"/>
          <w:szCs w:val="16"/>
        </w:rPr>
      </w:pPr>
      <w:r>
        <w:rPr>
          <w:rFonts w:ascii="DejaVu Sans Condensed" w:hAnsi="DejaVu Sans Condensed" w:cs="DejaVu Sans Condensed"/>
          <w:i/>
          <w:iCs/>
          <w:sz w:val="14"/>
          <w:szCs w:val="16"/>
        </w:rPr>
        <w:t>(pieczęć i podpis osoby uprawnionej do składania  oświadczeń woli</w:t>
      </w:r>
    </w:p>
    <w:p w:rsidR="005119B6" w:rsidRDefault="005119B6" w:rsidP="005119B6">
      <w:pPr>
        <w:ind w:left="4247"/>
        <w:rPr>
          <w:rFonts w:ascii="DejaVu Sans Condensed" w:hAnsi="DejaVu Sans Condensed" w:cs="DejaVu Sans Condensed"/>
          <w:sz w:val="20"/>
          <w:szCs w:val="20"/>
        </w:rPr>
      </w:pPr>
      <w:r>
        <w:rPr>
          <w:rFonts w:ascii="DejaVu Sans Condensed" w:hAnsi="DejaVu Sans Condensed" w:cs="DejaVu Sans Condensed"/>
          <w:i/>
          <w:iCs/>
          <w:sz w:val="14"/>
          <w:szCs w:val="16"/>
        </w:rPr>
        <w:t xml:space="preserve">           w imieniu podmiotu oddającego do dyspozycji zasoby)</w:t>
      </w: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Pr="007F72BB" w:rsidRDefault="005119B6" w:rsidP="005119B6">
      <w:pPr>
        <w:numPr>
          <w:ilvl w:val="0"/>
          <w:numId w:val="102"/>
        </w:numPr>
        <w:suppressAutoHyphens/>
        <w:ind w:left="240" w:hanging="240"/>
        <w:rPr>
          <w:rFonts w:ascii="Arial" w:hAnsi="Arial" w:cs="Arial"/>
          <w:sz w:val="16"/>
          <w:szCs w:val="16"/>
        </w:rPr>
      </w:pPr>
      <w:r w:rsidRPr="007F72BB">
        <w:rPr>
          <w:rFonts w:ascii="Arial" w:hAnsi="Arial" w:cs="Arial"/>
          <w:sz w:val="16"/>
          <w:szCs w:val="16"/>
        </w:rPr>
        <w:t>Zakres udostępnianych zasobów niezbędnych do potwierdzenia spełniania warunku:</w:t>
      </w:r>
    </w:p>
    <w:p w:rsidR="005119B6" w:rsidRPr="007F72BB" w:rsidRDefault="005119B6" w:rsidP="005119B6">
      <w:pPr>
        <w:numPr>
          <w:ilvl w:val="0"/>
          <w:numId w:val="101"/>
        </w:numPr>
        <w:suppressAutoHyphens/>
        <w:ind w:left="480" w:hanging="240"/>
        <w:rPr>
          <w:rFonts w:ascii="Arial" w:hAnsi="Arial" w:cs="Arial"/>
          <w:sz w:val="16"/>
          <w:szCs w:val="16"/>
        </w:rPr>
      </w:pPr>
      <w:r w:rsidRPr="007F72BB">
        <w:rPr>
          <w:rFonts w:ascii="Arial" w:hAnsi="Arial" w:cs="Arial"/>
          <w:sz w:val="16"/>
          <w:szCs w:val="16"/>
        </w:rPr>
        <w:t>zdolność techniczna lub zawodowa (np. kwalifikacje zawodowe, doświadczenie, potencjał techniczny, osoby skierowane do realizacji zamówienia)</w:t>
      </w:r>
    </w:p>
    <w:p w:rsidR="005119B6" w:rsidRPr="007F72BB" w:rsidRDefault="005119B6" w:rsidP="005119B6">
      <w:pPr>
        <w:numPr>
          <w:ilvl w:val="0"/>
          <w:numId w:val="101"/>
        </w:numPr>
        <w:suppressAutoHyphens/>
        <w:ind w:left="480" w:hanging="240"/>
        <w:rPr>
          <w:rFonts w:ascii="Arial" w:hAnsi="Arial" w:cs="Arial"/>
          <w:sz w:val="16"/>
          <w:szCs w:val="16"/>
        </w:rPr>
      </w:pPr>
      <w:r w:rsidRPr="007F72BB">
        <w:rPr>
          <w:rFonts w:ascii="Arial" w:hAnsi="Arial" w:cs="Arial"/>
          <w:sz w:val="16"/>
          <w:szCs w:val="16"/>
        </w:rPr>
        <w:t>sytuacja finansowa lub ekonomiczna</w:t>
      </w:r>
    </w:p>
    <w:p w:rsidR="005119B6" w:rsidRPr="007F72BB" w:rsidRDefault="005119B6" w:rsidP="005119B6">
      <w:pPr>
        <w:numPr>
          <w:ilvl w:val="0"/>
          <w:numId w:val="102"/>
        </w:numPr>
        <w:suppressAutoHyphens/>
        <w:ind w:left="240" w:hanging="240"/>
        <w:jc w:val="both"/>
        <w:rPr>
          <w:rFonts w:ascii="Arial" w:hAnsi="Arial" w:cs="Arial"/>
          <w:sz w:val="16"/>
          <w:szCs w:val="16"/>
        </w:rPr>
      </w:pPr>
      <w:r w:rsidRPr="007F72BB">
        <w:rPr>
          <w:rFonts w:ascii="Arial" w:hAnsi="Arial" w:cs="Arial"/>
          <w:sz w:val="16"/>
          <w:szCs w:val="16"/>
        </w:rPr>
        <w:t>np. podwykonawstwo, konsultacje, doradztwo</w:t>
      </w:r>
      <w:r w:rsidRPr="007F72BB">
        <w:rPr>
          <w:rFonts w:ascii="Arial" w:hAnsi="Arial" w:cs="Arial"/>
          <w:b/>
          <w:sz w:val="16"/>
          <w:szCs w:val="16"/>
        </w:rPr>
        <w:t xml:space="preserve">, </w:t>
      </w:r>
      <w:r w:rsidRPr="007F72BB">
        <w:rPr>
          <w:rFonts w:ascii="Arial" w:hAnsi="Arial" w:cs="Arial"/>
          <w:b/>
          <w:bCs/>
          <w:sz w:val="16"/>
          <w:szCs w:val="16"/>
        </w:rPr>
        <w:t>przy czym</w:t>
      </w:r>
      <w:r w:rsidRPr="007F72BB">
        <w:rPr>
          <w:rFonts w:ascii="Arial" w:hAnsi="Arial" w:cs="Arial"/>
          <w:b/>
          <w:sz w:val="16"/>
          <w:szCs w:val="16"/>
        </w:rPr>
        <w:t xml:space="preserve"> gdy przedmiotem udzielenia są zasoby dotyczące wykształcenia, kwalifikacji zawodowych lub doświadczenia, niniejsze zobowiązanie musi wskazywać, że podmiot udostępniający </w:t>
      </w:r>
      <w:proofErr w:type="spellStart"/>
      <w:r w:rsidRPr="007F72BB">
        <w:rPr>
          <w:rFonts w:ascii="Arial" w:hAnsi="Arial" w:cs="Arial"/>
          <w:b/>
          <w:sz w:val="16"/>
          <w:szCs w:val="16"/>
        </w:rPr>
        <w:t>ww</w:t>
      </w:r>
      <w:proofErr w:type="spellEnd"/>
      <w:r w:rsidRPr="007F72BB">
        <w:rPr>
          <w:rFonts w:ascii="Arial" w:hAnsi="Arial" w:cs="Arial"/>
          <w:b/>
          <w:sz w:val="16"/>
          <w:szCs w:val="16"/>
        </w:rPr>
        <w:t xml:space="preserve">. zasoby zrealizuje usługi lub roboty do realizacji których te zdolności są wymagane.  </w:t>
      </w:r>
    </w:p>
    <w:p w:rsidR="005119B6" w:rsidRPr="007F72BB" w:rsidRDefault="005119B6" w:rsidP="005119B6">
      <w:pPr>
        <w:numPr>
          <w:ilvl w:val="0"/>
          <w:numId w:val="102"/>
        </w:numPr>
        <w:suppressAutoHyphens/>
        <w:ind w:left="240" w:hanging="240"/>
        <w:rPr>
          <w:rFonts w:ascii="Arial" w:hAnsi="Arial" w:cs="Arial"/>
          <w:sz w:val="16"/>
          <w:szCs w:val="16"/>
        </w:rPr>
      </w:pPr>
      <w:r w:rsidRPr="007F72BB">
        <w:rPr>
          <w:rFonts w:ascii="Arial" w:hAnsi="Arial" w:cs="Arial"/>
          <w:sz w:val="16"/>
          <w:szCs w:val="16"/>
        </w:rPr>
        <w:t>np. umowa cywilno-prawna, umowa o współpracy</w:t>
      </w:r>
    </w:p>
    <w:p w:rsidR="005119B6" w:rsidRDefault="005119B6" w:rsidP="005119B6">
      <w:pPr>
        <w:pStyle w:val="Tytu"/>
        <w:rPr>
          <w:rFonts w:ascii="Arial" w:hAnsi="Arial" w:cs="Arial"/>
          <w:sz w:val="20"/>
        </w:rPr>
      </w:pPr>
    </w:p>
    <w:p w:rsidR="00C238F6" w:rsidRDefault="00C238F6" w:rsidP="005119B6">
      <w:pPr>
        <w:pStyle w:val="Tytu"/>
        <w:rPr>
          <w:rFonts w:ascii="Arial" w:hAnsi="Arial" w:cs="Arial"/>
          <w:sz w:val="20"/>
        </w:rPr>
      </w:pPr>
    </w:p>
    <w:p w:rsidR="004E6544" w:rsidRDefault="004E6544" w:rsidP="005119B6">
      <w:pPr>
        <w:autoSpaceDE w:val="0"/>
        <w:jc w:val="center"/>
        <w:rPr>
          <w:rFonts w:ascii="Arial" w:hAnsi="Arial" w:cs="Arial"/>
          <w:sz w:val="20"/>
        </w:rPr>
      </w:pPr>
    </w:p>
    <w:p w:rsidR="00F41FF3" w:rsidRPr="00BA6A2E" w:rsidRDefault="00F41FF3" w:rsidP="00F41FF3">
      <w:pPr>
        <w:pStyle w:val="Tytu"/>
        <w:jc w:val="right"/>
        <w:rPr>
          <w:rFonts w:ascii="Arial" w:hAnsi="Arial" w:cs="Arial"/>
          <w:sz w:val="20"/>
        </w:rPr>
      </w:pPr>
      <w:r w:rsidRPr="00BA6A2E">
        <w:rPr>
          <w:rFonts w:ascii="Arial" w:hAnsi="Arial" w:cs="Arial"/>
          <w:sz w:val="20"/>
        </w:rPr>
        <w:t xml:space="preserve">Załącznik nr </w:t>
      </w:r>
      <w:r>
        <w:rPr>
          <w:rFonts w:ascii="Arial" w:hAnsi="Arial" w:cs="Arial"/>
          <w:sz w:val="20"/>
        </w:rPr>
        <w:t>8</w:t>
      </w:r>
    </w:p>
    <w:p w:rsidR="00F41FF3" w:rsidRPr="00BA6A2E" w:rsidRDefault="00F41FF3" w:rsidP="00F41FF3">
      <w:pPr>
        <w:pStyle w:val="Tekstpodstawowy"/>
        <w:jc w:val="right"/>
        <w:rPr>
          <w:rFonts w:ascii="Arial" w:hAnsi="Arial" w:cs="Arial"/>
          <w:b/>
          <w:sz w:val="20"/>
        </w:rPr>
      </w:pPr>
      <w:r w:rsidRPr="00BA6A2E">
        <w:rPr>
          <w:rFonts w:ascii="Arial" w:hAnsi="Arial" w:cs="Arial"/>
          <w:b/>
          <w:sz w:val="20"/>
        </w:rPr>
        <w:t>do SIWZ</w:t>
      </w:r>
    </w:p>
    <w:p w:rsidR="00F41FF3" w:rsidRPr="00BA6A2E" w:rsidRDefault="00F41FF3" w:rsidP="00F41FF3">
      <w:pPr>
        <w:pStyle w:val="Nagwek6"/>
        <w:ind w:left="0" w:right="0"/>
        <w:jc w:val="both"/>
        <w:rPr>
          <w:rFonts w:ascii="Arial" w:hAnsi="Arial" w:cs="Arial"/>
          <w:sz w:val="20"/>
        </w:rPr>
      </w:pPr>
    </w:p>
    <w:p w:rsidR="00F41FF3" w:rsidRPr="00BA6A2E" w:rsidRDefault="00F41FF3" w:rsidP="00F41FF3">
      <w:pPr>
        <w:pStyle w:val="Nagwek6"/>
        <w:ind w:left="0" w:right="0"/>
        <w:jc w:val="center"/>
        <w:rPr>
          <w:rFonts w:ascii="Arial" w:hAnsi="Arial" w:cs="Arial"/>
          <w:sz w:val="22"/>
        </w:rPr>
      </w:pPr>
      <w:r w:rsidRPr="00BA6A2E">
        <w:rPr>
          <w:rFonts w:ascii="Arial" w:hAnsi="Arial" w:cs="Arial"/>
          <w:sz w:val="22"/>
        </w:rPr>
        <w:t>UMOWA Nr ........ (</w:t>
      </w:r>
      <w:r>
        <w:rPr>
          <w:rFonts w:ascii="Arial" w:hAnsi="Arial" w:cs="Arial"/>
          <w:sz w:val="22"/>
        </w:rPr>
        <w:t>WZÓR</w:t>
      </w:r>
      <w:r w:rsidRPr="00BA6A2E">
        <w:rPr>
          <w:rFonts w:ascii="Arial" w:hAnsi="Arial" w:cs="Arial"/>
          <w:sz w:val="22"/>
        </w:rPr>
        <w:t>)</w:t>
      </w:r>
    </w:p>
    <w:p w:rsidR="00F41FF3" w:rsidRPr="00BA6A2E" w:rsidRDefault="00F41FF3" w:rsidP="00F41FF3">
      <w:pPr>
        <w:jc w:val="both"/>
        <w:rPr>
          <w:rFonts w:ascii="Arial" w:hAnsi="Arial" w:cs="Arial"/>
          <w:b/>
          <w:sz w:val="20"/>
        </w:rPr>
      </w:pPr>
    </w:p>
    <w:p w:rsidR="00F41FF3" w:rsidRPr="00BA6A2E" w:rsidRDefault="00F41FF3" w:rsidP="00F41FF3">
      <w:pPr>
        <w:jc w:val="both"/>
        <w:rPr>
          <w:rFonts w:ascii="Arial" w:hAnsi="Arial" w:cs="Arial"/>
          <w:sz w:val="20"/>
        </w:rPr>
      </w:pPr>
      <w:r w:rsidRPr="00BA6A2E">
        <w:rPr>
          <w:rFonts w:ascii="Arial" w:hAnsi="Arial" w:cs="Arial"/>
          <w:sz w:val="20"/>
        </w:rPr>
        <w:t>zawarta w dniu ......................... roku pomiędzy:</w:t>
      </w:r>
    </w:p>
    <w:p w:rsidR="00F41FF3" w:rsidRPr="00BA6A2E" w:rsidRDefault="00F41FF3" w:rsidP="00F41FF3">
      <w:pPr>
        <w:jc w:val="both"/>
        <w:rPr>
          <w:rFonts w:ascii="Arial" w:hAnsi="Arial" w:cs="Arial"/>
          <w:sz w:val="20"/>
        </w:rPr>
      </w:pPr>
    </w:p>
    <w:p w:rsidR="00F41FF3" w:rsidRPr="00BA6A2E" w:rsidRDefault="00F41FF3" w:rsidP="00F41FF3">
      <w:pPr>
        <w:jc w:val="both"/>
        <w:rPr>
          <w:rFonts w:ascii="Arial" w:hAnsi="Arial" w:cs="Arial"/>
          <w:sz w:val="20"/>
        </w:rPr>
      </w:pPr>
      <w:r w:rsidRPr="00BA6A2E">
        <w:rPr>
          <w:rFonts w:ascii="Arial" w:hAnsi="Arial" w:cs="Arial"/>
          <w:b/>
          <w:sz w:val="20"/>
        </w:rPr>
        <w:t xml:space="preserve">Gminą Krośniewice, </w:t>
      </w:r>
      <w:r w:rsidRPr="00BA6A2E">
        <w:rPr>
          <w:rFonts w:ascii="Arial" w:hAnsi="Arial" w:cs="Arial"/>
          <w:sz w:val="20"/>
        </w:rPr>
        <w:t>z siedzibą w Krośniewicach, ul. Poznańska 5, reprezentowaną  przez:</w:t>
      </w:r>
    </w:p>
    <w:p w:rsidR="00F41FF3" w:rsidRPr="00BA6A2E" w:rsidRDefault="00F41FF3" w:rsidP="00F41FF3">
      <w:pPr>
        <w:jc w:val="both"/>
        <w:rPr>
          <w:rFonts w:ascii="Arial" w:hAnsi="Arial" w:cs="Arial"/>
          <w:b/>
          <w:sz w:val="20"/>
        </w:rPr>
      </w:pPr>
      <w:r w:rsidRPr="00BA6A2E">
        <w:rPr>
          <w:rFonts w:ascii="Arial" w:hAnsi="Arial" w:cs="Arial"/>
          <w:b/>
          <w:sz w:val="20"/>
        </w:rPr>
        <w:t>Juliannę Barbarę Herman – Burmistrza Krośniewic</w:t>
      </w:r>
    </w:p>
    <w:p w:rsidR="00F41FF3" w:rsidRPr="00BA6A2E" w:rsidRDefault="00F41FF3" w:rsidP="00F41FF3">
      <w:pPr>
        <w:jc w:val="both"/>
        <w:rPr>
          <w:rFonts w:ascii="Arial" w:hAnsi="Arial" w:cs="Arial"/>
          <w:sz w:val="20"/>
        </w:rPr>
      </w:pPr>
      <w:r w:rsidRPr="00BA6A2E">
        <w:rPr>
          <w:rFonts w:ascii="Arial" w:hAnsi="Arial" w:cs="Arial"/>
          <w:sz w:val="20"/>
        </w:rPr>
        <w:t xml:space="preserve">przy kontrasygnacie </w:t>
      </w:r>
      <w:r w:rsidRPr="00BA6A2E">
        <w:rPr>
          <w:rFonts w:ascii="Arial" w:hAnsi="Arial" w:cs="Arial"/>
          <w:b/>
          <w:sz w:val="20"/>
        </w:rPr>
        <w:t xml:space="preserve">Beaty </w:t>
      </w:r>
      <w:proofErr w:type="spellStart"/>
      <w:r w:rsidRPr="00BA6A2E">
        <w:rPr>
          <w:rFonts w:ascii="Arial" w:hAnsi="Arial" w:cs="Arial"/>
          <w:b/>
          <w:sz w:val="20"/>
        </w:rPr>
        <w:t>Mitlas</w:t>
      </w:r>
      <w:proofErr w:type="spellEnd"/>
      <w:r w:rsidRPr="00BA6A2E">
        <w:rPr>
          <w:rFonts w:ascii="Arial" w:hAnsi="Arial" w:cs="Arial"/>
          <w:b/>
          <w:sz w:val="20"/>
        </w:rPr>
        <w:t xml:space="preserve"> - Skarbnika Gminy</w:t>
      </w:r>
    </w:p>
    <w:p w:rsidR="00F41FF3" w:rsidRPr="00BA6A2E" w:rsidRDefault="00F41FF3" w:rsidP="00F41FF3">
      <w:pPr>
        <w:jc w:val="both"/>
        <w:rPr>
          <w:rFonts w:ascii="Arial" w:hAnsi="Arial" w:cs="Arial"/>
          <w:sz w:val="20"/>
        </w:rPr>
      </w:pPr>
      <w:r w:rsidRPr="00BA6A2E">
        <w:rPr>
          <w:rFonts w:ascii="Arial" w:hAnsi="Arial" w:cs="Arial"/>
          <w:sz w:val="20"/>
        </w:rPr>
        <w:t xml:space="preserve">zwaną w dalszej  części umowy </w:t>
      </w:r>
      <w:r w:rsidRPr="00BA6A2E">
        <w:rPr>
          <w:rFonts w:ascii="Arial" w:hAnsi="Arial" w:cs="Arial"/>
          <w:b/>
          <w:sz w:val="20"/>
        </w:rPr>
        <w:t>„Zamawiającym”,</w:t>
      </w:r>
      <w:r w:rsidRPr="00BA6A2E">
        <w:rPr>
          <w:rFonts w:ascii="Arial" w:hAnsi="Arial" w:cs="Arial"/>
          <w:sz w:val="20"/>
        </w:rPr>
        <w:t xml:space="preserve"> z jednej strony,</w:t>
      </w:r>
    </w:p>
    <w:p w:rsidR="00F41FF3" w:rsidRDefault="00F41FF3" w:rsidP="00F41FF3">
      <w:pPr>
        <w:jc w:val="both"/>
        <w:rPr>
          <w:rFonts w:ascii="Arial" w:hAnsi="Arial" w:cs="Arial"/>
          <w:sz w:val="20"/>
        </w:rPr>
      </w:pPr>
    </w:p>
    <w:p w:rsidR="00F41FF3" w:rsidRPr="00BA6A2E" w:rsidRDefault="00F41FF3" w:rsidP="00F41FF3">
      <w:pPr>
        <w:jc w:val="both"/>
        <w:rPr>
          <w:rFonts w:ascii="Arial" w:hAnsi="Arial" w:cs="Arial"/>
          <w:sz w:val="20"/>
        </w:rPr>
      </w:pPr>
      <w:r w:rsidRPr="00BA6A2E">
        <w:rPr>
          <w:rFonts w:ascii="Arial" w:hAnsi="Arial" w:cs="Arial"/>
          <w:sz w:val="20"/>
        </w:rPr>
        <w:t xml:space="preserve">a </w:t>
      </w:r>
    </w:p>
    <w:p w:rsidR="00F41FF3" w:rsidRPr="00BA6A2E" w:rsidRDefault="00F41FF3" w:rsidP="00F41FF3">
      <w:pPr>
        <w:jc w:val="both"/>
        <w:rPr>
          <w:rFonts w:ascii="Arial" w:hAnsi="Arial" w:cs="Arial"/>
          <w:sz w:val="20"/>
        </w:rPr>
      </w:pPr>
      <w:r w:rsidRPr="00BA6A2E">
        <w:rPr>
          <w:rFonts w:ascii="Arial" w:hAnsi="Arial" w:cs="Arial"/>
          <w:sz w:val="20"/>
        </w:rPr>
        <w:t xml:space="preserve">............................................................................................................................................................... </w:t>
      </w:r>
      <w:r w:rsidRPr="00BA6A2E">
        <w:rPr>
          <w:rFonts w:ascii="Arial" w:hAnsi="Arial" w:cs="Arial"/>
          <w:sz w:val="20"/>
        </w:rPr>
        <w:br/>
        <w:t xml:space="preserve">z siedzibą ............................................, ul. ....................................................., wpisanym/wpisaną </w:t>
      </w:r>
      <w:r w:rsidRPr="00BA6A2E">
        <w:rPr>
          <w:rFonts w:ascii="Arial" w:hAnsi="Arial" w:cs="Arial"/>
          <w:sz w:val="20"/>
        </w:rPr>
        <w:br/>
        <w:t xml:space="preserve">do Krajowego Rejestru Sądowego Rejestru Przedsiębiorców prowadzonego przez Sąd Rejonowy </w:t>
      </w:r>
      <w:r w:rsidRPr="00BA6A2E">
        <w:rPr>
          <w:rFonts w:ascii="Arial" w:hAnsi="Arial" w:cs="Arial"/>
          <w:sz w:val="20"/>
        </w:rPr>
        <w:br/>
        <w:t>w ...............Wydział KRS, pod Nr KRS..........................., o kapitale zakładowym......................zł.,</w:t>
      </w:r>
    </w:p>
    <w:p w:rsidR="00F41FF3" w:rsidRPr="00BA6A2E" w:rsidRDefault="00F41FF3" w:rsidP="00F41FF3">
      <w:pPr>
        <w:jc w:val="both"/>
        <w:rPr>
          <w:rFonts w:ascii="Arial" w:hAnsi="Arial" w:cs="Arial"/>
          <w:sz w:val="20"/>
        </w:rPr>
      </w:pPr>
      <w:r w:rsidRPr="00BA6A2E">
        <w:rPr>
          <w:rFonts w:ascii="Arial" w:hAnsi="Arial" w:cs="Arial"/>
          <w:sz w:val="20"/>
        </w:rPr>
        <w:t>lub</w:t>
      </w:r>
    </w:p>
    <w:p w:rsidR="00F41FF3" w:rsidRPr="00BA6A2E" w:rsidRDefault="00F41FF3" w:rsidP="00F41FF3">
      <w:pPr>
        <w:jc w:val="both"/>
        <w:rPr>
          <w:rFonts w:ascii="Arial" w:hAnsi="Arial" w:cs="Arial"/>
          <w:b/>
          <w:sz w:val="20"/>
        </w:rPr>
      </w:pPr>
      <w:r w:rsidRPr="00BA6A2E">
        <w:rPr>
          <w:rFonts w:ascii="Arial" w:hAnsi="Arial" w:cs="Arial"/>
          <w:sz w:val="20"/>
        </w:rPr>
        <w:t>Panem/Panią ....................</w:t>
      </w:r>
      <w:proofErr w:type="spellStart"/>
      <w:r w:rsidRPr="00BA6A2E">
        <w:rPr>
          <w:rFonts w:ascii="Arial" w:hAnsi="Arial" w:cs="Arial"/>
          <w:sz w:val="20"/>
        </w:rPr>
        <w:t>zam</w:t>
      </w:r>
      <w:proofErr w:type="spellEnd"/>
      <w:r w:rsidRPr="00BA6A2E">
        <w:rPr>
          <w:rFonts w:ascii="Arial" w:hAnsi="Arial" w:cs="Arial"/>
          <w:sz w:val="20"/>
        </w:rPr>
        <w:t xml:space="preserve">...........................(adres), przedsiębiorcą prowadzonym działalność pod firmą....................(nazwa), REGON ................................, NIP ................................., </w:t>
      </w:r>
    </w:p>
    <w:p w:rsidR="00F41FF3" w:rsidRPr="00BA6A2E" w:rsidRDefault="00F41FF3" w:rsidP="00F41FF3">
      <w:pPr>
        <w:jc w:val="both"/>
        <w:rPr>
          <w:rFonts w:ascii="Arial" w:hAnsi="Arial" w:cs="Arial"/>
          <w:sz w:val="20"/>
        </w:rPr>
      </w:pPr>
      <w:r w:rsidRPr="00BA6A2E">
        <w:rPr>
          <w:rFonts w:ascii="Arial" w:hAnsi="Arial" w:cs="Arial"/>
          <w:sz w:val="20"/>
        </w:rPr>
        <w:t>reprezentowanym przez:</w:t>
      </w:r>
    </w:p>
    <w:p w:rsidR="00F41FF3" w:rsidRPr="00BA6A2E" w:rsidRDefault="00F41FF3" w:rsidP="00F41FF3">
      <w:pPr>
        <w:jc w:val="both"/>
        <w:rPr>
          <w:rFonts w:ascii="Arial" w:hAnsi="Arial" w:cs="Arial"/>
          <w:sz w:val="20"/>
        </w:rPr>
      </w:pPr>
      <w:r w:rsidRPr="00BA6A2E">
        <w:rPr>
          <w:rFonts w:ascii="Arial" w:hAnsi="Arial" w:cs="Arial"/>
          <w:sz w:val="20"/>
        </w:rPr>
        <w:t>1. ........................................................................................................................................................</w:t>
      </w:r>
    </w:p>
    <w:p w:rsidR="00F41FF3" w:rsidRPr="00BA6A2E" w:rsidRDefault="00F41FF3" w:rsidP="00F41FF3">
      <w:pPr>
        <w:jc w:val="both"/>
        <w:rPr>
          <w:rFonts w:ascii="Arial" w:hAnsi="Arial" w:cs="Arial"/>
          <w:sz w:val="20"/>
        </w:rPr>
      </w:pPr>
      <w:r w:rsidRPr="00BA6A2E">
        <w:rPr>
          <w:rFonts w:ascii="Arial" w:hAnsi="Arial" w:cs="Arial"/>
          <w:sz w:val="20"/>
        </w:rPr>
        <w:t>2. ...........................................................................................................................................................</w:t>
      </w:r>
    </w:p>
    <w:p w:rsidR="00F41FF3" w:rsidRPr="00BA6A2E" w:rsidRDefault="00F41FF3" w:rsidP="00F41FF3">
      <w:pPr>
        <w:jc w:val="both"/>
        <w:rPr>
          <w:rFonts w:ascii="Arial" w:hAnsi="Arial" w:cs="Arial"/>
          <w:sz w:val="20"/>
        </w:rPr>
      </w:pPr>
      <w:r w:rsidRPr="00BA6A2E">
        <w:rPr>
          <w:rFonts w:ascii="Arial" w:hAnsi="Arial" w:cs="Arial"/>
          <w:sz w:val="20"/>
        </w:rPr>
        <w:t xml:space="preserve">zwanym dalej </w:t>
      </w:r>
      <w:r w:rsidRPr="00BA6A2E">
        <w:rPr>
          <w:rFonts w:ascii="Arial" w:hAnsi="Arial" w:cs="Arial"/>
          <w:b/>
          <w:sz w:val="20"/>
        </w:rPr>
        <w:t>„Wykonawcą”</w:t>
      </w:r>
      <w:r w:rsidRPr="00BA6A2E">
        <w:rPr>
          <w:rFonts w:ascii="Arial" w:hAnsi="Arial" w:cs="Arial"/>
          <w:sz w:val="20"/>
        </w:rPr>
        <w:t>, z drugiej strony</w:t>
      </w:r>
      <w:r w:rsidRPr="00BA6A2E">
        <w:rPr>
          <w:rFonts w:ascii="Arial" w:hAnsi="Arial" w:cs="Arial"/>
          <w:b/>
          <w:sz w:val="20"/>
        </w:rPr>
        <w:t>.</w:t>
      </w:r>
    </w:p>
    <w:p w:rsidR="00F41FF3" w:rsidRPr="00BA6A2E" w:rsidRDefault="00F41FF3" w:rsidP="00F41FF3">
      <w:pPr>
        <w:jc w:val="both"/>
        <w:rPr>
          <w:rFonts w:ascii="Arial" w:hAnsi="Arial" w:cs="Arial"/>
          <w:sz w:val="20"/>
        </w:rPr>
      </w:pPr>
    </w:p>
    <w:p w:rsidR="00F41FF3" w:rsidRPr="00BA6A2E" w:rsidRDefault="00F41FF3" w:rsidP="00F41FF3">
      <w:pPr>
        <w:jc w:val="both"/>
        <w:rPr>
          <w:rFonts w:ascii="Arial" w:hAnsi="Arial" w:cs="Arial"/>
          <w:sz w:val="20"/>
        </w:rPr>
      </w:pPr>
      <w:r w:rsidRPr="00BA6A2E">
        <w:rPr>
          <w:rFonts w:ascii="Arial" w:hAnsi="Arial" w:cs="Arial"/>
          <w:sz w:val="20"/>
        </w:rPr>
        <w:t xml:space="preserve">Na podstawie dokonanego przez Zamawiającego wyboru oferty Wykonawcy w postępowaniu </w:t>
      </w:r>
      <w:r w:rsidRPr="00BA6A2E">
        <w:rPr>
          <w:rFonts w:ascii="Arial" w:hAnsi="Arial" w:cs="Arial"/>
          <w:sz w:val="20"/>
        </w:rPr>
        <w:br/>
        <w:t xml:space="preserve">o udzielenie zamówienia publicznego w trybie przetargu nieograniczonego poniżej </w:t>
      </w:r>
      <w:r>
        <w:rPr>
          <w:rFonts w:ascii="Arial" w:hAnsi="Arial" w:cs="Arial"/>
          <w:sz w:val="20"/>
        </w:rPr>
        <w:t>5.</w:t>
      </w:r>
      <w:r w:rsidR="007F72BB">
        <w:rPr>
          <w:rFonts w:ascii="Arial" w:hAnsi="Arial" w:cs="Arial"/>
          <w:sz w:val="20"/>
        </w:rPr>
        <w:t>225</w:t>
      </w:r>
      <w:r w:rsidRPr="00BA6A2E">
        <w:rPr>
          <w:rFonts w:ascii="Arial" w:hAnsi="Arial" w:cs="Arial"/>
          <w:sz w:val="20"/>
        </w:rPr>
        <w:t>.000 EURO opublikowanym w BZP poz. …………… z dnia ………….. oraz siedzibie i stronie internetowej Zamawiającego.</w:t>
      </w:r>
    </w:p>
    <w:p w:rsidR="00EC713D" w:rsidRDefault="00EC713D" w:rsidP="00EC713D">
      <w:pPr>
        <w:jc w:val="center"/>
        <w:rPr>
          <w:rFonts w:ascii="Arial" w:hAnsi="Arial" w:cs="Arial"/>
          <w:b/>
          <w:sz w:val="20"/>
        </w:rPr>
      </w:pPr>
    </w:p>
    <w:p w:rsidR="00EC713D" w:rsidRPr="00BA6A2E" w:rsidRDefault="00EC713D" w:rsidP="00EC713D">
      <w:pPr>
        <w:jc w:val="center"/>
        <w:rPr>
          <w:rFonts w:ascii="Arial" w:hAnsi="Arial" w:cs="Arial"/>
          <w:b/>
          <w:sz w:val="20"/>
        </w:rPr>
      </w:pPr>
      <w:r w:rsidRPr="00BA6A2E">
        <w:rPr>
          <w:rFonts w:ascii="Arial" w:hAnsi="Arial" w:cs="Arial"/>
          <w:b/>
          <w:sz w:val="20"/>
        </w:rPr>
        <w:t>§ 1.</w:t>
      </w:r>
    </w:p>
    <w:p w:rsidR="004C19C6" w:rsidRDefault="00EC713D" w:rsidP="00C238F6">
      <w:pPr>
        <w:jc w:val="center"/>
        <w:rPr>
          <w:rFonts w:ascii="Arial" w:hAnsi="Arial" w:cs="Arial"/>
          <w:b/>
          <w:sz w:val="20"/>
        </w:rPr>
      </w:pPr>
      <w:r w:rsidRPr="00BA6A2E">
        <w:rPr>
          <w:rFonts w:ascii="Arial" w:hAnsi="Arial" w:cs="Arial"/>
          <w:b/>
          <w:sz w:val="20"/>
        </w:rPr>
        <w:t>P</w:t>
      </w:r>
      <w:r>
        <w:rPr>
          <w:rFonts w:ascii="Arial" w:hAnsi="Arial" w:cs="Arial"/>
          <w:b/>
          <w:sz w:val="20"/>
        </w:rPr>
        <w:t>ostanowienia ogólne</w:t>
      </w:r>
    </w:p>
    <w:p w:rsidR="00EC713D" w:rsidRPr="00EC713D" w:rsidRDefault="00EC713D" w:rsidP="00EC713D">
      <w:pPr>
        <w:autoSpaceDE w:val="0"/>
        <w:autoSpaceDN w:val="0"/>
        <w:adjustRightInd w:val="0"/>
        <w:jc w:val="both"/>
        <w:rPr>
          <w:rFonts w:ascii="Arial" w:hAnsi="Arial" w:cs="Arial"/>
          <w:color w:val="000000"/>
          <w:sz w:val="20"/>
          <w:szCs w:val="20"/>
        </w:rPr>
      </w:pPr>
      <w:r w:rsidRPr="00EC713D">
        <w:rPr>
          <w:rFonts w:ascii="Arial" w:hAnsi="Arial" w:cs="Arial"/>
          <w:bCs/>
          <w:color w:val="000000"/>
          <w:sz w:val="20"/>
          <w:szCs w:val="20"/>
        </w:rPr>
        <w:t xml:space="preserve">Ilekroć w </w:t>
      </w:r>
      <w:r>
        <w:rPr>
          <w:rFonts w:ascii="Arial" w:hAnsi="Arial" w:cs="Arial"/>
          <w:bCs/>
          <w:color w:val="000000"/>
          <w:sz w:val="20"/>
          <w:szCs w:val="20"/>
        </w:rPr>
        <w:t>niniejszej umowie</w:t>
      </w:r>
      <w:r w:rsidRPr="00EC713D">
        <w:rPr>
          <w:rFonts w:ascii="Arial" w:hAnsi="Arial" w:cs="Arial"/>
          <w:bCs/>
          <w:color w:val="000000"/>
          <w:sz w:val="20"/>
          <w:szCs w:val="20"/>
        </w:rPr>
        <w:t xml:space="preserve"> jest mowa o: </w:t>
      </w:r>
    </w:p>
    <w:p w:rsidR="00EC713D" w:rsidRPr="00FC7B68" w:rsidRDefault="00FC7B68" w:rsidP="00B26694">
      <w:pPr>
        <w:numPr>
          <w:ilvl w:val="0"/>
          <w:numId w:val="76"/>
        </w:numPr>
        <w:autoSpaceDE w:val="0"/>
        <w:autoSpaceDN w:val="0"/>
        <w:adjustRightInd w:val="0"/>
        <w:ind w:left="284" w:hanging="284"/>
        <w:jc w:val="both"/>
        <w:rPr>
          <w:rFonts w:ascii="Arial" w:hAnsi="Arial" w:cs="Arial"/>
          <w:bCs/>
          <w:color w:val="000000"/>
          <w:sz w:val="20"/>
          <w:szCs w:val="20"/>
        </w:rPr>
      </w:pPr>
      <w:r w:rsidRPr="00FC7B68">
        <w:rPr>
          <w:rFonts w:ascii="Arial" w:hAnsi="Arial" w:cs="Arial"/>
          <w:bCs/>
          <w:iCs/>
          <w:color w:val="000000"/>
          <w:sz w:val="20"/>
          <w:szCs w:val="20"/>
        </w:rPr>
        <w:t xml:space="preserve">cenie – należy przez to rozumieć cenę w rozumieniu art. 3 ust. 1 </w:t>
      </w:r>
      <w:proofErr w:type="spellStart"/>
      <w:r w:rsidRPr="00FC7B68">
        <w:rPr>
          <w:rFonts w:ascii="Arial" w:hAnsi="Arial" w:cs="Arial"/>
          <w:bCs/>
          <w:iCs/>
          <w:color w:val="000000"/>
          <w:sz w:val="20"/>
          <w:szCs w:val="20"/>
        </w:rPr>
        <w:t>pkt</w:t>
      </w:r>
      <w:proofErr w:type="spellEnd"/>
      <w:r w:rsidRPr="00FC7B68">
        <w:rPr>
          <w:rFonts w:ascii="Arial" w:hAnsi="Arial" w:cs="Arial"/>
          <w:bCs/>
          <w:iCs/>
          <w:color w:val="000000"/>
          <w:sz w:val="20"/>
          <w:szCs w:val="20"/>
        </w:rPr>
        <w:t xml:space="preserve"> 1 i ust. 2 ustawy z dnia 9 maja 2014 r. o informowaniu o cenach towarów i usług (</w:t>
      </w:r>
      <w:proofErr w:type="spellStart"/>
      <w:r w:rsidRPr="00FC7B68">
        <w:rPr>
          <w:rFonts w:ascii="Arial" w:hAnsi="Arial" w:cs="Arial"/>
          <w:bCs/>
          <w:iCs/>
          <w:color w:val="000000"/>
          <w:sz w:val="20"/>
          <w:szCs w:val="20"/>
        </w:rPr>
        <w:t>Dz.U</w:t>
      </w:r>
      <w:proofErr w:type="spellEnd"/>
      <w:r w:rsidRPr="00FC7B68">
        <w:rPr>
          <w:rFonts w:ascii="Arial" w:hAnsi="Arial" w:cs="Arial"/>
          <w:bCs/>
          <w:iCs/>
          <w:color w:val="000000"/>
          <w:sz w:val="20"/>
          <w:szCs w:val="20"/>
        </w:rPr>
        <w:t xml:space="preserve">. </w:t>
      </w:r>
      <w:r w:rsidR="00FB72AA">
        <w:rPr>
          <w:rFonts w:ascii="Arial" w:hAnsi="Arial" w:cs="Arial"/>
          <w:bCs/>
          <w:iCs/>
          <w:color w:val="000000"/>
          <w:sz w:val="20"/>
          <w:szCs w:val="20"/>
        </w:rPr>
        <w:t xml:space="preserve">z 2014 r. </w:t>
      </w:r>
      <w:r w:rsidRPr="00FC7B68">
        <w:rPr>
          <w:rFonts w:ascii="Arial" w:hAnsi="Arial" w:cs="Arial"/>
          <w:bCs/>
          <w:iCs/>
          <w:color w:val="000000"/>
          <w:sz w:val="20"/>
          <w:szCs w:val="20"/>
        </w:rPr>
        <w:t>poz. 915</w:t>
      </w:r>
      <w:r w:rsidR="00DC4666">
        <w:rPr>
          <w:rFonts w:ascii="Arial" w:hAnsi="Arial" w:cs="Arial"/>
          <w:bCs/>
          <w:iCs/>
          <w:color w:val="000000"/>
          <w:sz w:val="20"/>
          <w:szCs w:val="20"/>
        </w:rPr>
        <w:t xml:space="preserve"> ze zmianami</w:t>
      </w:r>
      <w:r w:rsidR="00EC713D" w:rsidRPr="00FC7B68">
        <w:rPr>
          <w:rFonts w:ascii="Arial" w:hAnsi="Arial" w:cs="Arial"/>
          <w:bCs/>
          <w:color w:val="000000"/>
          <w:sz w:val="20"/>
          <w:szCs w:val="20"/>
        </w:rPr>
        <w:t xml:space="preserve">); </w:t>
      </w:r>
    </w:p>
    <w:p w:rsidR="00EC713D" w:rsidRPr="00EC713D" w:rsidRDefault="00EC713D" w:rsidP="00B26694">
      <w:pPr>
        <w:numPr>
          <w:ilvl w:val="0"/>
          <w:numId w:val="76"/>
        </w:numPr>
        <w:autoSpaceDE w:val="0"/>
        <w:autoSpaceDN w:val="0"/>
        <w:adjustRightInd w:val="0"/>
        <w:ind w:left="284" w:hanging="284"/>
        <w:jc w:val="both"/>
        <w:rPr>
          <w:rFonts w:ascii="Arial" w:hAnsi="Arial" w:cs="Arial"/>
          <w:color w:val="000000"/>
          <w:sz w:val="20"/>
          <w:szCs w:val="20"/>
        </w:rPr>
      </w:pPr>
      <w:r w:rsidRPr="00EC713D">
        <w:rPr>
          <w:rFonts w:ascii="Arial" w:hAnsi="Arial" w:cs="Arial"/>
          <w:bCs/>
          <w:color w:val="000000"/>
          <w:sz w:val="20"/>
          <w:szCs w:val="20"/>
        </w:rPr>
        <w:t xml:space="preserve">dostawach - należy przez to rozumieć nabywanie rzeczy, praw oraz innych dóbr, w szczególności na podstawie umowy sprzedaży, dostawy, najmu, dzierżawy oraz leasingu; </w:t>
      </w:r>
    </w:p>
    <w:p w:rsidR="00EC713D" w:rsidRPr="00EC713D" w:rsidRDefault="00EC713D" w:rsidP="00B26694">
      <w:pPr>
        <w:numPr>
          <w:ilvl w:val="0"/>
          <w:numId w:val="76"/>
        </w:numPr>
        <w:autoSpaceDE w:val="0"/>
        <w:autoSpaceDN w:val="0"/>
        <w:adjustRightInd w:val="0"/>
        <w:ind w:left="284" w:hanging="284"/>
        <w:jc w:val="both"/>
        <w:rPr>
          <w:rFonts w:ascii="Arial" w:hAnsi="Arial" w:cs="Arial"/>
          <w:color w:val="000000"/>
          <w:sz w:val="20"/>
          <w:szCs w:val="20"/>
        </w:rPr>
      </w:pPr>
      <w:r w:rsidRPr="00EC713D">
        <w:rPr>
          <w:rFonts w:ascii="Arial" w:hAnsi="Arial" w:cs="Arial"/>
          <w:bCs/>
          <w:color w:val="000000"/>
          <w:sz w:val="20"/>
          <w:szCs w:val="20"/>
        </w:rPr>
        <w:t xml:space="preserve">robotach budowlanych - należy przez to rozumieć wykonanie albo zaprojektowanie i wykonanie robót budowlanych określonych w przepisach wydanych na podstawie art. 2c </w:t>
      </w:r>
      <w:r w:rsidR="00883D13">
        <w:rPr>
          <w:rFonts w:ascii="Arial" w:hAnsi="Arial" w:cs="Arial"/>
          <w:bCs/>
          <w:color w:val="000000"/>
          <w:sz w:val="20"/>
          <w:szCs w:val="20"/>
        </w:rPr>
        <w:t xml:space="preserve">ustawy Prawo zamówień publicznych </w:t>
      </w:r>
      <w:r w:rsidRPr="00EC713D">
        <w:rPr>
          <w:rFonts w:ascii="Arial" w:hAnsi="Arial" w:cs="Arial"/>
          <w:bCs/>
          <w:color w:val="000000"/>
          <w:sz w:val="20"/>
          <w:szCs w:val="20"/>
        </w:rPr>
        <w:t xml:space="preserve">lub obiektu budowlanego, a także realizację obiektu budowlanego, za pomocą dowolnych środków, zgodnie z wymaganiami określonymi przez zamawiającego; </w:t>
      </w:r>
    </w:p>
    <w:p w:rsidR="00EC713D" w:rsidRPr="00EC713D" w:rsidRDefault="00EC713D" w:rsidP="00B26694">
      <w:pPr>
        <w:numPr>
          <w:ilvl w:val="0"/>
          <w:numId w:val="76"/>
        </w:numPr>
        <w:autoSpaceDE w:val="0"/>
        <w:autoSpaceDN w:val="0"/>
        <w:adjustRightInd w:val="0"/>
        <w:ind w:left="284" w:hanging="284"/>
        <w:jc w:val="both"/>
        <w:rPr>
          <w:rFonts w:ascii="Arial" w:hAnsi="Arial" w:cs="Arial"/>
          <w:color w:val="000000"/>
          <w:sz w:val="20"/>
          <w:szCs w:val="20"/>
        </w:rPr>
      </w:pPr>
      <w:r w:rsidRPr="00EC713D">
        <w:rPr>
          <w:rFonts w:ascii="Arial" w:hAnsi="Arial" w:cs="Arial"/>
          <w:bCs/>
          <w:color w:val="000000"/>
          <w:sz w:val="20"/>
          <w:szCs w:val="20"/>
        </w:rPr>
        <w:t xml:space="preserve">umowie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rsidR="00EC713D" w:rsidRPr="00EC713D" w:rsidRDefault="00EC713D" w:rsidP="00B26694">
      <w:pPr>
        <w:numPr>
          <w:ilvl w:val="0"/>
          <w:numId w:val="76"/>
        </w:numPr>
        <w:autoSpaceDE w:val="0"/>
        <w:autoSpaceDN w:val="0"/>
        <w:adjustRightInd w:val="0"/>
        <w:ind w:left="284" w:hanging="284"/>
        <w:jc w:val="both"/>
        <w:rPr>
          <w:rFonts w:ascii="Arial" w:hAnsi="Arial" w:cs="Arial"/>
          <w:color w:val="000000"/>
          <w:sz w:val="20"/>
          <w:szCs w:val="20"/>
        </w:rPr>
      </w:pPr>
      <w:r w:rsidRPr="00EC713D">
        <w:rPr>
          <w:rFonts w:ascii="Arial" w:hAnsi="Arial" w:cs="Arial"/>
          <w:bCs/>
          <w:color w:val="000000"/>
          <w:sz w:val="20"/>
          <w:szCs w:val="20"/>
        </w:rPr>
        <w:t xml:space="preserve">usługach - należy przez to rozumieć wszelkie świadczenia, których przedmiotem nie są roboty budowlane lub dostawy,; </w:t>
      </w:r>
    </w:p>
    <w:p w:rsidR="00EC713D" w:rsidRPr="00EC713D" w:rsidRDefault="00EC713D" w:rsidP="00B26694">
      <w:pPr>
        <w:numPr>
          <w:ilvl w:val="0"/>
          <w:numId w:val="76"/>
        </w:numPr>
        <w:ind w:left="284" w:hanging="284"/>
        <w:jc w:val="both"/>
        <w:rPr>
          <w:rFonts w:ascii="Arial" w:hAnsi="Arial" w:cs="Arial"/>
          <w:sz w:val="20"/>
          <w:szCs w:val="20"/>
        </w:rPr>
      </w:pPr>
      <w:r w:rsidRPr="00EC713D">
        <w:rPr>
          <w:rFonts w:ascii="Arial" w:hAnsi="Arial" w:cs="Arial"/>
          <w:bCs/>
          <w:color w:val="000000"/>
          <w:sz w:val="20"/>
          <w:szCs w:val="20"/>
        </w:rPr>
        <w:t>zamówieniu publicznym</w:t>
      </w:r>
      <w:r>
        <w:rPr>
          <w:rFonts w:ascii="Arial" w:hAnsi="Arial" w:cs="Arial"/>
          <w:bCs/>
          <w:color w:val="000000"/>
          <w:sz w:val="20"/>
          <w:szCs w:val="20"/>
        </w:rPr>
        <w:t xml:space="preserve"> </w:t>
      </w:r>
      <w:r w:rsidRPr="00EC713D">
        <w:rPr>
          <w:rFonts w:ascii="Arial" w:hAnsi="Arial" w:cs="Arial"/>
          <w:bCs/>
          <w:color w:val="000000"/>
          <w:sz w:val="20"/>
          <w:szCs w:val="20"/>
        </w:rPr>
        <w:t>na roboty budowlane - należy przez to rozumieć umowę odpłatną zawartą między zamawiającym a wykonawcą, których przedmiotem jest robota budowlana.</w:t>
      </w:r>
    </w:p>
    <w:p w:rsidR="00EC713D" w:rsidRDefault="00EC713D" w:rsidP="00F41FF3">
      <w:pPr>
        <w:jc w:val="center"/>
        <w:rPr>
          <w:rFonts w:ascii="Arial" w:hAnsi="Arial" w:cs="Arial"/>
          <w:b/>
          <w:sz w:val="20"/>
        </w:rPr>
      </w:pPr>
    </w:p>
    <w:p w:rsidR="00F41FF3" w:rsidRPr="00BA6A2E" w:rsidRDefault="00F41FF3" w:rsidP="00F41FF3">
      <w:pPr>
        <w:jc w:val="center"/>
        <w:rPr>
          <w:rFonts w:ascii="Arial" w:hAnsi="Arial" w:cs="Arial"/>
          <w:b/>
          <w:sz w:val="20"/>
        </w:rPr>
      </w:pPr>
      <w:r w:rsidRPr="00BA6A2E">
        <w:rPr>
          <w:rFonts w:ascii="Arial" w:hAnsi="Arial" w:cs="Arial"/>
          <w:b/>
          <w:sz w:val="20"/>
        </w:rPr>
        <w:t xml:space="preserve">§ </w:t>
      </w:r>
      <w:r w:rsidR="00EC713D">
        <w:rPr>
          <w:rFonts w:ascii="Arial" w:hAnsi="Arial" w:cs="Arial"/>
          <w:b/>
          <w:sz w:val="20"/>
        </w:rPr>
        <w:t>2</w:t>
      </w:r>
      <w:r w:rsidRPr="00BA6A2E">
        <w:rPr>
          <w:rFonts w:ascii="Arial" w:hAnsi="Arial" w:cs="Arial"/>
          <w:b/>
          <w:sz w:val="20"/>
        </w:rPr>
        <w:t>.</w:t>
      </w:r>
    </w:p>
    <w:p w:rsidR="004C19C6" w:rsidRPr="00BA6A2E" w:rsidRDefault="00F41FF3" w:rsidP="00C238F6">
      <w:pPr>
        <w:jc w:val="center"/>
        <w:rPr>
          <w:rFonts w:ascii="Arial" w:hAnsi="Arial" w:cs="Arial"/>
          <w:b/>
          <w:sz w:val="20"/>
        </w:rPr>
      </w:pPr>
      <w:r w:rsidRPr="00BA6A2E">
        <w:rPr>
          <w:rFonts w:ascii="Arial" w:hAnsi="Arial" w:cs="Arial"/>
          <w:b/>
          <w:sz w:val="20"/>
        </w:rPr>
        <w:t>Przedmiot umowy</w:t>
      </w:r>
    </w:p>
    <w:p w:rsidR="00B54D93" w:rsidRPr="00BB2D5E" w:rsidRDefault="00F41FF3" w:rsidP="00B54D93">
      <w:pPr>
        <w:pStyle w:val="Tekstpodstawowy"/>
        <w:numPr>
          <w:ilvl w:val="0"/>
          <w:numId w:val="116"/>
        </w:numPr>
        <w:ind w:left="284" w:hanging="284"/>
        <w:rPr>
          <w:rFonts w:ascii="Arial" w:hAnsi="Arial" w:cs="Arial"/>
          <w:sz w:val="20"/>
        </w:rPr>
      </w:pPr>
      <w:r w:rsidRPr="00BA6A2E">
        <w:rPr>
          <w:rFonts w:ascii="Arial" w:hAnsi="Arial" w:cs="Arial"/>
          <w:sz w:val="20"/>
        </w:rPr>
        <w:t xml:space="preserve">Zgodnie z przeprowadzonym przetargiem nieograniczonym Zamawiający powierza, </w:t>
      </w:r>
      <w:r w:rsidR="00A87417">
        <w:rPr>
          <w:rFonts w:ascii="Arial" w:hAnsi="Arial" w:cs="Arial"/>
          <w:sz w:val="20"/>
        </w:rPr>
        <w:br/>
      </w:r>
      <w:r w:rsidRPr="00BA6A2E">
        <w:rPr>
          <w:rFonts w:ascii="Arial" w:hAnsi="Arial" w:cs="Arial"/>
          <w:sz w:val="20"/>
        </w:rPr>
        <w:t>a Wykonawca zobowiązuje się do wykonania przedmiotu umowy pn.:</w:t>
      </w:r>
      <w:r w:rsidR="007E5487">
        <w:rPr>
          <w:rFonts w:ascii="Arial" w:hAnsi="Arial" w:cs="Arial"/>
          <w:sz w:val="20"/>
        </w:rPr>
        <w:t xml:space="preserve"> </w:t>
      </w:r>
      <w:r w:rsidR="00774B20">
        <w:rPr>
          <w:rFonts w:ascii="Arial" w:hAnsi="Arial" w:cs="Arial"/>
          <w:sz w:val="20"/>
        </w:rPr>
        <w:t>„</w:t>
      </w:r>
      <w:r w:rsidR="00B54D93" w:rsidRPr="00BB2D5E">
        <w:rPr>
          <w:rFonts w:ascii="Arial" w:hAnsi="Arial" w:cs="Arial"/>
          <w:b/>
          <w:sz w:val="20"/>
        </w:rPr>
        <w:t xml:space="preserve">Wykonanie nakładki bitumicznej z podbudową z kruszywa na drodze gminnej nr 102117E w miejscowości Krzewie, gm. Krośniewice, </w:t>
      </w:r>
      <w:r w:rsidR="00B54D93" w:rsidRPr="00BB2D5E">
        <w:rPr>
          <w:rFonts w:ascii="Arial" w:hAnsi="Arial" w:cs="Arial"/>
          <w:sz w:val="20"/>
        </w:rPr>
        <w:t xml:space="preserve">na długości 900,00 mb, która obejmuje w swym zakresie wykonanie warstwy ścieralnej i wiążącej z mieszanki bitumicznej o szerokości do </w:t>
      </w:r>
      <w:smartTag w:uri="urn:schemas-microsoft-com:office:smarttags" w:element="metricconverter">
        <w:smartTagPr>
          <w:attr w:name="ProductID" w:val="4,1 m"/>
        </w:smartTagPr>
        <w:r w:rsidR="00B54D93" w:rsidRPr="00BB2D5E">
          <w:rPr>
            <w:rFonts w:ascii="Arial" w:hAnsi="Arial" w:cs="Arial"/>
            <w:sz w:val="20"/>
          </w:rPr>
          <w:t>4,1</w:t>
        </w:r>
        <w:r w:rsidR="00B54D93">
          <w:rPr>
            <w:rFonts w:ascii="Arial" w:hAnsi="Arial" w:cs="Arial"/>
            <w:sz w:val="20"/>
          </w:rPr>
          <w:t xml:space="preserve"> m</w:t>
        </w:r>
      </w:smartTag>
      <w:r w:rsidR="00B54D93">
        <w:rPr>
          <w:rFonts w:ascii="Arial" w:hAnsi="Arial" w:cs="Arial"/>
          <w:sz w:val="20"/>
        </w:rPr>
        <w:t xml:space="preserve"> </w:t>
      </w:r>
      <w:r w:rsidR="00B54D93" w:rsidRPr="00BB2D5E">
        <w:rPr>
          <w:rFonts w:ascii="Arial" w:hAnsi="Arial" w:cs="Arial"/>
          <w:sz w:val="20"/>
        </w:rPr>
        <w:t xml:space="preserve"> wraz z wykonaniem obustronnych poboczy o szerokości </w:t>
      </w:r>
      <w:smartTag w:uri="urn:schemas-microsoft-com:office:smarttags" w:element="metricconverter">
        <w:smartTagPr>
          <w:attr w:name="ProductID" w:val="0,5 m"/>
        </w:smartTagPr>
        <w:r w:rsidR="00B54D93" w:rsidRPr="00BB2D5E">
          <w:rPr>
            <w:rFonts w:ascii="Arial" w:hAnsi="Arial" w:cs="Arial"/>
            <w:sz w:val="20"/>
          </w:rPr>
          <w:t>0,5 m</w:t>
        </w:r>
      </w:smartTag>
      <w:r w:rsidR="00B54D93">
        <w:rPr>
          <w:rFonts w:ascii="Arial" w:hAnsi="Arial" w:cs="Arial"/>
          <w:sz w:val="20"/>
        </w:rPr>
        <w:t xml:space="preserve"> oraz wykonaniem zjazdów.</w:t>
      </w:r>
    </w:p>
    <w:p w:rsidR="00B54D93" w:rsidRPr="00BB2D5E" w:rsidRDefault="00B54D93" w:rsidP="00B54D93">
      <w:pPr>
        <w:numPr>
          <w:ilvl w:val="0"/>
          <w:numId w:val="116"/>
        </w:numPr>
        <w:ind w:left="284" w:hanging="284"/>
        <w:jc w:val="both"/>
        <w:rPr>
          <w:rFonts w:ascii="Arial" w:hAnsi="Arial" w:cs="Arial"/>
          <w:sz w:val="20"/>
        </w:rPr>
      </w:pPr>
      <w:r w:rsidRPr="00BB2D5E">
        <w:rPr>
          <w:rFonts w:ascii="Arial" w:hAnsi="Arial" w:cs="Arial"/>
          <w:sz w:val="20"/>
          <w:szCs w:val="20"/>
        </w:rPr>
        <w:t>Konstrukcja drogi:</w:t>
      </w:r>
    </w:p>
    <w:p w:rsidR="00B54D93" w:rsidRPr="00BB2D5E" w:rsidRDefault="00B54D93" w:rsidP="00B54D93">
      <w:pPr>
        <w:numPr>
          <w:ilvl w:val="0"/>
          <w:numId w:val="87"/>
        </w:numPr>
        <w:tabs>
          <w:tab w:val="num" w:pos="0"/>
          <w:tab w:val="num" w:pos="1417"/>
        </w:tabs>
        <w:jc w:val="both"/>
        <w:rPr>
          <w:rFonts w:ascii="Arial" w:hAnsi="Arial" w:cs="Arial"/>
          <w:sz w:val="20"/>
        </w:rPr>
      </w:pPr>
      <w:r w:rsidRPr="00BB2D5E">
        <w:rPr>
          <w:rFonts w:ascii="Arial" w:hAnsi="Arial" w:cs="Arial"/>
          <w:sz w:val="20"/>
        </w:rPr>
        <w:t xml:space="preserve">warstwa ścieralna z betonu asfaltowego AC11S KR ½ gr. </w:t>
      </w:r>
      <w:smartTag w:uri="urn:schemas-microsoft-com:office:smarttags" w:element="metricconverter">
        <w:smartTagPr>
          <w:attr w:name="ProductID" w:val="4 cm"/>
        </w:smartTagPr>
        <w:r w:rsidRPr="00BB2D5E">
          <w:rPr>
            <w:rFonts w:ascii="Arial" w:hAnsi="Arial" w:cs="Arial"/>
            <w:sz w:val="20"/>
          </w:rPr>
          <w:t>4 cm</w:t>
        </w:r>
      </w:smartTag>
      <w:r w:rsidRPr="00BB2D5E">
        <w:rPr>
          <w:rFonts w:ascii="Arial" w:hAnsi="Arial" w:cs="Arial"/>
          <w:sz w:val="20"/>
        </w:rPr>
        <w:t>,</w:t>
      </w:r>
    </w:p>
    <w:p w:rsidR="00B54D93" w:rsidRPr="00BB2D5E" w:rsidRDefault="00B54D93" w:rsidP="00B54D93">
      <w:pPr>
        <w:numPr>
          <w:ilvl w:val="0"/>
          <w:numId w:val="87"/>
        </w:numPr>
        <w:tabs>
          <w:tab w:val="num" w:pos="0"/>
          <w:tab w:val="num" w:pos="1417"/>
        </w:tabs>
        <w:jc w:val="both"/>
        <w:rPr>
          <w:rFonts w:ascii="Arial" w:hAnsi="Arial" w:cs="Arial"/>
          <w:sz w:val="20"/>
        </w:rPr>
      </w:pPr>
      <w:r w:rsidRPr="00BB2D5E">
        <w:rPr>
          <w:rFonts w:ascii="Arial" w:hAnsi="Arial" w:cs="Arial"/>
          <w:sz w:val="20"/>
        </w:rPr>
        <w:t xml:space="preserve">warstwa wiążąca z betonu asfaltowego AC11W KR ½ gr. </w:t>
      </w:r>
      <w:smartTag w:uri="urn:schemas-microsoft-com:office:smarttags" w:element="metricconverter">
        <w:smartTagPr>
          <w:attr w:name="ProductID" w:val="4 cm"/>
        </w:smartTagPr>
        <w:r w:rsidRPr="00BB2D5E">
          <w:rPr>
            <w:rFonts w:ascii="Arial" w:hAnsi="Arial" w:cs="Arial"/>
            <w:sz w:val="20"/>
          </w:rPr>
          <w:t>4 cm</w:t>
        </w:r>
      </w:smartTag>
      <w:r w:rsidRPr="00BB2D5E">
        <w:rPr>
          <w:rFonts w:ascii="Arial" w:hAnsi="Arial" w:cs="Arial"/>
          <w:sz w:val="20"/>
        </w:rPr>
        <w:t>,</w:t>
      </w:r>
    </w:p>
    <w:p w:rsidR="00B54D93" w:rsidRPr="00BB2D5E" w:rsidRDefault="00B54D93" w:rsidP="00B54D93">
      <w:pPr>
        <w:numPr>
          <w:ilvl w:val="0"/>
          <w:numId w:val="87"/>
        </w:numPr>
        <w:tabs>
          <w:tab w:val="num" w:pos="0"/>
          <w:tab w:val="num" w:pos="1417"/>
        </w:tabs>
        <w:jc w:val="both"/>
        <w:rPr>
          <w:rFonts w:ascii="Arial" w:hAnsi="Arial" w:cs="Arial"/>
          <w:sz w:val="20"/>
        </w:rPr>
      </w:pPr>
      <w:r w:rsidRPr="00BB2D5E">
        <w:rPr>
          <w:rFonts w:ascii="Arial" w:hAnsi="Arial" w:cs="Arial"/>
          <w:sz w:val="20"/>
        </w:rPr>
        <w:t xml:space="preserve">górna podbudowa z kruszywa łamanego stabilizowanego mechanicznie 0/31,5 gr. </w:t>
      </w:r>
      <w:smartTag w:uri="urn:schemas-microsoft-com:office:smarttags" w:element="metricconverter">
        <w:smartTagPr>
          <w:attr w:name="ProductID" w:val="8 cm"/>
        </w:smartTagPr>
        <w:r w:rsidRPr="00BB2D5E">
          <w:rPr>
            <w:rFonts w:ascii="Arial" w:hAnsi="Arial" w:cs="Arial"/>
            <w:sz w:val="20"/>
          </w:rPr>
          <w:t>8 cm</w:t>
        </w:r>
      </w:smartTag>
      <w:r w:rsidRPr="00BB2D5E">
        <w:rPr>
          <w:rFonts w:ascii="Arial" w:hAnsi="Arial" w:cs="Arial"/>
          <w:sz w:val="20"/>
        </w:rPr>
        <w:t>,</w:t>
      </w:r>
    </w:p>
    <w:p w:rsidR="00B54D93" w:rsidRPr="00B54D93" w:rsidRDefault="00B54D93" w:rsidP="00B54D93">
      <w:pPr>
        <w:numPr>
          <w:ilvl w:val="0"/>
          <w:numId w:val="87"/>
        </w:numPr>
        <w:tabs>
          <w:tab w:val="num" w:pos="0"/>
          <w:tab w:val="num" w:pos="1417"/>
        </w:tabs>
        <w:jc w:val="both"/>
        <w:rPr>
          <w:rFonts w:ascii="Arial" w:hAnsi="Arial" w:cs="Arial"/>
          <w:sz w:val="20"/>
        </w:rPr>
      </w:pPr>
      <w:r w:rsidRPr="00BB2D5E">
        <w:rPr>
          <w:rFonts w:ascii="Arial" w:hAnsi="Arial" w:cs="Arial"/>
          <w:sz w:val="20"/>
        </w:rPr>
        <w:t>istniejąca podbudowa żwirowo - piaszczysta;</w:t>
      </w:r>
    </w:p>
    <w:p w:rsidR="00F41FF3" w:rsidRPr="00BA6A2E" w:rsidRDefault="00B54D93" w:rsidP="00B54D93">
      <w:pPr>
        <w:pStyle w:val="Tekstpodstawowy"/>
        <w:rPr>
          <w:rFonts w:ascii="Arial" w:hAnsi="Arial" w:cs="Arial"/>
          <w:sz w:val="20"/>
        </w:rPr>
      </w:pPr>
      <w:r>
        <w:rPr>
          <w:rFonts w:ascii="Arial" w:hAnsi="Arial" w:cs="Arial"/>
          <w:color w:val="000000"/>
          <w:sz w:val="20"/>
        </w:rPr>
        <w:t xml:space="preserve">3.  </w:t>
      </w:r>
      <w:r w:rsidR="0069491E" w:rsidRPr="00986EDD">
        <w:rPr>
          <w:rFonts w:ascii="Arial" w:hAnsi="Arial" w:cs="Arial"/>
          <w:color w:val="000000"/>
          <w:sz w:val="20"/>
        </w:rPr>
        <w:t xml:space="preserve">Szczegółowy zakres </w:t>
      </w:r>
      <w:r w:rsidR="0069491E">
        <w:rPr>
          <w:rFonts w:ascii="Arial" w:hAnsi="Arial" w:cs="Arial"/>
          <w:color w:val="000000"/>
          <w:sz w:val="20"/>
        </w:rPr>
        <w:t>przedmiotu umowy</w:t>
      </w:r>
      <w:r w:rsidR="0069491E" w:rsidRPr="00986EDD">
        <w:rPr>
          <w:rFonts w:ascii="Arial" w:hAnsi="Arial" w:cs="Arial"/>
          <w:color w:val="000000"/>
          <w:sz w:val="20"/>
        </w:rPr>
        <w:t xml:space="preserve"> określają:</w:t>
      </w:r>
    </w:p>
    <w:p w:rsidR="00F41FF3" w:rsidRPr="00BA6A2E" w:rsidRDefault="00DC4666" w:rsidP="00B26694">
      <w:pPr>
        <w:numPr>
          <w:ilvl w:val="0"/>
          <w:numId w:val="62"/>
        </w:numPr>
        <w:ind w:left="993" w:hanging="284"/>
        <w:jc w:val="both"/>
        <w:rPr>
          <w:rFonts w:ascii="Arial" w:hAnsi="Arial" w:cs="Arial"/>
          <w:sz w:val="20"/>
        </w:rPr>
      </w:pPr>
      <w:r>
        <w:rPr>
          <w:rFonts w:ascii="Arial" w:hAnsi="Arial" w:cs="Arial"/>
          <w:sz w:val="20"/>
        </w:rPr>
        <w:t>Przedmiar robót,</w:t>
      </w:r>
    </w:p>
    <w:p w:rsidR="00F41FF3" w:rsidRPr="00E11ACE" w:rsidRDefault="00E10C4A" w:rsidP="00B26694">
      <w:pPr>
        <w:numPr>
          <w:ilvl w:val="0"/>
          <w:numId w:val="62"/>
        </w:numPr>
        <w:ind w:left="993" w:hanging="284"/>
        <w:jc w:val="both"/>
        <w:rPr>
          <w:rFonts w:ascii="Arial" w:hAnsi="Arial" w:cs="Arial"/>
          <w:sz w:val="20"/>
        </w:rPr>
      </w:pPr>
      <w:r>
        <w:rPr>
          <w:rFonts w:ascii="Arial" w:hAnsi="Arial" w:cs="Arial"/>
          <w:sz w:val="20"/>
        </w:rPr>
        <w:t>Specyfikacj</w:t>
      </w:r>
      <w:r w:rsidR="009D54CD">
        <w:rPr>
          <w:rFonts w:ascii="Arial" w:hAnsi="Arial" w:cs="Arial"/>
          <w:sz w:val="20"/>
        </w:rPr>
        <w:t>a</w:t>
      </w:r>
      <w:r w:rsidR="00F41FF3" w:rsidRPr="00E11ACE">
        <w:rPr>
          <w:rFonts w:ascii="Arial" w:hAnsi="Arial" w:cs="Arial"/>
          <w:sz w:val="20"/>
        </w:rPr>
        <w:t xml:space="preserve"> techniczn</w:t>
      </w:r>
      <w:r w:rsidR="009D54CD">
        <w:rPr>
          <w:rFonts w:ascii="Arial" w:hAnsi="Arial" w:cs="Arial"/>
          <w:sz w:val="20"/>
        </w:rPr>
        <w:t>a</w:t>
      </w:r>
      <w:r w:rsidR="00F41FF3" w:rsidRPr="00E11ACE">
        <w:rPr>
          <w:rFonts w:ascii="Arial" w:hAnsi="Arial" w:cs="Arial"/>
          <w:sz w:val="20"/>
        </w:rPr>
        <w:t xml:space="preserve"> wykonania i odbioru robót,</w:t>
      </w:r>
    </w:p>
    <w:p w:rsidR="00F41FF3" w:rsidRPr="00E11ACE" w:rsidRDefault="00F41FF3" w:rsidP="00B26694">
      <w:pPr>
        <w:numPr>
          <w:ilvl w:val="0"/>
          <w:numId w:val="62"/>
        </w:numPr>
        <w:ind w:left="993" w:hanging="284"/>
        <w:jc w:val="both"/>
        <w:rPr>
          <w:rFonts w:ascii="Arial" w:hAnsi="Arial" w:cs="Arial"/>
          <w:sz w:val="20"/>
        </w:rPr>
      </w:pPr>
      <w:r w:rsidRPr="00E11ACE">
        <w:rPr>
          <w:rFonts w:ascii="Arial" w:hAnsi="Arial" w:cs="Arial"/>
          <w:sz w:val="20"/>
        </w:rPr>
        <w:t>Specyfikacja Istotnych Warunków Zamówienia</w:t>
      </w:r>
      <w:r w:rsidR="00E11ACE">
        <w:rPr>
          <w:rFonts w:ascii="Arial" w:hAnsi="Arial" w:cs="Arial"/>
          <w:sz w:val="20"/>
        </w:rPr>
        <w:t xml:space="preserve"> wraz z załącznikami</w:t>
      </w:r>
      <w:r w:rsidRPr="00E11ACE">
        <w:rPr>
          <w:rFonts w:ascii="Arial" w:hAnsi="Arial" w:cs="Arial"/>
          <w:sz w:val="20"/>
        </w:rPr>
        <w:t>,</w:t>
      </w:r>
    </w:p>
    <w:p w:rsidR="00F41FF3" w:rsidRPr="00E11ACE" w:rsidRDefault="00F41FF3" w:rsidP="00B26694">
      <w:pPr>
        <w:numPr>
          <w:ilvl w:val="0"/>
          <w:numId w:val="62"/>
        </w:numPr>
        <w:ind w:left="993" w:hanging="284"/>
        <w:jc w:val="both"/>
        <w:rPr>
          <w:rFonts w:ascii="Arial" w:hAnsi="Arial" w:cs="Arial"/>
          <w:sz w:val="20"/>
        </w:rPr>
      </w:pPr>
      <w:r w:rsidRPr="00E11ACE">
        <w:rPr>
          <w:rFonts w:ascii="Arial" w:hAnsi="Arial" w:cs="Arial"/>
          <w:sz w:val="20"/>
        </w:rPr>
        <w:t>Oferta złożona przez Wykonawcę</w:t>
      </w:r>
      <w:r w:rsidR="00774B20">
        <w:rPr>
          <w:rFonts w:ascii="Arial" w:hAnsi="Arial" w:cs="Arial"/>
          <w:sz w:val="20"/>
        </w:rPr>
        <w:t xml:space="preserve"> oraz kosztorys ofertowy</w:t>
      </w:r>
      <w:r w:rsidRPr="00E11ACE">
        <w:rPr>
          <w:rFonts w:ascii="Arial" w:hAnsi="Arial" w:cs="Arial"/>
          <w:sz w:val="20"/>
        </w:rPr>
        <w:t>.</w:t>
      </w:r>
    </w:p>
    <w:p w:rsidR="007C6758" w:rsidRPr="004C0F37" w:rsidRDefault="00B54D93" w:rsidP="004C0F37">
      <w:pPr>
        <w:ind w:left="284" w:hanging="284"/>
        <w:jc w:val="both"/>
        <w:rPr>
          <w:rFonts w:ascii="Arial" w:hAnsi="Arial" w:cs="Arial"/>
          <w:sz w:val="20"/>
          <w:szCs w:val="20"/>
        </w:rPr>
      </w:pPr>
      <w:r>
        <w:rPr>
          <w:rFonts w:ascii="Arial" w:hAnsi="Arial" w:cs="Arial"/>
          <w:color w:val="000000"/>
          <w:sz w:val="20"/>
          <w:szCs w:val="20"/>
        </w:rPr>
        <w:t>4</w:t>
      </w:r>
      <w:r w:rsidR="004C0F37">
        <w:rPr>
          <w:rFonts w:ascii="Arial" w:hAnsi="Arial" w:cs="Arial"/>
          <w:color w:val="000000"/>
          <w:sz w:val="20"/>
          <w:szCs w:val="20"/>
        </w:rPr>
        <w:t xml:space="preserve">. </w:t>
      </w:r>
      <w:r w:rsidR="007C6758" w:rsidRPr="007C6758">
        <w:rPr>
          <w:rFonts w:ascii="Arial" w:hAnsi="Arial" w:cs="Arial"/>
          <w:color w:val="000000"/>
          <w:sz w:val="20"/>
          <w:szCs w:val="20"/>
        </w:rPr>
        <w:t>Wykonawca zobowiązuje się do wykonania przedmiotu umowy w</w:t>
      </w:r>
      <w:r w:rsidR="007C6758">
        <w:rPr>
          <w:rFonts w:ascii="Arial" w:hAnsi="Arial" w:cs="Arial"/>
          <w:color w:val="000000"/>
          <w:sz w:val="20"/>
          <w:szCs w:val="20"/>
        </w:rPr>
        <w:t xml:space="preserve"> zakresie określonym w</w:t>
      </w:r>
      <w:r w:rsidR="007C6758" w:rsidRPr="007C6758">
        <w:rPr>
          <w:rFonts w:ascii="Arial" w:hAnsi="Arial" w:cs="Arial"/>
          <w:color w:val="000000"/>
          <w:sz w:val="20"/>
          <w:szCs w:val="20"/>
        </w:rPr>
        <w:t xml:space="preserve"> </w:t>
      </w:r>
      <w:r w:rsidR="009D54CD">
        <w:rPr>
          <w:rFonts w:ascii="Arial" w:hAnsi="Arial" w:cs="Arial"/>
          <w:color w:val="000000"/>
          <w:sz w:val="20"/>
          <w:szCs w:val="20"/>
        </w:rPr>
        <w:t xml:space="preserve">ust. </w:t>
      </w:r>
      <w:r w:rsidR="007C6758" w:rsidRPr="007C6758">
        <w:rPr>
          <w:rFonts w:ascii="Arial" w:hAnsi="Arial" w:cs="Arial"/>
          <w:color w:val="000000"/>
          <w:sz w:val="20"/>
          <w:szCs w:val="20"/>
        </w:rPr>
        <w:t xml:space="preserve">1 </w:t>
      </w:r>
      <w:r w:rsidR="009D54CD">
        <w:rPr>
          <w:rFonts w:ascii="Arial" w:hAnsi="Arial" w:cs="Arial"/>
          <w:color w:val="000000"/>
          <w:sz w:val="20"/>
          <w:szCs w:val="20"/>
        </w:rPr>
        <w:br/>
      </w:r>
      <w:r w:rsidR="007C6758">
        <w:rPr>
          <w:rFonts w:ascii="Arial" w:hAnsi="Arial" w:cs="Arial"/>
          <w:color w:val="000000"/>
          <w:sz w:val="20"/>
          <w:szCs w:val="20"/>
        </w:rPr>
        <w:t xml:space="preserve">i 2 </w:t>
      </w:r>
      <w:r w:rsidR="004C0F37">
        <w:rPr>
          <w:rFonts w:ascii="Arial" w:hAnsi="Arial" w:cs="Arial"/>
          <w:color w:val="000000"/>
          <w:sz w:val="20"/>
          <w:szCs w:val="20"/>
        </w:rPr>
        <w:t>zgodnie z</w:t>
      </w:r>
      <w:r w:rsidR="007C6758" w:rsidRPr="007C6758">
        <w:rPr>
          <w:rFonts w:ascii="Arial" w:hAnsi="Arial" w:cs="Arial"/>
          <w:color w:val="000000"/>
          <w:sz w:val="20"/>
          <w:szCs w:val="20"/>
        </w:rPr>
        <w:t xml:space="preserve"> postanowieniami umowy, obowiązującymi przepisami </w:t>
      </w:r>
      <w:r w:rsidR="007C6758" w:rsidRPr="004C0F37">
        <w:rPr>
          <w:rFonts w:ascii="Arial" w:hAnsi="Arial" w:cs="Arial"/>
          <w:color w:val="000000"/>
          <w:sz w:val="20"/>
          <w:szCs w:val="20"/>
        </w:rPr>
        <w:t>prawa oraz zasadami sztuki budowlanej, wiedzy technicznej i wymogami poczynionych uzgodnień.</w:t>
      </w:r>
    </w:p>
    <w:p w:rsidR="00F41FF3" w:rsidRPr="00BA6A2E" w:rsidRDefault="00F41FF3" w:rsidP="00F41FF3">
      <w:pPr>
        <w:jc w:val="center"/>
        <w:rPr>
          <w:rFonts w:ascii="Arial" w:hAnsi="Arial" w:cs="Arial"/>
          <w:b/>
          <w:sz w:val="20"/>
        </w:rPr>
      </w:pPr>
    </w:p>
    <w:p w:rsidR="00F41FF3" w:rsidRPr="00BA6A2E" w:rsidRDefault="00F41FF3" w:rsidP="00F41FF3">
      <w:pPr>
        <w:jc w:val="center"/>
        <w:rPr>
          <w:rFonts w:ascii="Arial" w:hAnsi="Arial" w:cs="Arial"/>
          <w:b/>
          <w:sz w:val="20"/>
        </w:rPr>
      </w:pPr>
      <w:r w:rsidRPr="00BA6A2E">
        <w:rPr>
          <w:rFonts w:ascii="Arial" w:hAnsi="Arial" w:cs="Arial"/>
          <w:b/>
          <w:sz w:val="20"/>
        </w:rPr>
        <w:t xml:space="preserve">§ </w:t>
      </w:r>
      <w:r w:rsidR="00EC713D">
        <w:rPr>
          <w:rFonts w:ascii="Arial" w:hAnsi="Arial" w:cs="Arial"/>
          <w:b/>
          <w:sz w:val="20"/>
        </w:rPr>
        <w:t>3</w:t>
      </w:r>
      <w:r w:rsidRPr="00BA6A2E">
        <w:rPr>
          <w:rFonts w:ascii="Arial" w:hAnsi="Arial" w:cs="Arial"/>
          <w:b/>
          <w:sz w:val="20"/>
        </w:rPr>
        <w:t>.</w:t>
      </w:r>
    </w:p>
    <w:p w:rsidR="00F41FF3" w:rsidRPr="00BA6A2E" w:rsidRDefault="00F41FF3" w:rsidP="00C238F6">
      <w:pPr>
        <w:jc w:val="center"/>
        <w:rPr>
          <w:rFonts w:ascii="Arial" w:hAnsi="Arial" w:cs="Arial"/>
          <w:b/>
          <w:sz w:val="20"/>
        </w:rPr>
      </w:pPr>
      <w:r w:rsidRPr="00BA6A2E">
        <w:rPr>
          <w:rFonts w:ascii="Arial" w:hAnsi="Arial" w:cs="Arial"/>
          <w:b/>
          <w:sz w:val="20"/>
        </w:rPr>
        <w:t>Termin</w:t>
      </w:r>
    </w:p>
    <w:p w:rsidR="00F41FF3" w:rsidRPr="00285D8A" w:rsidRDefault="00F41FF3" w:rsidP="00F41FF3">
      <w:pPr>
        <w:pStyle w:val="Nagwek4"/>
        <w:rPr>
          <w:rFonts w:ascii="Arial" w:hAnsi="Arial" w:cs="Arial"/>
          <w:sz w:val="20"/>
        </w:rPr>
      </w:pPr>
      <w:r w:rsidRPr="00BA6A2E">
        <w:rPr>
          <w:rFonts w:ascii="Arial" w:hAnsi="Arial" w:cs="Arial"/>
          <w:sz w:val="20"/>
        </w:rPr>
        <w:t>Termin wykonania przedmiotu umowy</w:t>
      </w:r>
      <w:r w:rsidRPr="004A0365">
        <w:rPr>
          <w:rFonts w:ascii="Arial" w:hAnsi="Arial" w:cs="Arial"/>
          <w:sz w:val="20"/>
        </w:rPr>
        <w:t xml:space="preserve">: </w:t>
      </w:r>
      <w:r w:rsidR="004A5832" w:rsidRPr="00D478E8">
        <w:rPr>
          <w:rFonts w:ascii="Arial" w:hAnsi="Arial" w:cs="Arial"/>
          <w:sz w:val="20"/>
        </w:rPr>
        <w:t>jednego m</w:t>
      </w:r>
      <w:r w:rsidR="004A5832">
        <w:rPr>
          <w:rFonts w:ascii="Arial" w:hAnsi="Arial" w:cs="Arial"/>
          <w:sz w:val="20"/>
        </w:rPr>
        <w:t>iesiąca od podpisania niniejszej umowy.</w:t>
      </w:r>
    </w:p>
    <w:p w:rsidR="00F41FF3" w:rsidRPr="00BA6A2E" w:rsidRDefault="00F41FF3" w:rsidP="00F41FF3">
      <w:pPr>
        <w:jc w:val="both"/>
        <w:rPr>
          <w:rFonts w:ascii="Arial" w:hAnsi="Arial" w:cs="Arial"/>
          <w:sz w:val="20"/>
        </w:rPr>
      </w:pPr>
    </w:p>
    <w:p w:rsidR="00F41FF3" w:rsidRPr="00BA6A2E" w:rsidRDefault="00F41FF3" w:rsidP="00F41FF3">
      <w:pPr>
        <w:jc w:val="center"/>
        <w:rPr>
          <w:rFonts w:ascii="Arial" w:hAnsi="Arial" w:cs="Arial"/>
          <w:b/>
          <w:sz w:val="20"/>
        </w:rPr>
      </w:pPr>
      <w:r w:rsidRPr="00BA6A2E">
        <w:rPr>
          <w:rFonts w:ascii="Arial" w:hAnsi="Arial" w:cs="Arial"/>
          <w:b/>
          <w:sz w:val="20"/>
        </w:rPr>
        <w:t xml:space="preserve">§ </w:t>
      </w:r>
      <w:r w:rsidR="00EC713D">
        <w:rPr>
          <w:rFonts w:ascii="Arial" w:hAnsi="Arial" w:cs="Arial"/>
          <w:b/>
          <w:sz w:val="20"/>
        </w:rPr>
        <w:t>4</w:t>
      </w:r>
      <w:r w:rsidRPr="00BA6A2E">
        <w:rPr>
          <w:rFonts w:ascii="Arial" w:hAnsi="Arial" w:cs="Arial"/>
          <w:b/>
          <w:sz w:val="20"/>
        </w:rPr>
        <w:t>.</w:t>
      </w:r>
    </w:p>
    <w:p w:rsidR="00F41FF3" w:rsidRPr="00BA6A2E" w:rsidRDefault="00F41FF3" w:rsidP="00C238F6">
      <w:pPr>
        <w:jc w:val="center"/>
        <w:rPr>
          <w:rFonts w:ascii="Arial" w:hAnsi="Arial" w:cs="Arial"/>
          <w:b/>
          <w:sz w:val="20"/>
        </w:rPr>
      </w:pPr>
      <w:r w:rsidRPr="00BA6A2E">
        <w:rPr>
          <w:rFonts w:ascii="Arial" w:hAnsi="Arial" w:cs="Arial"/>
          <w:b/>
          <w:sz w:val="20"/>
        </w:rPr>
        <w:t>Obowiązki Wykonawcy</w:t>
      </w:r>
    </w:p>
    <w:p w:rsidR="00F41FF3" w:rsidRPr="00D005AF" w:rsidRDefault="00F41FF3" w:rsidP="00B26694">
      <w:pPr>
        <w:numPr>
          <w:ilvl w:val="6"/>
          <w:numId w:val="85"/>
        </w:numPr>
        <w:ind w:left="426" w:hanging="426"/>
        <w:jc w:val="both"/>
        <w:rPr>
          <w:rFonts w:ascii="Arial" w:hAnsi="Arial" w:cs="Arial"/>
          <w:sz w:val="20"/>
        </w:rPr>
      </w:pPr>
      <w:r w:rsidRPr="00D005AF">
        <w:rPr>
          <w:rFonts w:ascii="Arial" w:hAnsi="Arial" w:cs="Arial"/>
          <w:sz w:val="20"/>
        </w:rPr>
        <w:t xml:space="preserve">W zakresie realizacji przedmiotu umowy </w:t>
      </w:r>
      <w:r w:rsidR="00F028D4" w:rsidRPr="00D005AF">
        <w:rPr>
          <w:rFonts w:ascii="Arial" w:hAnsi="Arial" w:cs="Arial"/>
          <w:sz w:val="20"/>
        </w:rPr>
        <w:t>W</w:t>
      </w:r>
      <w:r w:rsidRPr="00D005AF">
        <w:rPr>
          <w:rFonts w:ascii="Arial" w:hAnsi="Arial" w:cs="Arial"/>
          <w:sz w:val="20"/>
        </w:rPr>
        <w:t>ykonawca zobowiązany jest do:</w:t>
      </w:r>
    </w:p>
    <w:p w:rsidR="008A1081" w:rsidRPr="00741694" w:rsidRDefault="008A1081" w:rsidP="00B26694">
      <w:pPr>
        <w:numPr>
          <w:ilvl w:val="0"/>
          <w:numId w:val="92"/>
        </w:numPr>
        <w:ind w:left="851" w:hanging="284"/>
        <w:jc w:val="both"/>
        <w:rPr>
          <w:rFonts w:ascii="Arial" w:hAnsi="Arial" w:cs="Arial"/>
          <w:sz w:val="20"/>
          <w:szCs w:val="20"/>
        </w:rPr>
      </w:pPr>
      <w:r w:rsidRPr="00741694">
        <w:rPr>
          <w:rFonts w:ascii="Arial" w:hAnsi="Arial" w:cs="Arial"/>
          <w:sz w:val="20"/>
          <w:szCs w:val="20"/>
        </w:rPr>
        <w:t>protokolarnego przejęcia od Zamawiającego terenu budowy,</w:t>
      </w:r>
    </w:p>
    <w:p w:rsidR="008A1081" w:rsidRPr="00741694" w:rsidRDefault="00F12D0D" w:rsidP="00B26694">
      <w:pPr>
        <w:numPr>
          <w:ilvl w:val="0"/>
          <w:numId w:val="92"/>
        </w:numPr>
        <w:ind w:left="851" w:hanging="284"/>
        <w:jc w:val="both"/>
        <w:rPr>
          <w:rFonts w:ascii="Arial" w:hAnsi="Arial" w:cs="Arial"/>
          <w:sz w:val="20"/>
          <w:szCs w:val="20"/>
        </w:rPr>
      </w:pPr>
      <w:r>
        <w:rPr>
          <w:rFonts w:ascii="Arial" w:hAnsi="Arial" w:cs="Arial"/>
          <w:sz w:val="20"/>
          <w:szCs w:val="20"/>
        </w:rPr>
        <w:t>oznaczenia</w:t>
      </w:r>
      <w:r w:rsidR="008A1081" w:rsidRPr="00741694">
        <w:rPr>
          <w:rFonts w:ascii="Arial" w:hAnsi="Arial" w:cs="Arial"/>
          <w:sz w:val="20"/>
          <w:szCs w:val="20"/>
        </w:rPr>
        <w:t xml:space="preserve"> terenu budowy i zabezpieczenie miejsc prowadzenia robót zgodnie </w:t>
      </w:r>
      <w:r w:rsidR="008A1081" w:rsidRPr="00741694">
        <w:rPr>
          <w:rFonts w:ascii="Arial" w:hAnsi="Arial" w:cs="Arial"/>
          <w:sz w:val="20"/>
          <w:szCs w:val="20"/>
        </w:rPr>
        <w:br/>
        <w:t>z obowiązującymi przepisami bhp,</w:t>
      </w:r>
    </w:p>
    <w:p w:rsidR="008A1081" w:rsidRPr="00741694" w:rsidRDefault="00F12D0D" w:rsidP="00B26694">
      <w:pPr>
        <w:numPr>
          <w:ilvl w:val="0"/>
          <w:numId w:val="92"/>
        </w:numPr>
        <w:ind w:left="851" w:hanging="284"/>
        <w:jc w:val="both"/>
        <w:rPr>
          <w:rFonts w:ascii="Arial" w:hAnsi="Arial" w:cs="Arial"/>
          <w:sz w:val="20"/>
          <w:szCs w:val="20"/>
        </w:rPr>
      </w:pPr>
      <w:r>
        <w:rPr>
          <w:rFonts w:ascii="Arial" w:hAnsi="Arial" w:cs="Arial"/>
          <w:sz w:val="20"/>
          <w:szCs w:val="20"/>
        </w:rPr>
        <w:t>prowadzenia</w:t>
      </w:r>
      <w:r w:rsidR="008A1081" w:rsidRPr="00741694">
        <w:rPr>
          <w:rFonts w:ascii="Arial" w:hAnsi="Arial" w:cs="Arial"/>
          <w:sz w:val="20"/>
          <w:szCs w:val="20"/>
        </w:rPr>
        <w:t xml:space="preserve"> robót w sposób zabezpieczający istniejące uzbrojenie; poinformowanie przed przystąpieniem do robót poszczególnych użytkowników uzbrojenia podziemnego </w:t>
      </w:r>
      <w:r w:rsidR="008A1081" w:rsidRPr="00741694">
        <w:rPr>
          <w:rFonts w:ascii="Arial" w:hAnsi="Arial" w:cs="Arial"/>
          <w:sz w:val="20"/>
          <w:szCs w:val="20"/>
        </w:rPr>
        <w:br/>
        <w:t>o terminie rozpoczęcia robót i ewentualnej potrzebie zabezpieczenia nadzoru z ich strony na czas prowadzenia robót,</w:t>
      </w:r>
    </w:p>
    <w:p w:rsidR="008A1081" w:rsidRPr="00741694" w:rsidRDefault="00F12D0D" w:rsidP="00B26694">
      <w:pPr>
        <w:numPr>
          <w:ilvl w:val="0"/>
          <w:numId w:val="92"/>
        </w:numPr>
        <w:ind w:left="851" w:hanging="284"/>
        <w:jc w:val="both"/>
        <w:rPr>
          <w:rFonts w:ascii="Arial" w:hAnsi="Arial" w:cs="Arial"/>
          <w:sz w:val="20"/>
          <w:szCs w:val="20"/>
        </w:rPr>
      </w:pPr>
      <w:r>
        <w:rPr>
          <w:rFonts w:ascii="Arial" w:hAnsi="Arial" w:cs="Arial"/>
          <w:sz w:val="20"/>
          <w:szCs w:val="20"/>
        </w:rPr>
        <w:t>uzgodnienia</w:t>
      </w:r>
      <w:r w:rsidR="008A1081" w:rsidRPr="00741694">
        <w:rPr>
          <w:rFonts w:ascii="Arial" w:hAnsi="Arial" w:cs="Arial"/>
          <w:sz w:val="20"/>
          <w:szCs w:val="20"/>
        </w:rPr>
        <w:t xml:space="preserve"> we własnym zakresie i na swój koszt tymczasowych zajęć terenów, niezbędnych do prowadzenia robót budowlanych,</w:t>
      </w:r>
    </w:p>
    <w:p w:rsidR="008A1081" w:rsidRPr="00D212CA" w:rsidRDefault="00F12D0D" w:rsidP="00B26694">
      <w:pPr>
        <w:numPr>
          <w:ilvl w:val="0"/>
          <w:numId w:val="92"/>
        </w:numPr>
        <w:ind w:left="851" w:hanging="284"/>
        <w:jc w:val="both"/>
        <w:rPr>
          <w:rFonts w:ascii="Arial" w:hAnsi="Arial" w:cs="Arial"/>
          <w:sz w:val="20"/>
          <w:szCs w:val="20"/>
        </w:rPr>
      </w:pPr>
      <w:r>
        <w:rPr>
          <w:rFonts w:ascii="Arial" w:hAnsi="Arial" w:cs="Arial"/>
          <w:sz w:val="20"/>
          <w:szCs w:val="20"/>
        </w:rPr>
        <w:t>zagospodarowania</w:t>
      </w:r>
      <w:r w:rsidR="008A1081" w:rsidRPr="00741694">
        <w:rPr>
          <w:rFonts w:ascii="Arial" w:hAnsi="Arial" w:cs="Arial"/>
          <w:sz w:val="20"/>
          <w:szCs w:val="20"/>
        </w:rPr>
        <w:t xml:space="preserve"> terenu budowy i zaplecza socjalnego dla potrzeb własnych – zgodnie </w:t>
      </w:r>
      <w:r w:rsidR="008A1081" w:rsidRPr="00741694">
        <w:rPr>
          <w:rFonts w:ascii="Arial" w:hAnsi="Arial" w:cs="Arial"/>
          <w:sz w:val="20"/>
          <w:szCs w:val="20"/>
        </w:rPr>
        <w:br/>
        <w:t xml:space="preserve">z obowiązującymi w tym </w:t>
      </w:r>
      <w:r w:rsidR="008A1081" w:rsidRPr="00D212CA">
        <w:rPr>
          <w:rFonts w:ascii="Arial" w:hAnsi="Arial" w:cs="Arial"/>
          <w:sz w:val="20"/>
          <w:szCs w:val="20"/>
        </w:rPr>
        <w:t xml:space="preserve">zakresie przepisami, </w:t>
      </w:r>
    </w:p>
    <w:p w:rsidR="008A1081" w:rsidRPr="00D212CA" w:rsidRDefault="004E7281" w:rsidP="00B26694">
      <w:pPr>
        <w:numPr>
          <w:ilvl w:val="0"/>
          <w:numId w:val="92"/>
        </w:numPr>
        <w:tabs>
          <w:tab w:val="left" w:pos="851"/>
        </w:tabs>
        <w:ind w:left="851" w:hanging="284"/>
        <w:jc w:val="both"/>
        <w:rPr>
          <w:rFonts w:ascii="Arial" w:hAnsi="Arial" w:cs="Arial"/>
          <w:sz w:val="20"/>
          <w:szCs w:val="20"/>
        </w:rPr>
      </w:pPr>
      <w:r w:rsidRPr="00741694">
        <w:rPr>
          <w:rFonts w:ascii="Arial" w:hAnsi="Arial" w:cs="Arial"/>
          <w:sz w:val="20"/>
          <w:szCs w:val="20"/>
        </w:rPr>
        <w:t>zapewnienie obsługi geodezyjnej budowy w zakresie wytyczenia i inwentaryzacji geodezyjnej</w:t>
      </w:r>
      <w:r w:rsidR="00326281">
        <w:rPr>
          <w:rFonts w:ascii="Arial" w:hAnsi="Arial" w:cs="Arial"/>
          <w:sz w:val="20"/>
          <w:szCs w:val="20"/>
        </w:rPr>
        <w:t>,</w:t>
      </w:r>
    </w:p>
    <w:p w:rsidR="008A1081" w:rsidRPr="00741694" w:rsidRDefault="00F12D0D" w:rsidP="00B26694">
      <w:pPr>
        <w:numPr>
          <w:ilvl w:val="0"/>
          <w:numId w:val="92"/>
        </w:numPr>
        <w:ind w:left="851" w:hanging="284"/>
        <w:jc w:val="both"/>
        <w:rPr>
          <w:rFonts w:ascii="Arial" w:hAnsi="Arial" w:cs="Arial"/>
          <w:sz w:val="20"/>
          <w:szCs w:val="20"/>
        </w:rPr>
      </w:pPr>
      <w:r>
        <w:rPr>
          <w:rFonts w:ascii="Arial" w:hAnsi="Arial" w:cs="Arial"/>
          <w:sz w:val="20"/>
          <w:szCs w:val="20"/>
        </w:rPr>
        <w:t>przeprowadzenia</w:t>
      </w:r>
      <w:r w:rsidR="008A1081" w:rsidRPr="00741694">
        <w:rPr>
          <w:rFonts w:ascii="Arial" w:hAnsi="Arial" w:cs="Arial"/>
          <w:sz w:val="20"/>
          <w:szCs w:val="20"/>
        </w:rPr>
        <w:t xml:space="preserve"> prób, pomiarów i sprawdzeń przewidzianych warunkami technicznymi wykonania i odbioru robót budowlano – montażowych, na własny koszt,</w:t>
      </w:r>
    </w:p>
    <w:p w:rsidR="008A1081" w:rsidRPr="00741694" w:rsidRDefault="008A1081" w:rsidP="00B26694">
      <w:pPr>
        <w:numPr>
          <w:ilvl w:val="0"/>
          <w:numId w:val="92"/>
        </w:numPr>
        <w:ind w:left="851" w:hanging="284"/>
        <w:jc w:val="both"/>
        <w:rPr>
          <w:rFonts w:ascii="Arial" w:hAnsi="Arial" w:cs="Arial"/>
          <w:sz w:val="20"/>
          <w:szCs w:val="20"/>
        </w:rPr>
      </w:pPr>
      <w:r w:rsidRPr="00741694">
        <w:rPr>
          <w:rFonts w:ascii="Arial" w:hAnsi="Arial" w:cs="Arial"/>
          <w:sz w:val="20"/>
          <w:szCs w:val="20"/>
        </w:rPr>
        <w:t>tymczasowe zajęcie terenów przyległych, niezbędnych do prowadzenia robót budowlanych – Wykonawca uzgodni we własnym zakresie i na swój koszt,</w:t>
      </w:r>
    </w:p>
    <w:p w:rsidR="008A1081" w:rsidRPr="00741694" w:rsidRDefault="008A1081" w:rsidP="00B26694">
      <w:pPr>
        <w:numPr>
          <w:ilvl w:val="0"/>
          <w:numId w:val="92"/>
        </w:numPr>
        <w:tabs>
          <w:tab w:val="left" w:pos="851"/>
        </w:tabs>
        <w:ind w:left="851" w:hanging="284"/>
        <w:jc w:val="both"/>
        <w:rPr>
          <w:rFonts w:ascii="Arial" w:hAnsi="Arial" w:cs="Arial"/>
          <w:sz w:val="20"/>
          <w:szCs w:val="20"/>
        </w:rPr>
      </w:pPr>
      <w:r w:rsidRPr="00741694">
        <w:rPr>
          <w:rFonts w:ascii="Arial" w:hAnsi="Arial" w:cs="Arial"/>
          <w:sz w:val="20"/>
          <w:szCs w:val="20"/>
        </w:rPr>
        <w:t>ubezpieczenia terenu budowy, zgodnie z obowiązującymi przepisami prawa,</w:t>
      </w:r>
    </w:p>
    <w:p w:rsidR="008A1081" w:rsidRPr="00741694" w:rsidRDefault="008A1081" w:rsidP="00B26694">
      <w:pPr>
        <w:numPr>
          <w:ilvl w:val="0"/>
          <w:numId w:val="92"/>
        </w:numPr>
        <w:tabs>
          <w:tab w:val="left" w:pos="851"/>
        </w:tabs>
        <w:ind w:left="851" w:hanging="284"/>
        <w:jc w:val="both"/>
        <w:rPr>
          <w:rFonts w:ascii="Arial" w:hAnsi="Arial" w:cs="Arial"/>
          <w:sz w:val="20"/>
          <w:szCs w:val="20"/>
        </w:rPr>
      </w:pPr>
      <w:r w:rsidRPr="00741694">
        <w:rPr>
          <w:rFonts w:ascii="Arial" w:hAnsi="Arial" w:cs="Arial"/>
          <w:sz w:val="20"/>
          <w:szCs w:val="20"/>
        </w:rPr>
        <w:t>wykonania przedmiotu umow</w:t>
      </w:r>
      <w:r w:rsidR="00F12D0D">
        <w:rPr>
          <w:rFonts w:ascii="Arial" w:hAnsi="Arial" w:cs="Arial"/>
          <w:sz w:val="20"/>
          <w:szCs w:val="20"/>
        </w:rPr>
        <w:t>y zgodnie ze</w:t>
      </w:r>
      <w:r w:rsidRPr="00741694">
        <w:rPr>
          <w:rFonts w:ascii="Arial" w:hAnsi="Arial" w:cs="Arial"/>
          <w:sz w:val="20"/>
          <w:szCs w:val="20"/>
        </w:rPr>
        <w:t xml:space="preserve"> specyfikacją techniczną wykonania i odbioru robót, obowiązującymi przepisami Prawa budowlanego, Polskimi Normami, z zasadami wiedzy i sztuki budowlanej oraz zgodnie z poleceniami Zamawiającego,</w:t>
      </w:r>
    </w:p>
    <w:p w:rsidR="008A1081" w:rsidRPr="00741694" w:rsidRDefault="008A1081" w:rsidP="00B26694">
      <w:pPr>
        <w:numPr>
          <w:ilvl w:val="0"/>
          <w:numId w:val="92"/>
        </w:numPr>
        <w:ind w:left="851" w:hanging="284"/>
        <w:jc w:val="both"/>
        <w:rPr>
          <w:rFonts w:ascii="Arial" w:hAnsi="Arial" w:cs="Arial"/>
          <w:sz w:val="20"/>
          <w:szCs w:val="20"/>
        </w:rPr>
      </w:pPr>
      <w:r w:rsidRPr="00741694">
        <w:rPr>
          <w:rFonts w:ascii="Arial" w:hAnsi="Arial" w:cs="Arial"/>
          <w:sz w:val="20"/>
          <w:szCs w:val="20"/>
        </w:rPr>
        <w:t>prowadzenia dokumentacji budowy – dziennik budowy</w:t>
      </w:r>
      <w:r w:rsidR="00593C25">
        <w:rPr>
          <w:rFonts w:ascii="Arial" w:hAnsi="Arial" w:cs="Arial"/>
          <w:sz w:val="20"/>
          <w:szCs w:val="20"/>
        </w:rPr>
        <w:t xml:space="preserve"> (wewnętrzny)</w:t>
      </w:r>
      <w:r w:rsidRPr="00741694">
        <w:rPr>
          <w:rFonts w:ascii="Arial" w:hAnsi="Arial" w:cs="Arial"/>
          <w:sz w:val="20"/>
          <w:szCs w:val="20"/>
        </w:rPr>
        <w:t>,</w:t>
      </w:r>
    </w:p>
    <w:p w:rsidR="008A1081" w:rsidRPr="00741694" w:rsidRDefault="008A1081" w:rsidP="00B26694">
      <w:pPr>
        <w:numPr>
          <w:ilvl w:val="0"/>
          <w:numId w:val="92"/>
        </w:numPr>
        <w:tabs>
          <w:tab w:val="left" w:pos="851"/>
        </w:tabs>
        <w:ind w:left="851" w:hanging="284"/>
        <w:jc w:val="both"/>
        <w:rPr>
          <w:rFonts w:ascii="Arial" w:hAnsi="Arial" w:cs="Arial"/>
          <w:sz w:val="20"/>
          <w:szCs w:val="20"/>
        </w:rPr>
      </w:pPr>
      <w:r w:rsidRPr="00741694">
        <w:rPr>
          <w:rFonts w:ascii="Arial" w:hAnsi="Arial" w:cs="Arial"/>
          <w:sz w:val="20"/>
          <w:szCs w:val="20"/>
        </w:rPr>
        <w:t>wstrzymania robót budowlanych w przypadku stwierdzenia możliwości powstania zagrożenia oraz bezzwłocznego zawiadomienia o tym właściwego organu,</w:t>
      </w:r>
    </w:p>
    <w:p w:rsidR="008A1081" w:rsidRPr="00741694" w:rsidRDefault="008A1081" w:rsidP="00B26694">
      <w:pPr>
        <w:numPr>
          <w:ilvl w:val="0"/>
          <w:numId w:val="92"/>
        </w:numPr>
        <w:ind w:left="851" w:hanging="284"/>
        <w:jc w:val="both"/>
        <w:rPr>
          <w:rFonts w:ascii="Arial" w:hAnsi="Arial" w:cs="Arial"/>
          <w:sz w:val="20"/>
          <w:szCs w:val="20"/>
        </w:rPr>
      </w:pPr>
      <w:r w:rsidRPr="00741694">
        <w:rPr>
          <w:rFonts w:ascii="Arial" w:hAnsi="Arial" w:cs="Arial"/>
          <w:sz w:val="20"/>
          <w:szCs w:val="20"/>
        </w:rPr>
        <w:t>realizacji zaleceń wpisanych do dziennika budowy</w:t>
      </w:r>
      <w:r w:rsidR="00593C25">
        <w:rPr>
          <w:rFonts w:ascii="Arial" w:hAnsi="Arial" w:cs="Arial"/>
          <w:sz w:val="20"/>
          <w:szCs w:val="20"/>
        </w:rPr>
        <w:t xml:space="preserve"> (wewnętrznego)</w:t>
      </w:r>
      <w:r w:rsidRPr="00741694">
        <w:rPr>
          <w:rFonts w:ascii="Arial" w:hAnsi="Arial" w:cs="Arial"/>
          <w:sz w:val="20"/>
          <w:szCs w:val="20"/>
        </w:rPr>
        <w:t>,</w:t>
      </w:r>
    </w:p>
    <w:p w:rsidR="008A1081" w:rsidRPr="00741694" w:rsidRDefault="008A1081" w:rsidP="00B26694">
      <w:pPr>
        <w:numPr>
          <w:ilvl w:val="0"/>
          <w:numId w:val="92"/>
        </w:numPr>
        <w:ind w:left="851" w:hanging="284"/>
        <w:jc w:val="both"/>
        <w:rPr>
          <w:rFonts w:ascii="Arial" w:hAnsi="Arial" w:cs="Arial"/>
          <w:sz w:val="20"/>
          <w:szCs w:val="20"/>
        </w:rPr>
      </w:pPr>
      <w:r w:rsidRPr="00741694">
        <w:rPr>
          <w:rFonts w:ascii="Arial" w:hAnsi="Arial" w:cs="Arial"/>
          <w:sz w:val="20"/>
          <w:szCs w:val="20"/>
        </w:rPr>
        <w:t>niezwłocznego udzielenia Zamawiającemu, na jego prośbę, szczegółowych informacji dotyczących przebiegu prac w zakresie, w jakim będzie to określone przez Zamawiającego.</w:t>
      </w:r>
    </w:p>
    <w:p w:rsidR="008A1081" w:rsidRDefault="008A1081" w:rsidP="00B26694">
      <w:pPr>
        <w:numPr>
          <w:ilvl w:val="0"/>
          <w:numId w:val="92"/>
        </w:numPr>
        <w:ind w:left="851" w:hanging="284"/>
        <w:jc w:val="both"/>
        <w:rPr>
          <w:rFonts w:ascii="Arial" w:hAnsi="Arial" w:cs="Arial"/>
          <w:sz w:val="20"/>
          <w:szCs w:val="20"/>
        </w:rPr>
      </w:pPr>
      <w:r w:rsidRPr="00741694">
        <w:rPr>
          <w:rFonts w:ascii="Arial" w:hAnsi="Arial" w:cs="Arial"/>
          <w:sz w:val="20"/>
          <w:szCs w:val="20"/>
        </w:rPr>
        <w:t xml:space="preserve">przestrzegania przepisów </w:t>
      </w:r>
      <w:proofErr w:type="spellStart"/>
      <w:r w:rsidRPr="00741694">
        <w:rPr>
          <w:rFonts w:ascii="Arial" w:hAnsi="Arial" w:cs="Arial"/>
          <w:sz w:val="20"/>
          <w:szCs w:val="20"/>
        </w:rPr>
        <w:t>ppoż</w:t>
      </w:r>
      <w:proofErr w:type="spellEnd"/>
      <w:r w:rsidRPr="00741694">
        <w:rPr>
          <w:rFonts w:ascii="Arial" w:hAnsi="Arial" w:cs="Arial"/>
          <w:sz w:val="20"/>
          <w:szCs w:val="20"/>
        </w:rPr>
        <w:t xml:space="preserve">, bhp i innych przepisów prawa obowiązujących </w:t>
      </w:r>
      <w:r w:rsidRPr="00741694">
        <w:rPr>
          <w:rFonts w:ascii="Arial" w:hAnsi="Arial" w:cs="Arial"/>
          <w:sz w:val="20"/>
          <w:szCs w:val="20"/>
        </w:rPr>
        <w:br/>
        <w:t>w budownictwie,</w:t>
      </w:r>
      <w:r w:rsidR="00D212CA" w:rsidRPr="00D212CA">
        <w:rPr>
          <w:rFonts w:ascii="Arial" w:hAnsi="Arial" w:cs="Arial"/>
          <w:sz w:val="20"/>
          <w:szCs w:val="20"/>
        </w:rPr>
        <w:t xml:space="preserve"> </w:t>
      </w:r>
      <w:r w:rsidR="00D212CA" w:rsidRPr="0008472B">
        <w:rPr>
          <w:rFonts w:ascii="Arial" w:hAnsi="Arial" w:cs="Arial"/>
          <w:sz w:val="20"/>
          <w:szCs w:val="20"/>
        </w:rPr>
        <w:t>w szczególności przez swój personel oraz swoich podwykonawców świadczących pracę na terenie miejsca, w którym realizowany jest przedmiot umowy</w:t>
      </w:r>
      <w:r w:rsidR="00D212CA">
        <w:rPr>
          <w:rFonts w:ascii="Arial" w:hAnsi="Arial" w:cs="Arial"/>
          <w:sz w:val="20"/>
          <w:szCs w:val="20"/>
        </w:rPr>
        <w:t>;</w:t>
      </w:r>
    </w:p>
    <w:p w:rsidR="00D212CA" w:rsidRPr="0008472B" w:rsidRDefault="00D212CA" w:rsidP="00D212CA">
      <w:pPr>
        <w:numPr>
          <w:ilvl w:val="0"/>
          <w:numId w:val="92"/>
        </w:numPr>
        <w:ind w:left="993" w:hanging="426"/>
        <w:jc w:val="both"/>
        <w:rPr>
          <w:rFonts w:ascii="Arial" w:hAnsi="Arial" w:cs="Arial"/>
          <w:sz w:val="20"/>
          <w:szCs w:val="20"/>
        </w:rPr>
      </w:pPr>
      <w:r w:rsidRPr="0008472B">
        <w:rPr>
          <w:rFonts w:ascii="Arial" w:hAnsi="Arial" w:cs="Arial"/>
          <w:sz w:val="20"/>
          <w:szCs w:val="20"/>
        </w:rPr>
        <w:t>Wykonawca zobowiązuje się, że jego pracownicy przed rozpoczęciem pracy zostaną zapoznani z zagrożeniami dla zdrowia i życia w zakresie zagrożeń mogących mieć wpływ na pracowników Wykonawcy;</w:t>
      </w:r>
    </w:p>
    <w:p w:rsidR="00D212CA" w:rsidRPr="0008472B" w:rsidRDefault="00D212CA" w:rsidP="00D212CA">
      <w:pPr>
        <w:numPr>
          <w:ilvl w:val="0"/>
          <w:numId w:val="92"/>
        </w:numPr>
        <w:ind w:left="993" w:hanging="426"/>
        <w:jc w:val="both"/>
        <w:rPr>
          <w:rFonts w:ascii="Arial" w:hAnsi="Arial" w:cs="Arial"/>
          <w:sz w:val="20"/>
          <w:szCs w:val="20"/>
        </w:rPr>
      </w:pPr>
      <w:r w:rsidRPr="0008472B">
        <w:rPr>
          <w:rFonts w:ascii="Arial" w:hAnsi="Arial" w:cs="Arial"/>
          <w:sz w:val="20"/>
          <w:szCs w:val="20"/>
        </w:rPr>
        <w:t xml:space="preserve">Wykonawca oświadcza, że wszyscy jego pracownicy posiadają uprawnienia </w:t>
      </w:r>
      <w:r>
        <w:rPr>
          <w:rFonts w:ascii="Arial" w:hAnsi="Arial" w:cs="Arial"/>
          <w:sz w:val="20"/>
          <w:szCs w:val="20"/>
        </w:rPr>
        <w:br/>
      </w:r>
      <w:r w:rsidRPr="0008472B">
        <w:rPr>
          <w:rFonts w:ascii="Arial" w:hAnsi="Arial" w:cs="Arial"/>
          <w:sz w:val="20"/>
          <w:szCs w:val="20"/>
        </w:rPr>
        <w:t xml:space="preserve">do wykonywania określonych czynności, jeżeli przepisy </w:t>
      </w:r>
      <w:r>
        <w:rPr>
          <w:rFonts w:ascii="Arial" w:hAnsi="Arial" w:cs="Arial"/>
          <w:sz w:val="20"/>
          <w:szCs w:val="20"/>
        </w:rPr>
        <w:t>prawa wymagają takich uprawnień;</w:t>
      </w:r>
      <w:r w:rsidRPr="0008472B">
        <w:rPr>
          <w:rFonts w:ascii="Arial" w:hAnsi="Arial" w:cs="Arial"/>
          <w:sz w:val="20"/>
          <w:szCs w:val="20"/>
        </w:rPr>
        <w:t xml:space="preserve"> </w:t>
      </w:r>
    </w:p>
    <w:p w:rsidR="00D212CA" w:rsidRPr="00D212CA" w:rsidRDefault="00D212CA" w:rsidP="00D212CA">
      <w:pPr>
        <w:numPr>
          <w:ilvl w:val="0"/>
          <w:numId w:val="92"/>
        </w:numPr>
        <w:ind w:left="993" w:hanging="426"/>
        <w:jc w:val="both"/>
        <w:rPr>
          <w:rFonts w:ascii="Arial" w:hAnsi="Arial" w:cs="Arial"/>
          <w:sz w:val="20"/>
          <w:szCs w:val="20"/>
        </w:rPr>
      </w:pPr>
      <w:r>
        <w:rPr>
          <w:rFonts w:ascii="Arial" w:hAnsi="Arial" w:cs="Arial"/>
          <w:sz w:val="20"/>
          <w:szCs w:val="20"/>
        </w:rPr>
        <w:t xml:space="preserve"> </w:t>
      </w:r>
      <w:r w:rsidRPr="0008472B">
        <w:rPr>
          <w:rFonts w:ascii="Arial" w:hAnsi="Arial" w:cs="Arial"/>
          <w:sz w:val="20"/>
          <w:szCs w:val="20"/>
        </w:rPr>
        <w:t>Wykonawca ponosi wszelką odpowiedzialność za szkody poniesione przez osoby trzecie w wyniku realizacji robót b</w:t>
      </w:r>
      <w:r>
        <w:rPr>
          <w:rFonts w:ascii="Arial" w:hAnsi="Arial" w:cs="Arial"/>
          <w:sz w:val="20"/>
          <w:szCs w:val="20"/>
        </w:rPr>
        <w:t>udowlanych, o których mowa w § 2</w:t>
      </w:r>
      <w:r w:rsidRPr="0008472B">
        <w:rPr>
          <w:rFonts w:ascii="Arial" w:hAnsi="Arial" w:cs="Arial"/>
          <w:sz w:val="20"/>
          <w:szCs w:val="20"/>
        </w:rPr>
        <w:t xml:space="preserve"> ust. 1</w:t>
      </w:r>
      <w:r>
        <w:rPr>
          <w:rFonts w:ascii="Arial" w:hAnsi="Arial" w:cs="Arial"/>
          <w:sz w:val="20"/>
          <w:szCs w:val="20"/>
        </w:rPr>
        <w:t xml:space="preserve"> i 2</w:t>
      </w:r>
      <w:r w:rsidRPr="0008472B">
        <w:rPr>
          <w:rFonts w:ascii="Arial" w:hAnsi="Arial" w:cs="Arial"/>
          <w:sz w:val="20"/>
          <w:szCs w:val="20"/>
        </w:rPr>
        <w:t xml:space="preserve">, na skutek jego działań lub </w:t>
      </w:r>
      <w:proofErr w:type="spellStart"/>
      <w:r w:rsidRPr="0008472B">
        <w:rPr>
          <w:rFonts w:ascii="Arial" w:hAnsi="Arial" w:cs="Arial"/>
          <w:sz w:val="20"/>
          <w:szCs w:val="20"/>
        </w:rPr>
        <w:t>zaniechań</w:t>
      </w:r>
      <w:proofErr w:type="spellEnd"/>
      <w:r w:rsidRPr="0008472B">
        <w:rPr>
          <w:rFonts w:ascii="Arial" w:hAnsi="Arial" w:cs="Arial"/>
          <w:sz w:val="20"/>
          <w:szCs w:val="20"/>
        </w:rPr>
        <w:t>. Wykonawca ponosi całkowitą odpowiedzialność za bezpośrednie otoczenie miejsca robót i za szkody spowodowane przez niego w wyniku realizacji robót na zasadach ogólnych Kodeksu Cywilnego;</w:t>
      </w:r>
    </w:p>
    <w:p w:rsidR="008A1081" w:rsidRPr="00741694" w:rsidRDefault="008A1081" w:rsidP="00B26694">
      <w:pPr>
        <w:numPr>
          <w:ilvl w:val="0"/>
          <w:numId w:val="92"/>
        </w:numPr>
        <w:ind w:left="851" w:hanging="284"/>
        <w:jc w:val="both"/>
        <w:rPr>
          <w:rFonts w:ascii="Arial" w:hAnsi="Arial" w:cs="Arial"/>
          <w:sz w:val="20"/>
          <w:szCs w:val="20"/>
        </w:rPr>
      </w:pPr>
      <w:r w:rsidRPr="00741694">
        <w:rPr>
          <w:rFonts w:ascii="Arial" w:hAnsi="Arial" w:cs="Arial"/>
          <w:sz w:val="20"/>
          <w:szCs w:val="20"/>
        </w:rPr>
        <w:t>przeprowadzenie niezbędnych badań laboratoryjnych,</w:t>
      </w:r>
    </w:p>
    <w:p w:rsidR="008A1081" w:rsidRPr="00741694" w:rsidRDefault="00D212CA" w:rsidP="00B26694">
      <w:pPr>
        <w:numPr>
          <w:ilvl w:val="0"/>
          <w:numId w:val="92"/>
        </w:numPr>
        <w:ind w:left="851" w:hanging="284"/>
        <w:jc w:val="both"/>
        <w:rPr>
          <w:rFonts w:ascii="Arial" w:hAnsi="Arial" w:cs="Arial"/>
          <w:sz w:val="20"/>
          <w:szCs w:val="20"/>
        </w:rPr>
      </w:pPr>
      <w:r>
        <w:rPr>
          <w:rFonts w:ascii="Arial" w:hAnsi="Arial" w:cs="Arial"/>
          <w:sz w:val="20"/>
          <w:szCs w:val="20"/>
        </w:rPr>
        <w:t xml:space="preserve"> </w:t>
      </w:r>
      <w:r w:rsidR="008A1081" w:rsidRPr="00741694">
        <w:rPr>
          <w:rFonts w:ascii="Arial" w:hAnsi="Arial" w:cs="Arial"/>
          <w:sz w:val="20"/>
          <w:szCs w:val="20"/>
        </w:rPr>
        <w:t>wykonanie na żądanie Zamawiającego dodatkowych pomiarów sprawdzających; Wykonawca poniesie koszty takich pomiarów, jeżeli wykażą one, że pomiary dały wynik negatywny,</w:t>
      </w:r>
    </w:p>
    <w:p w:rsidR="008A1081" w:rsidRPr="00741694" w:rsidRDefault="008A1081" w:rsidP="00B26694">
      <w:pPr>
        <w:numPr>
          <w:ilvl w:val="0"/>
          <w:numId w:val="92"/>
        </w:numPr>
        <w:tabs>
          <w:tab w:val="left" w:pos="851"/>
        </w:tabs>
        <w:ind w:left="851" w:hanging="284"/>
        <w:jc w:val="both"/>
        <w:rPr>
          <w:rFonts w:ascii="Arial" w:hAnsi="Arial" w:cs="Arial"/>
          <w:sz w:val="20"/>
          <w:szCs w:val="20"/>
        </w:rPr>
      </w:pPr>
      <w:r w:rsidRPr="00741694">
        <w:rPr>
          <w:rFonts w:ascii="Arial" w:hAnsi="Arial" w:cs="Arial"/>
          <w:sz w:val="20"/>
          <w:szCs w:val="20"/>
        </w:rPr>
        <w:t>utrzymania na bieżąco ładu i porządku na terenie budowy w trakcie prowadzenia robót oraz usuwania na bieżąco zbędn</w:t>
      </w:r>
      <w:r w:rsidR="00F12D0D">
        <w:rPr>
          <w:rFonts w:ascii="Arial" w:hAnsi="Arial" w:cs="Arial"/>
          <w:sz w:val="20"/>
          <w:szCs w:val="20"/>
        </w:rPr>
        <w:t>ych materiałów, odpadów</w:t>
      </w:r>
      <w:r w:rsidRPr="00741694">
        <w:rPr>
          <w:rFonts w:ascii="Arial" w:hAnsi="Arial" w:cs="Arial"/>
          <w:sz w:val="20"/>
          <w:szCs w:val="20"/>
        </w:rPr>
        <w:t>,</w:t>
      </w:r>
    </w:p>
    <w:p w:rsidR="008A1081" w:rsidRPr="00741694" w:rsidRDefault="008A1081" w:rsidP="00B26694">
      <w:pPr>
        <w:numPr>
          <w:ilvl w:val="0"/>
          <w:numId w:val="92"/>
        </w:numPr>
        <w:ind w:left="851" w:hanging="284"/>
        <w:jc w:val="both"/>
        <w:rPr>
          <w:rFonts w:ascii="Arial" w:hAnsi="Arial" w:cs="Arial"/>
          <w:sz w:val="20"/>
          <w:szCs w:val="20"/>
        </w:rPr>
      </w:pPr>
      <w:r w:rsidRPr="00741694">
        <w:rPr>
          <w:rFonts w:ascii="Arial" w:hAnsi="Arial" w:cs="Arial"/>
          <w:sz w:val="20"/>
          <w:szCs w:val="20"/>
        </w:rPr>
        <w:t>zgłaszania Inspektorowi Nadzoru do odbioru wykonanych robót ulegających zakryciu bądź zanikających,</w:t>
      </w:r>
    </w:p>
    <w:p w:rsidR="008A1081" w:rsidRPr="00741694" w:rsidRDefault="008A1081" w:rsidP="00B26694">
      <w:pPr>
        <w:numPr>
          <w:ilvl w:val="0"/>
          <w:numId w:val="92"/>
        </w:numPr>
        <w:tabs>
          <w:tab w:val="left" w:pos="851"/>
        </w:tabs>
        <w:ind w:left="851" w:hanging="284"/>
        <w:jc w:val="both"/>
        <w:rPr>
          <w:rFonts w:ascii="Arial" w:hAnsi="Arial" w:cs="Arial"/>
          <w:sz w:val="20"/>
          <w:szCs w:val="20"/>
        </w:rPr>
      </w:pPr>
      <w:r w:rsidRPr="00741694">
        <w:rPr>
          <w:rFonts w:ascii="Arial" w:hAnsi="Arial" w:cs="Arial"/>
          <w:sz w:val="20"/>
          <w:szCs w:val="20"/>
        </w:rPr>
        <w:t>przekazania atestów i certyfikatów na materiały wbudowane oraz pozostałych dokumentów wymaganych prawem budowlanym, oraz uzyskania akceptacji Inspektora Nadzoru przed ich wbudowaniem,</w:t>
      </w:r>
    </w:p>
    <w:p w:rsidR="008A1081" w:rsidRPr="00741694" w:rsidRDefault="008A1081" w:rsidP="00B26694">
      <w:pPr>
        <w:numPr>
          <w:ilvl w:val="0"/>
          <w:numId w:val="92"/>
        </w:numPr>
        <w:ind w:left="851" w:hanging="284"/>
        <w:jc w:val="both"/>
        <w:rPr>
          <w:rFonts w:ascii="Arial" w:hAnsi="Arial" w:cs="Arial"/>
          <w:sz w:val="20"/>
          <w:szCs w:val="20"/>
        </w:rPr>
      </w:pPr>
      <w:r w:rsidRPr="00741694">
        <w:rPr>
          <w:rFonts w:ascii="Arial" w:hAnsi="Arial" w:cs="Arial"/>
          <w:sz w:val="20"/>
          <w:szCs w:val="20"/>
        </w:rPr>
        <w:t>zgłoszenie obiektu budowlanego do odbioru pismem oraz odpowiednim wpisem do dziennika budowy i uczestniczenie w czynnościach odbioru i zapewnienie usunięcia stwierdzonych wad, a także przekazanie inwestorowi oświadczenia, o którym mowa w art. 57 ust.1 pkt.2 Prawa budowlanego,</w:t>
      </w:r>
    </w:p>
    <w:p w:rsidR="00F41FF3" w:rsidRPr="00741694" w:rsidRDefault="008A1081" w:rsidP="00B26694">
      <w:pPr>
        <w:numPr>
          <w:ilvl w:val="0"/>
          <w:numId w:val="92"/>
        </w:numPr>
        <w:ind w:left="851" w:hanging="284"/>
        <w:jc w:val="both"/>
        <w:rPr>
          <w:rFonts w:ascii="Arial" w:hAnsi="Arial" w:cs="Arial"/>
          <w:sz w:val="20"/>
          <w:szCs w:val="20"/>
        </w:rPr>
      </w:pPr>
      <w:r w:rsidRPr="00741694">
        <w:rPr>
          <w:rFonts w:ascii="Arial" w:hAnsi="Arial" w:cs="Arial"/>
          <w:sz w:val="20"/>
          <w:szCs w:val="20"/>
        </w:rPr>
        <w:t>uporządkowanie terenu budowy po zakończeniu robót i przekazanie go Zamawiającemu najpóźniej w ciągu trzech dni po dokonaniu odbioru końcowego</w:t>
      </w:r>
      <w:r w:rsidR="00855730" w:rsidRPr="00741694">
        <w:rPr>
          <w:rFonts w:ascii="Arial" w:hAnsi="Arial" w:cs="Arial"/>
          <w:sz w:val="20"/>
          <w:szCs w:val="20"/>
        </w:rPr>
        <w:t>,</w:t>
      </w:r>
    </w:p>
    <w:p w:rsidR="00D52648" w:rsidRPr="00D52648" w:rsidRDefault="00D52648" w:rsidP="00B26694">
      <w:pPr>
        <w:pStyle w:val="Akapitzlist1"/>
        <w:numPr>
          <w:ilvl w:val="6"/>
          <w:numId w:val="85"/>
        </w:numPr>
        <w:tabs>
          <w:tab w:val="left" w:pos="426"/>
        </w:tabs>
        <w:spacing w:after="200"/>
        <w:ind w:left="426" w:hanging="426"/>
        <w:jc w:val="both"/>
        <w:rPr>
          <w:rFonts w:cs="Arial"/>
          <w:szCs w:val="20"/>
        </w:rPr>
      </w:pPr>
      <w:r w:rsidRPr="00D52648">
        <w:rPr>
          <w:rFonts w:cs="Arial"/>
          <w:szCs w:val="20"/>
        </w:rPr>
        <w:t xml:space="preserve">W ramach umowy Wykonawca zobowiązany jest wykonać następujące opracowania wraz </w:t>
      </w:r>
      <w:r w:rsidRPr="00D52648">
        <w:rPr>
          <w:rFonts w:cs="Arial"/>
          <w:szCs w:val="20"/>
        </w:rPr>
        <w:br/>
        <w:t>z dokonaniem koniecznych uzgodnień:</w:t>
      </w:r>
    </w:p>
    <w:p w:rsidR="00D52648" w:rsidRPr="00D52648" w:rsidRDefault="00D52648" w:rsidP="004E7281">
      <w:pPr>
        <w:pStyle w:val="Akapitzlist1"/>
        <w:numPr>
          <w:ilvl w:val="0"/>
          <w:numId w:val="90"/>
        </w:numPr>
        <w:ind w:left="851" w:hanging="284"/>
        <w:jc w:val="both"/>
        <w:rPr>
          <w:rFonts w:cs="Arial"/>
          <w:szCs w:val="20"/>
        </w:rPr>
      </w:pPr>
      <w:r w:rsidRPr="00D52648">
        <w:rPr>
          <w:rFonts w:cs="Arial"/>
          <w:szCs w:val="20"/>
        </w:rPr>
        <w:t xml:space="preserve">sporządzenie i przekazanie, nie później niż do dnia przekazania placu budowy,  Inspektorowi Nadzoru i Zamawiającemu szczegółowego harmonogramu rzeczowo-finansowego, </w:t>
      </w:r>
      <w:r w:rsidRPr="00D52648">
        <w:rPr>
          <w:rFonts w:cs="Arial"/>
          <w:szCs w:val="20"/>
        </w:rPr>
        <w:br/>
        <w:t xml:space="preserve">z którego winna wynikać kolejność wykonywania robót oraz terminy rozpoczęcia </w:t>
      </w:r>
      <w:r w:rsidRPr="00D52648">
        <w:rPr>
          <w:rFonts w:cs="Arial"/>
          <w:szCs w:val="20"/>
        </w:rPr>
        <w:br/>
        <w:t>i zakończenia poszczególnych elementów robót,</w:t>
      </w:r>
    </w:p>
    <w:p w:rsidR="00D52648" w:rsidRPr="00D52648" w:rsidRDefault="00D52648" w:rsidP="004E7281">
      <w:pPr>
        <w:pStyle w:val="Akapitzlist1"/>
        <w:numPr>
          <w:ilvl w:val="0"/>
          <w:numId w:val="90"/>
        </w:numPr>
        <w:ind w:left="851" w:hanging="284"/>
        <w:jc w:val="both"/>
        <w:rPr>
          <w:rFonts w:cs="Arial"/>
          <w:szCs w:val="20"/>
        </w:rPr>
      </w:pPr>
      <w:r w:rsidRPr="00D52648">
        <w:rPr>
          <w:rFonts w:cs="Arial"/>
          <w:szCs w:val="20"/>
        </w:rPr>
        <w:t>Plan bezpieczeństwa i ochrony zdrowia,</w:t>
      </w:r>
    </w:p>
    <w:p w:rsidR="00D52648" w:rsidRPr="00D52648" w:rsidRDefault="00D52648" w:rsidP="004E7281">
      <w:pPr>
        <w:pStyle w:val="Akapitzlist1"/>
        <w:numPr>
          <w:ilvl w:val="0"/>
          <w:numId w:val="90"/>
        </w:numPr>
        <w:ind w:left="851" w:hanging="284"/>
        <w:jc w:val="both"/>
        <w:rPr>
          <w:rFonts w:cs="Arial"/>
          <w:szCs w:val="20"/>
        </w:rPr>
      </w:pPr>
      <w:r w:rsidRPr="00D52648">
        <w:rPr>
          <w:rFonts w:cs="Arial"/>
          <w:szCs w:val="20"/>
        </w:rPr>
        <w:t>projekt organizacji ruchu na czas budowy dostosowany do realizowanego zakresu robót,</w:t>
      </w:r>
    </w:p>
    <w:p w:rsidR="00D52648" w:rsidRPr="00D52648" w:rsidRDefault="00D52648" w:rsidP="004E7281">
      <w:pPr>
        <w:pStyle w:val="Akapitzlist1"/>
        <w:numPr>
          <w:ilvl w:val="0"/>
          <w:numId w:val="90"/>
        </w:numPr>
        <w:ind w:left="851" w:hanging="284"/>
        <w:jc w:val="both"/>
        <w:rPr>
          <w:rFonts w:cs="Arial"/>
          <w:szCs w:val="20"/>
        </w:rPr>
      </w:pPr>
      <w:r w:rsidRPr="00D52648">
        <w:rPr>
          <w:rFonts w:cs="Arial"/>
          <w:szCs w:val="20"/>
        </w:rPr>
        <w:t>dokumentację powykonawczą w wersji papierowej, zawierająca m.in.:</w:t>
      </w:r>
    </w:p>
    <w:p w:rsidR="00D52648" w:rsidRDefault="00D52648" w:rsidP="004E7281">
      <w:pPr>
        <w:pStyle w:val="Akapitzlist1"/>
        <w:numPr>
          <w:ilvl w:val="0"/>
          <w:numId w:val="91"/>
        </w:numPr>
        <w:ind w:left="1418" w:hanging="284"/>
        <w:jc w:val="both"/>
        <w:rPr>
          <w:rFonts w:cs="Arial"/>
          <w:szCs w:val="20"/>
        </w:rPr>
      </w:pPr>
      <w:r w:rsidRPr="00D52648">
        <w:rPr>
          <w:rFonts w:cs="Arial"/>
          <w:szCs w:val="20"/>
        </w:rPr>
        <w:t>protokoły prób, sprawdzeń i pomiarów,</w:t>
      </w:r>
    </w:p>
    <w:p w:rsidR="004E7281" w:rsidRPr="004E7281" w:rsidRDefault="004E7281" w:rsidP="004E7281">
      <w:pPr>
        <w:pStyle w:val="Akapitzlist"/>
        <w:numPr>
          <w:ilvl w:val="0"/>
          <w:numId w:val="91"/>
        </w:numPr>
        <w:ind w:left="1418" w:hanging="284"/>
        <w:jc w:val="both"/>
        <w:rPr>
          <w:rFonts w:cs="Arial"/>
          <w:szCs w:val="20"/>
        </w:rPr>
      </w:pPr>
      <w:r w:rsidRPr="00D52648">
        <w:rPr>
          <w:rFonts w:cs="Arial"/>
          <w:szCs w:val="20"/>
        </w:rPr>
        <w:t xml:space="preserve">geodezyjną inwentaryzację powykonawczą wraz ze sporządzoną w jej wyniku dokumentacją geodezyjno – kartograficzną </w:t>
      </w:r>
      <w:r>
        <w:rPr>
          <w:rFonts w:cs="Arial"/>
          <w:szCs w:val="20"/>
        </w:rPr>
        <w:t xml:space="preserve">(mapa </w:t>
      </w:r>
      <w:r w:rsidRPr="00D52648">
        <w:rPr>
          <w:rFonts w:cs="Arial"/>
          <w:szCs w:val="20"/>
        </w:rPr>
        <w:t xml:space="preserve">w kolorach w </w:t>
      </w:r>
      <w:r>
        <w:rPr>
          <w:rFonts w:cs="Arial"/>
          <w:szCs w:val="20"/>
        </w:rPr>
        <w:t>2</w:t>
      </w:r>
      <w:r w:rsidRPr="00D52648">
        <w:rPr>
          <w:rFonts w:cs="Arial"/>
          <w:szCs w:val="20"/>
        </w:rPr>
        <w:t xml:space="preserve"> egz. obejmująca cały zakres robót)</w:t>
      </w:r>
    </w:p>
    <w:p w:rsidR="00D52648" w:rsidRPr="00D52648" w:rsidRDefault="00D52648" w:rsidP="004E7281">
      <w:pPr>
        <w:pStyle w:val="Akapitzlist1"/>
        <w:numPr>
          <w:ilvl w:val="0"/>
          <w:numId w:val="91"/>
        </w:numPr>
        <w:ind w:left="1418" w:hanging="284"/>
        <w:jc w:val="both"/>
        <w:rPr>
          <w:rFonts w:cs="Arial"/>
          <w:szCs w:val="20"/>
        </w:rPr>
      </w:pPr>
      <w:r w:rsidRPr="00D52648">
        <w:rPr>
          <w:rFonts w:cs="Arial"/>
          <w:szCs w:val="20"/>
        </w:rPr>
        <w:t xml:space="preserve">oświadczenie kierownika budowy o zgodności wykonania obiektu z projektem budowlanym, </w:t>
      </w:r>
      <w:r w:rsidR="00593C25">
        <w:rPr>
          <w:rFonts w:cs="Arial"/>
          <w:szCs w:val="20"/>
        </w:rPr>
        <w:t xml:space="preserve">obowiązującymi przepisami </w:t>
      </w:r>
      <w:r w:rsidRPr="00D52648">
        <w:rPr>
          <w:rFonts w:cs="Arial"/>
          <w:szCs w:val="20"/>
        </w:rPr>
        <w:t>i Polskimi Normami,</w:t>
      </w:r>
    </w:p>
    <w:p w:rsidR="00D52648" w:rsidRPr="00D52648" w:rsidRDefault="00D52648" w:rsidP="004E7281">
      <w:pPr>
        <w:pStyle w:val="Akapitzlist1"/>
        <w:numPr>
          <w:ilvl w:val="0"/>
          <w:numId w:val="91"/>
        </w:numPr>
        <w:ind w:left="1418" w:hanging="284"/>
        <w:jc w:val="both"/>
        <w:rPr>
          <w:rFonts w:cs="Arial"/>
          <w:szCs w:val="20"/>
        </w:rPr>
      </w:pPr>
      <w:r w:rsidRPr="00D52648">
        <w:rPr>
          <w:rFonts w:cs="Arial"/>
          <w:szCs w:val="20"/>
        </w:rPr>
        <w:t>dziennik budowy</w:t>
      </w:r>
      <w:r w:rsidR="00593C25">
        <w:rPr>
          <w:rFonts w:cs="Arial"/>
          <w:szCs w:val="20"/>
        </w:rPr>
        <w:t xml:space="preserve"> (wewnętrzny)</w:t>
      </w:r>
      <w:r w:rsidRPr="00D52648">
        <w:rPr>
          <w:rFonts w:cs="Arial"/>
          <w:szCs w:val="20"/>
        </w:rPr>
        <w:t>,</w:t>
      </w:r>
    </w:p>
    <w:p w:rsidR="00D52648" w:rsidRPr="00D52648" w:rsidRDefault="00D52648" w:rsidP="004E7281">
      <w:pPr>
        <w:pStyle w:val="Akapitzlist1"/>
        <w:numPr>
          <w:ilvl w:val="0"/>
          <w:numId w:val="91"/>
        </w:numPr>
        <w:ind w:left="1418" w:hanging="284"/>
        <w:jc w:val="both"/>
        <w:rPr>
          <w:rFonts w:cs="Arial"/>
          <w:szCs w:val="20"/>
        </w:rPr>
      </w:pPr>
      <w:r w:rsidRPr="00D52648">
        <w:rPr>
          <w:rFonts w:cs="Arial"/>
          <w:szCs w:val="20"/>
        </w:rPr>
        <w:t>kosztorys powykonawczy,</w:t>
      </w:r>
    </w:p>
    <w:p w:rsidR="00D52648" w:rsidRDefault="00D52648" w:rsidP="004E7281">
      <w:pPr>
        <w:pStyle w:val="Akapitzlist1"/>
        <w:numPr>
          <w:ilvl w:val="0"/>
          <w:numId w:val="91"/>
        </w:numPr>
        <w:ind w:left="1418" w:hanging="284"/>
        <w:jc w:val="both"/>
        <w:rPr>
          <w:rFonts w:cs="Arial"/>
          <w:szCs w:val="20"/>
        </w:rPr>
      </w:pPr>
      <w:r w:rsidRPr="00D52648">
        <w:rPr>
          <w:rFonts w:cs="Arial"/>
          <w:szCs w:val="20"/>
        </w:rPr>
        <w:t>protokoły utylizacji wszelkich odpadów budowlanych,</w:t>
      </w:r>
    </w:p>
    <w:p w:rsidR="000B4227" w:rsidRPr="00D52648" w:rsidRDefault="00D52648" w:rsidP="00B26694">
      <w:pPr>
        <w:pStyle w:val="Akapitzlist1"/>
        <w:numPr>
          <w:ilvl w:val="0"/>
          <w:numId w:val="91"/>
        </w:numPr>
        <w:ind w:left="1418" w:hanging="284"/>
        <w:jc w:val="both"/>
        <w:rPr>
          <w:rStyle w:val="FontStyle14"/>
          <w:rFonts w:ascii="Arial" w:eastAsia="Calibri" w:hAnsi="Arial" w:cs="Arial"/>
          <w:i w:val="0"/>
          <w:iCs w:val="0"/>
          <w:color w:val="auto"/>
          <w:sz w:val="20"/>
          <w:szCs w:val="20"/>
        </w:rPr>
      </w:pPr>
      <w:r w:rsidRPr="00D52648">
        <w:rPr>
          <w:rFonts w:cs="Arial"/>
          <w:szCs w:val="20"/>
        </w:rPr>
        <w:t xml:space="preserve">atesty, aprobaty techniczne, deklaracje zgodności wszystkich materiałów użytych </w:t>
      </w:r>
      <w:r w:rsidRPr="00D52648">
        <w:rPr>
          <w:rFonts w:cs="Arial"/>
          <w:szCs w:val="20"/>
        </w:rPr>
        <w:br/>
        <w:t>do wykonania zadania</w:t>
      </w:r>
    </w:p>
    <w:p w:rsidR="00855730" w:rsidRPr="00D212CA" w:rsidRDefault="00855730" w:rsidP="00B26694">
      <w:pPr>
        <w:numPr>
          <w:ilvl w:val="6"/>
          <w:numId w:val="85"/>
        </w:numPr>
        <w:ind w:left="426" w:hanging="426"/>
        <w:jc w:val="both"/>
        <w:rPr>
          <w:rStyle w:val="FontStyle14"/>
          <w:rFonts w:ascii="Arial" w:eastAsia="Times New Roman" w:hAnsi="Arial" w:cs="Arial"/>
          <w:i w:val="0"/>
          <w:iCs w:val="0"/>
          <w:color w:val="auto"/>
          <w:sz w:val="20"/>
          <w:szCs w:val="24"/>
        </w:rPr>
      </w:pPr>
      <w:r w:rsidRPr="00673299">
        <w:rPr>
          <w:rStyle w:val="FontStyle14"/>
          <w:rFonts w:ascii="Arial" w:hAnsi="Arial" w:cs="Arial"/>
          <w:i w:val="0"/>
          <w:iCs w:val="0"/>
          <w:color w:val="auto"/>
          <w:sz w:val="20"/>
          <w:szCs w:val="20"/>
        </w:rPr>
        <w:t>Wszystkie materiały użyte do realizacji przedmiotu zamówienia muszą posiadać stosowne atesty, certyfikaty, aprobaty techniczne, deklaracje zgodności bądź inne dokumenty potwierdzające ich dopuszczalność do obrotu i powszechnego stosowania w budownictwie oraz posiadać akceptację zamawiającego</w:t>
      </w:r>
      <w:r>
        <w:rPr>
          <w:rStyle w:val="FontStyle14"/>
          <w:rFonts w:ascii="Arial" w:hAnsi="Arial" w:cs="Arial"/>
          <w:i w:val="0"/>
          <w:iCs w:val="0"/>
          <w:color w:val="auto"/>
          <w:sz w:val="20"/>
          <w:szCs w:val="20"/>
        </w:rPr>
        <w:t>.</w:t>
      </w:r>
    </w:p>
    <w:p w:rsidR="00D212CA" w:rsidRPr="00D212CA" w:rsidRDefault="00D212CA" w:rsidP="00D212CA">
      <w:pPr>
        <w:numPr>
          <w:ilvl w:val="6"/>
          <w:numId w:val="85"/>
        </w:numPr>
        <w:ind w:left="426" w:hanging="426"/>
        <w:jc w:val="both"/>
        <w:rPr>
          <w:rFonts w:ascii="Arial" w:hAnsi="Arial" w:cs="Arial"/>
          <w:sz w:val="20"/>
          <w:szCs w:val="20"/>
        </w:rPr>
      </w:pPr>
      <w:r w:rsidRPr="00B06BFA">
        <w:rPr>
          <w:rFonts w:ascii="Arial" w:hAnsi="Arial" w:cs="Arial"/>
          <w:sz w:val="20"/>
          <w:szCs w:val="20"/>
        </w:rPr>
        <w:t xml:space="preserve">Wykonawca oświadcza, że wszystkie osoby świadczące pracę w imieniu Wykonawcy w ramach realizacji niniejszej umowy posiadają: prawo do ubezpieczenia, w szczególności prawo do ubezpieczenia wypadkowego, aktualne orzeczenia lekarskie potwierdzające brak przeciwwskazań do wykonywania prac na zajmowanym stanowisku, aktualne szkolenia w </w:t>
      </w:r>
      <w:r w:rsidRPr="00155BD0">
        <w:rPr>
          <w:rFonts w:ascii="Arial" w:hAnsi="Arial" w:cs="Arial"/>
          <w:sz w:val="20"/>
          <w:szCs w:val="20"/>
        </w:rPr>
        <w:t>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rsidR="00C92DD6" w:rsidRDefault="00C92DD6" w:rsidP="00B26694">
      <w:pPr>
        <w:numPr>
          <w:ilvl w:val="6"/>
          <w:numId w:val="85"/>
        </w:numPr>
        <w:ind w:left="426" w:hanging="426"/>
        <w:jc w:val="both"/>
        <w:rPr>
          <w:rFonts w:ascii="Arial" w:hAnsi="Arial" w:cs="Arial"/>
          <w:sz w:val="20"/>
        </w:rPr>
      </w:pPr>
      <w:r>
        <w:rPr>
          <w:rFonts w:ascii="Arial" w:hAnsi="Arial" w:cs="Arial"/>
          <w:sz w:val="20"/>
        </w:rPr>
        <w:t xml:space="preserve">Wykonawca jest wytwórcą odpadów w rozumieniu Ustawy z dnia 14 grudnia 2012 r. </w:t>
      </w:r>
      <w:r w:rsidR="0075728B">
        <w:rPr>
          <w:rFonts w:ascii="Arial" w:hAnsi="Arial" w:cs="Arial"/>
          <w:sz w:val="20"/>
        </w:rPr>
        <w:br/>
      </w:r>
      <w:r w:rsidRPr="00AD360A">
        <w:rPr>
          <w:rFonts w:ascii="Arial" w:hAnsi="Arial" w:cs="Arial"/>
          <w:sz w:val="20"/>
        </w:rPr>
        <w:t>o odpadach (</w:t>
      </w:r>
      <w:proofErr w:type="spellStart"/>
      <w:r w:rsidRPr="00AD360A">
        <w:rPr>
          <w:rFonts w:ascii="Arial" w:hAnsi="Arial" w:cs="Arial"/>
          <w:sz w:val="20"/>
        </w:rPr>
        <w:t>Dz.U</w:t>
      </w:r>
      <w:proofErr w:type="spellEnd"/>
      <w:r w:rsidRPr="00AD360A">
        <w:rPr>
          <w:rFonts w:ascii="Arial" w:hAnsi="Arial" w:cs="Arial"/>
          <w:sz w:val="20"/>
        </w:rPr>
        <w:t xml:space="preserve">. z 2013 r. poz. 21 z </w:t>
      </w:r>
      <w:proofErr w:type="spellStart"/>
      <w:r w:rsidRPr="00AD360A">
        <w:rPr>
          <w:rFonts w:ascii="Arial" w:hAnsi="Arial" w:cs="Arial"/>
          <w:sz w:val="20"/>
        </w:rPr>
        <w:t>późn.zm</w:t>
      </w:r>
      <w:proofErr w:type="spellEnd"/>
      <w:r w:rsidRPr="00AD360A">
        <w:rPr>
          <w:rFonts w:ascii="Arial" w:hAnsi="Arial" w:cs="Arial"/>
          <w:sz w:val="20"/>
        </w:rPr>
        <w:t>.). Wykonawca w trakcie realizacji przedmiotu</w:t>
      </w:r>
      <w:r>
        <w:rPr>
          <w:rFonts w:ascii="Arial" w:hAnsi="Arial" w:cs="Arial"/>
          <w:sz w:val="20"/>
        </w:rPr>
        <w:t xml:space="preserve"> umowy, ma obowiązek w pierwszej kolejności poddania odpadów budowlanych odzyskowi, </w:t>
      </w:r>
      <w:r w:rsidR="0075728B">
        <w:rPr>
          <w:rFonts w:ascii="Arial" w:hAnsi="Arial" w:cs="Arial"/>
          <w:sz w:val="20"/>
        </w:rPr>
        <w:br/>
      </w:r>
      <w:r>
        <w:rPr>
          <w:rFonts w:ascii="Arial" w:hAnsi="Arial" w:cs="Arial"/>
          <w:sz w:val="20"/>
        </w:rPr>
        <w:t>a jeżeli z przyczyn technologicznych jest on niemożliwy lub nieuzasadniony z przyczyn ekologicznych lub ekonomicznych, to Wykonawca zobowiązany jest do przekazania powstałych odpadów do unieszkodliwienia. Wykonawca zobowiązany jest udokumentować Zamawiającemu sposób gospodarowania tymi odpadami, jako warunek dokonania odb</w:t>
      </w:r>
      <w:r w:rsidR="00855730">
        <w:rPr>
          <w:rFonts w:ascii="Arial" w:hAnsi="Arial" w:cs="Arial"/>
          <w:sz w:val="20"/>
        </w:rPr>
        <w:t>ioru końcowego przedmiotu umowy.</w:t>
      </w:r>
    </w:p>
    <w:p w:rsidR="00855730" w:rsidRPr="00855730" w:rsidRDefault="00855730" w:rsidP="00B26694">
      <w:pPr>
        <w:numPr>
          <w:ilvl w:val="6"/>
          <w:numId w:val="85"/>
        </w:numPr>
        <w:ind w:left="426" w:hanging="426"/>
        <w:jc w:val="both"/>
        <w:rPr>
          <w:rFonts w:ascii="Arial" w:hAnsi="Arial" w:cs="Arial"/>
          <w:sz w:val="20"/>
        </w:rPr>
      </w:pPr>
      <w:r w:rsidRPr="00855730">
        <w:rPr>
          <w:rFonts w:ascii="Arial" w:hAnsi="Arial" w:cs="Arial"/>
          <w:sz w:val="20"/>
        </w:rPr>
        <w:t>Wszystkie pozostałe materiały nie nadające się do ponownego wbudowania i wymagające wywozu a pochodzące z prowadzonych w ramach przedmiotu umowy robót, np. robót rozbiórkowych będą stanowiły własność Wykonawcy.</w:t>
      </w:r>
    </w:p>
    <w:p w:rsidR="00F41FF3" w:rsidRPr="00BA6A2E" w:rsidRDefault="00F41FF3" w:rsidP="00F41FF3">
      <w:pPr>
        <w:jc w:val="both"/>
        <w:rPr>
          <w:rFonts w:ascii="Arial" w:hAnsi="Arial" w:cs="Arial"/>
          <w:b/>
          <w:sz w:val="20"/>
        </w:rPr>
      </w:pPr>
    </w:p>
    <w:p w:rsidR="00F41FF3" w:rsidRPr="00BA6A2E" w:rsidRDefault="00F41FF3" w:rsidP="00F41FF3">
      <w:pPr>
        <w:jc w:val="center"/>
        <w:rPr>
          <w:rFonts w:ascii="Arial" w:hAnsi="Arial" w:cs="Arial"/>
          <w:b/>
          <w:sz w:val="20"/>
        </w:rPr>
      </w:pPr>
      <w:r w:rsidRPr="00BA6A2E">
        <w:rPr>
          <w:rFonts w:ascii="Arial" w:hAnsi="Arial" w:cs="Arial"/>
          <w:b/>
          <w:sz w:val="20"/>
        </w:rPr>
        <w:t xml:space="preserve">§ </w:t>
      </w:r>
      <w:r w:rsidR="00052828">
        <w:rPr>
          <w:rFonts w:ascii="Arial" w:hAnsi="Arial" w:cs="Arial"/>
          <w:b/>
          <w:sz w:val="20"/>
        </w:rPr>
        <w:t>5</w:t>
      </w:r>
      <w:r w:rsidR="00EC713D">
        <w:rPr>
          <w:rFonts w:ascii="Arial" w:hAnsi="Arial" w:cs="Arial"/>
          <w:b/>
          <w:sz w:val="20"/>
        </w:rPr>
        <w:t>.</w:t>
      </w:r>
    </w:p>
    <w:p w:rsidR="00F41FF3" w:rsidRPr="00BA6A2E" w:rsidRDefault="00F41FF3" w:rsidP="00C238F6">
      <w:pPr>
        <w:jc w:val="center"/>
        <w:rPr>
          <w:rFonts w:ascii="Arial" w:hAnsi="Arial" w:cs="Arial"/>
          <w:b/>
          <w:sz w:val="20"/>
        </w:rPr>
      </w:pPr>
      <w:r w:rsidRPr="00BA6A2E">
        <w:rPr>
          <w:rFonts w:ascii="Arial" w:hAnsi="Arial" w:cs="Arial"/>
          <w:b/>
          <w:sz w:val="20"/>
        </w:rPr>
        <w:t>Obowiązki Zamawiającego</w:t>
      </w:r>
    </w:p>
    <w:p w:rsidR="00F41FF3" w:rsidRPr="00D005AF" w:rsidRDefault="00F41FF3" w:rsidP="00F41FF3">
      <w:pPr>
        <w:jc w:val="both"/>
        <w:rPr>
          <w:rFonts w:ascii="Arial" w:hAnsi="Arial" w:cs="Arial"/>
          <w:sz w:val="20"/>
        </w:rPr>
      </w:pPr>
      <w:r w:rsidRPr="00D005AF">
        <w:rPr>
          <w:rFonts w:ascii="Arial" w:hAnsi="Arial" w:cs="Arial"/>
          <w:sz w:val="20"/>
        </w:rPr>
        <w:t>Do obowiązków Zamawiającego należy:</w:t>
      </w:r>
    </w:p>
    <w:p w:rsidR="00F41FF3" w:rsidRPr="00BA6A2E" w:rsidRDefault="00D735D0" w:rsidP="00AE0D2D">
      <w:pPr>
        <w:numPr>
          <w:ilvl w:val="0"/>
          <w:numId w:val="86"/>
        </w:numPr>
        <w:ind w:left="426" w:hanging="426"/>
        <w:jc w:val="both"/>
        <w:rPr>
          <w:rFonts w:ascii="Arial" w:hAnsi="Arial" w:cs="Arial"/>
          <w:sz w:val="20"/>
        </w:rPr>
      </w:pPr>
      <w:r>
        <w:rPr>
          <w:rFonts w:ascii="Arial" w:hAnsi="Arial" w:cs="Arial"/>
          <w:sz w:val="20"/>
        </w:rPr>
        <w:t>p</w:t>
      </w:r>
      <w:r w:rsidR="00F41FF3" w:rsidRPr="00BA6A2E">
        <w:rPr>
          <w:rFonts w:ascii="Arial" w:hAnsi="Arial" w:cs="Arial"/>
          <w:sz w:val="20"/>
        </w:rPr>
        <w:t xml:space="preserve">rzekazanie terenu budowy w ciągu </w:t>
      </w:r>
      <w:r w:rsidR="00725E4D">
        <w:rPr>
          <w:rFonts w:ascii="Arial" w:hAnsi="Arial" w:cs="Arial"/>
          <w:sz w:val="20"/>
        </w:rPr>
        <w:t>5</w:t>
      </w:r>
      <w:r>
        <w:rPr>
          <w:rFonts w:ascii="Arial" w:hAnsi="Arial" w:cs="Arial"/>
          <w:sz w:val="20"/>
        </w:rPr>
        <w:t xml:space="preserve"> dni od daty podpisania umowy,</w:t>
      </w:r>
    </w:p>
    <w:p w:rsidR="00D735D0" w:rsidRDefault="00D735D0" w:rsidP="00AE0D2D">
      <w:pPr>
        <w:numPr>
          <w:ilvl w:val="0"/>
          <w:numId w:val="86"/>
        </w:numPr>
        <w:ind w:left="426" w:hanging="426"/>
        <w:jc w:val="both"/>
        <w:rPr>
          <w:rFonts w:ascii="Arial" w:hAnsi="Arial" w:cs="Arial"/>
          <w:sz w:val="20"/>
        </w:rPr>
      </w:pPr>
      <w:r>
        <w:rPr>
          <w:rFonts w:ascii="Arial" w:hAnsi="Arial" w:cs="Arial"/>
          <w:sz w:val="20"/>
        </w:rPr>
        <w:t>z</w:t>
      </w:r>
      <w:r w:rsidRPr="00986EDD">
        <w:rPr>
          <w:rFonts w:ascii="Arial" w:hAnsi="Arial" w:cs="Arial"/>
          <w:sz w:val="20"/>
        </w:rPr>
        <w:t>apewnienie nadzoru inwestorskiego</w:t>
      </w:r>
      <w:r>
        <w:rPr>
          <w:rFonts w:ascii="Arial" w:hAnsi="Arial" w:cs="Arial"/>
          <w:sz w:val="20"/>
        </w:rPr>
        <w:t>,</w:t>
      </w:r>
    </w:p>
    <w:p w:rsidR="00F41FF3" w:rsidRPr="00BA6A2E" w:rsidRDefault="00D735D0" w:rsidP="00AE0D2D">
      <w:pPr>
        <w:numPr>
          <w:ilvl w:val="0"/>
          <w:numId w:val="86"/>
        </w:numPr>
        <w:ind w:left="426" w:hanging="426"/>
        <w:jc w:val="both"/>
        <w:rPr>
          <w:rFonts w:ascii="Arial" w:hAnsi="Arial" w:cs="Arial"/>
          <w:sz w:val="20"/>
        </w:rPr>
      </w:pPr>
      <w:r>
        <w:rPr>
          <w:rFonts w:ascii="Arial" w:hAnsi="Arial" w:cs="Arial"/>
          <w:sz w:val="20"/>
        </w:rPr>
        <w:t>o</w:t>
      </w:r>
      <w:r w:rsidR="00F41FF3" w:rsidRPr="00BA6A2E">
        <w:rPr>
          <w:rFonts w:ascii="Arial" w:hAnsi="Arial" w:cs="Arial"/>
          <w:sz w:val="20"/>
        </w:rPr>
        <w:t>dbiór prz</w:t>
      </w:r>
      <w:r>
        <w:rPr>
          <w:rFonts w:ascii="Arial" w:hAnsi="Arial" w:cs="Arial"/>
          <w:sz w:val="20"/>
        </w:rPr>
        <w:t>edmiotu umowy po jego wykonaniu,</w:t>
      </w:r>
    </w:p>
    <w:p w:rsidR="00F41FF3" w:rsidRPr="00BA6A2E" w:rsidRDefault="00D735D0" w:rsidP="00AE0D2D">
      <w:pPr>
        <w:numPr>
          <w:ilvl w:val="0"/>
          <w:numId w:val="86"/>
        </w:numPr>
        <w:ind w:left="426" w:hanging="426"/>
        <w:jc w:val="both"/>
        <w:rPr>
          <w:rFonts w:ascii="Arial" w:hAnsi="Arial" w:cs="Arial"/>
          <w:sz w:val="20"/>
        </w:rPr>
      </w:pPr>
      <w:r>
        <w:rPr>
          <w:rFonts w:ascii="Arial" w:hAnsi="Arial" w:cs="Arial"/>
          <w:sz w:val="20"/>
        </w:rPr>
        <w:t>z</w:t>
      </w:r>
      <w:r w:rsidR="00F41FF3" w:rsidRPr="00BA6A2E">
        <w:rPr>
          <w:rFonts w:ascii="Arial" w:hAnsi="Arial" w:cs="Arial"/>
          <w:sz w:val="20"/>
        </w:rPr>
        <w:t>apłata wynagrodzenia za wykonany przedmiot umowy.</w:t>
      </w:r>
    </w:p>
    <w:p w:rsidR="00F41FF3" w:rsidRPr="00BA6A2E" w:rsidRDefault="00F41FF3" w:rsidP="00F41FF3">
      <w:pPr>
        <w:jc w:val="both"/>
        <w:rPr>
          <w:rFonts w:ascii="Arial" w:hAnsi="Arial" w:cs="Arial"/>
          <w:b/>
          <w:sz w:val="20"/>
        </w:rPr>
      </w:pPr>
    </w:p>
    <w:p w:rsidR="00F41FF3" w:rsidRPr="00BA6A2E" w:rsidRDefault="00F41FF3" w:rsidP="00F41FF3">
      <w:pPr>
        <w:jc w:val="center"/>
        <w:rPr>
          <w:rFonts w:ascii="Arial" w:hAnsi="Arial" w:cs="Arial"/>
          <w:b/>
          <w:sz w:val="20"/>
        </w:rPr>
      </w:pPr>
      <w:r w:rsidRPr="00BA6A2E">
        <w:rPr>
          <w:rFonts w:ascii="Arial" w:hAnsi="Arial" w:cs="Arial"/>
          <w:b/>
          <w:sz w:val="20"/>
        </w:rPr>
        <w:t xml:space="preserve">§ </w:t>
      </w:r>
      <w:r w:rsidR="00052828">
        <w:rPr>
          <w:rFonts w:ascii="Arial" w:hAnsi="Arial" w:cs="Arial"/>
          <w:b/>
          <w:sz w:val="20"/>
        </w:rPr>
        <w:t>6</w:t>
      </w:r>
      <w:r w:rsidRPr="00BA6A2E">
        <w:rPr>
          <w:rFonts w:ascii="Arial" w:hAnsi="Arial" w:cs="Arial"/>
          <w:b/>
          <w:sz w:val="20"/>
        </w:rPr>
        <w:t>.</w:t>
      </w:r>
    </w:p>
    <w:p w:rsidR="00F41FF3" w:rsidRPr="00C238F6" w:rsidRDefault="00F41FF3" w:rsidP="00C238F6">
      <w:pPr>
        <w:jc w:val="center"/>
        <w:rPr>
          <w:rFonts w:ascii="Arial" w:hAnsi="Arial" w:cs="Arial"/>
          <w:b/>
          <w:sz w:val="20"/>
        </w:rPr>
      </w:pPr>
      <w:r w:rsidRPr="00BA6A2E">
        <w:rPr>
          <w:rFonts w:ascii="Arial" w:hAnsi="Arial" w:cs="Arial"/>
          <w:b/>
          <w:sz w:val="20"/>
        </w:rPr>
        <w:t>Wynagrodzenie</w:t>
      </w:r>
    </w:p>
    <w:p w:rsidR="00F41FF3" w:rsidRPr="00BA6A2E" w:rsidRDefault="00F41FF3" w:rsidP="00B26694">
      <w:pPr>
        <w:numPr>
          <w:ilvl w:val="0"/>
          <w:numId w:val="60"/>
        </w:numPr>
        <w:tabs>
          <w:tab w:val="clear" w:pos="360"/>
        </w:tabs>
        <w:ind w:right="214"/>
        <w:jc w:val="both"/>
        <w:rPr>
          <w:rFonts w:ascii="Arial" w:hAnsi="Arial" w:cs="Arial"/>
          <w:b/>
          <w:sz w:val="20"/>
        </w:rPr>
      </w:pPr>
      <w:r w:rsidRPr="00BA6A2E">
        <w:rPr>
          <w:rFonts w:ascii="Arial" w:hAnsi="Arial" w:cs="Arial"/>
          <w:sz w:val="20"/>
        </w:rPr>
        <w:t>Wynagrodzenie za  wykonanie przedmiotu umowy określa się na kwotę ryczałtową:</w:t>
      </w:r>
    </w:p>
    <w:p w:rsidR="00F41FF3" w:rsidRPr="00BA6A2E" w:rsidRDefault="00F41FF3" w:rsidP="000D4AEE">
      <w:pPr>
        <w:ind w:left="360" w:right="-1"/>
        <w:rPr>
          <w:rFonts w:ascii="Arial" w:hAnsi="Arial" w:cs="Arial"/>
          <w:sz w:val="20"/>
        </w:rPr>
      </w:pPr>
      <w:r w:rsidRPr="00BA6A2E">
        <w:rPr>
          <w:rFonts w:ascii="Arial" w:hAnsi="Arial" w:cs="Arial"/>
          <w:b/>
          <w:sz w:val="20"/>
        </w:rPr>
        <w:t xml:space="preserve">netto </w:t>
      </w:r>
      <w:r w:rsidRPr="00BA6A2E">
        <w:rPr>
          <w:rFonts w:ascii="Arial" w:hAnsi="Arial" w:cs="Arial"/>
          <w:sz w:val="20"/>
        </w:rPr>
        <w:t>.................................. (słownie:..............................................................................................)</w:t>
      </w:r>
    </w:p>
    <w:p w:rsidR="00F41FF3" w:rsidRPr="00BA6A2E" w:rsidRDefault="00F41FF3" w:rsidP="000D4AEE">
      <w:pPr>
        <w:ind w:left="360" w:right="-1"/>
        <w:rPr>
          <w:rFonts w:ascii="Arial" w:hAnsi="Arial" w:cs="Arial"/>
          <w:sz w:val="20"/>
        </w:rPr>
      </w:pPr>
      <w:r w:rsidRPr="00BA6A2E">
        <w:rPr>
          <w:rFonts w:ascii="Arial" w:hAnsi="Arial" w:cs="Arial"/>
          <w:sz w:val="20"/>
        </w:rPr>
        <w:t xml:space="preserve">podatek VAT w </w:t>
      </w:r>
      <w:r w:rsidR="00D062EF" w:rsidRPr="00D062EF">
        <w:rPr>
          <w:rFonts w:ascii="Arial" w:hAnsi="Arial" w:cs="Arial"/>
          <w:sz w:val="20"/>
        </w:rPr>
        <w:t>stawce ……...</w:t>
      </w:r>
      <w:r w:rsidRPr="00D062EF">
        <w:rPr>
          <w:rFonts w:ascii="Arial" w:hAnsi="Arial" w:cs="Arial"/>
          <w:sz w:val="20"/>
        </w:rPr>
        <w:t xml:space="preserve"> %:</w:t>
      </w:r>
      <w:r w:rsidRPr="00BA6A2E">
        <w:rPr>
          <w:rFonts w:ascii="Arial" w:hAnsi="Arial" w:cs="Arial"/>
          <w:sz w:val="20"/>
        </w:rPr>
        <w:t xml:space="preserve"> ......................... (słownie: ............................................................)</w:t>
      </w:r>
    </w:p>
    <w:p w:rsidR="00F41FF3" w:rsidRPr="00BA6A2E" w:rsidRDefault="00F41FF3" w:rsidP="000D4AEE">
      <w:pPr>
        <w:ind w:left="360" w:right="-1"/>
        <w:rPr>
          <w:rFonts w:ascii="Arial" w:hAnsi="Arial" w:cs="Arial"/>
          <w:b/>
          <w:sz w:val="20"/>
        </w:rPr>
      </w:pPr>
      <w:r w:rsidRPr="00BA6A2E">
        <w:rPr>
          <w:rFonts w:ascii="Arial" w:hAnsi="Arial" w:cs="Arial"/>
          <w:b/>
          <w:sz w:val="20"/>
        </w:rPr>
        <w:t xml:space="preserve">brutto </w:t>
      </w:r>
      <w:r w:rsidRPr="00BA6A2E">
        <w:rPr>
          <w:rFonts w:ascii="Arial" w:hAnsi="Arial" w:cs="Arial"/>
          <w:sz w:val="20"/>
        </w:rPr>
        <w:t xml:space="preserve">.................................. (słownie:..................................................................................) </w:t>
      </w:r>
      <w:r w:rsidRPr="00BA6A2E">
        <w:rPr>
          <w:rFonts w:ascii="Arial" w:hAnsi="Arial" w:cs="Arial"/>
          <w:b/>
          <w:sz w:val="20"/>
        </w:rPr>
        <w:t>zgodnie z ofertą stanowiącą załącznik nr 1</w:t>
      </w:r>
      <w:r w:rsidR="00593C25">
        <w:rPr>
          <w:rFonts w:ascii="Arial" w:hAnsi="Arial" w:cs="Arial"/>
          <w:b/>
          <w:sz w:val="20"/>
        </w:rPr>
        <w:t xml:space="preserve"> </w:t>
      </w:r>
      <w:r w:rsidRPr="00BA6A2E">
        <w:rPr>
          <w:rFonts w:ascii="Arial" w:hAnsi="Arial" w:cs="Arial"/>
          <w:b/>
          <w:sz w:val="20"/>
        </w:rPr>
        <w:t xml:space="preserve">do niniejszej umowy. </w:t>
      </w:r>
    </w:p>
    <w:p w:rsidR="00F41FF3" w:rsidRPr="00BA6A2E" w:rsidRDefault="00F41FF3" w:rsidP="00B26694">
      <w:pPr>
        <w:numPr>
          <w:ilvl w:val="0"/>
          <w:numId w:val="61"/>
        </w:numPr>
        <w:tabs>
          <w:tab w:val="clear" w:pos="360"/>
        </w:tabs>
        <w:jc w:val="both"/>
        <w:rPr>
          <w:rFonts w:ascii="Arial" w:hAnsi="Arial" w:cs="Arial"/>
          <w:sz w:val="20"/>
        </w:rPr>
      </w:pPr>
      <w:r w:rsidRPr="00BA6A2E">
        <w:rPr>
          <w:rFonts w:ascii="Arial" w:hAnsi="Arial" w:cs="Arial"/>
          <w:b/>
          <w:sz w:val="20"/>
        </w:rPr>
        <w:t>Kwota ryczałtowa obejmuje wykonanie przedmiotu zamówienia opisaneg</w:t>
      </w:r>
      <w:r w:rsidR="00D212CA">
        <w:rPr>
          <w:rFonts w:ascii="Arial" w:hAnsi="Arial" w:cs="Arial"/>
          <w:b/>
          <w:sz w:val="20"/>
        </w:rPr>
        <w:t>o w SIWZ oraz załącznikach tj.:</w:t>
      </w:r>
      <w:r w:rsidRPr="00E11ACE">
        <w:rPr>
          <w:rFonts w:ascii="Arial" w:hAnsi="Arial" w:cs="Arial"/>
          <w:b/>
          <w:sz w:val="20"/>
        </w:rPr>
        <w:t xml:space="preserve"> specyfikacj</w:t>
      </w:r>
      <w:r w:rsidR="0039773F">
        <w:rPr>
          <w:rFonts w:ascii="Arial" w:hAnsi="Arial" w:cs="Arial"/>
          <w:b/>
          <w:sz w:val="20"/>
        </w:rPr>
        <w:t>i</w:t>
      </w:r>
      <w:r w:rsidRPr="00E11ACE">
        <w:rPr>
          <w:rFonts w:ascii="Arial" w:hAnsi="Arial" w:cs="Arial"/>
          <w:b/>
          <w:sz w:val="20"/>
        </w:rPr>
        <w:t xml:space="preserve"> techniczn</w:t>
      </w:r>
      <w:r w:rsidR="0039773F">
        <w:rPr>
          <w:rFonts w:ascii="Arial" w:hAnsi="Arial" w:cs="Arial"/>
          <w:b/>
          <w:sz w:val="20"/>
        </w:rPr>
        <w:t>ej</w:t>
      </w:r>
      <w:r w:rsidRPr="00E11ACE">
        <w:rPr>
          <w:rFonts w:ascii="Arial" w:hAnsi="Arial" w:cs="Arial"/>
          <w:b/>
          <w:sz w:val="20"/>
        </w:rPr>
        <w:t xml:space="preserve"> wykonania i odbioru robót, przedmiar</w:t>
      </w:r>
      <w:r w:rsidR="00D212CA">
        <w:rPr>
          <w:rFonts w:ascii="Arial" w:hAnsi="Arial" w:cs="Arial"/>
          <w:b/>
          <w:sz w:val="20"/>
        </w:rPr>
        <w:t>ze</w:t>
      </w:r>
      <w:r w:rsidRPr="00E11ACE">
        <w:rPr>
          <w:rFonts w:ascii="Arial" w:hAnsi="Arial" w:cs="Arial"/>
          <w:b/>
          <w:sz w:val="20"/>
        </w:rPr>
        <w:t xml:space="preserve"> robót,</w:t>
      </w:r>
      <w:r w:rsidRPr="00BA6A2E">
        <w:rPr>
          <w:rFonts w:ascii="Arial" w:hAnsi="Arial" w:cs="Arial"/>
          <w:b/>
          <w:sz w:val="20"/>
        </w:rPr>
        <w:t xml:space="preserve"> z uwzględnieniem wszelkich kosztów niezbędnych do wykonania zamówienia jak również prac uznanych przez wykonawcę za konieczne do wykonania</w:t>
      </w:r>
      <w:r w:rsidRPr="00BA6A2E">
        <w:rPr>
          <w:rFonts w:ascii="Arial" w:hAnsi="Arial" w:cs="Arial"/>
          <w:sz w:val="20"/>
        </w:rPr>
        <w:t xml:space="preserve">. </w:t>
      </w:r>
    </w:p>
    <w:p w:rsidR="00F41FF3" w:rsidRPr="00E11ACE" w:rsidRDefault="00F41FF3" w:rsidP="00B26694">
      <w:pPr>
        <w:numPr>
          <w:ilvl w:val="0"/>
          <w:numId w:val="61"/>
        </w:numPr>
        <w:tabs>
          <w:tab w:val="clear" w:pos="360"/>
          <w:tab w:val="left" w:pos="0"/>
        </w:tabs>
        <w:jc w:val="both"/>
        <w:rPr>
          <w:rFonts w:ascii="Arial" w:hAnsi="Arial" w:cs="Arial"/>
          <w:sz w:val="20"/>
        </w:rPr>
      </w:pPr>
      <w:r w:rsidRPr="00E11ACE">
        <w:rPr>
          <w:rFonts w:ascii="Arial" w:hAnsi="Arial" w:cs="Arial"/>
          <w:sz w:val="20"/>
        </w:rPr>
        <w:t>Wykonawca oświadcza, iż dokonał wyceny przedmiotu umowy na roboty określone w opisie przedmiotu zamówienia na własną odpowiedzialność i ryzyko w oparciu o załączon</w:t>
      </w:r>
      <w:r w:rsidR="00E11ACE" w:rsidRPr="00E11ACE">
        <w:rPr>
          <w:rFonts w:ascii="Arial" w:hAnsi="Arial" w:cs="Arial"/>
          <w:sz w:val="20"/>
        </w:rPr>
        <w:t>e</w:t>
      </w:r>
      <w:r w:rsidRPr="00E11ACE">
        <w:rPr>
          <w:rFonts w:ascii="Arial" w:hAnsi="Arial" w:cs="Arial"/>
          <w:sz w:val="20"/>
        </w:rPr>
        <w:t xml:space="preserve"> do SIWZ </w:t>
      </w:r>
      <w:r w:rsidR="00E11ACE" w:rsidRPr="00E11ACE">
        <w:rPr>
          <w:rFonts w:ascii="Arial" w:hAnsi="Arial" w:cs="Arial"/>
          <w:sz w:val="20"/>
        </w:rPr>
        <w:t>projekt budowlany, specyfikację techniczną wykonania i odbioru robót</w:t>
      </w:r>
      <w:r w:rsidR="00593C25">
        <w:rPr>
          <w:rFonts w:ascii="Arial" w:hAnsi="Arial" w:cs="Arial"/>
          <w:sz w:val="20"/>
        </w:rPr>
        <w:t>,</w:t>
      </w:r>
      <w:r w:rsidR="00E11ACE" w:rsidRPr="00E11ACE">
        <w:rPr>
          <w:rFonts w:ascii="Arial" w:hAnsi="Arial" w:cs="Arial"/>
          <w:sz w:val="20"/>
        </w:rPr>
        <w:t xml:space="preserve"> przedmiar robót</w:t>
      </w:r>
      <w:r w:rsidR="00593C25">
        <w:rPr>
          <w:rFonts w:ascii="Arial" w:hAnsi="Arial" w:cs="Arial"/>
          <w:sz w:val="20"/>
        </w:rPr>
        <w:t xml:space="preserve"> i kosztorys nakładczy</w:t>
      </w:r>
      <w:r w:rsidRPr="00E11ACE">
        <w:rPr>
          <w:rFonts w:ascii="Arial" w:hAnsi="Arial" w:cs="Arial"/>
          <w:sz w:val="20"/>
        </w:rPr>
        <w:t>.</w:t>
      </w:r>
    </w:p>
    <w:p w:rsidR="00F41FF3" w:rsidRPr="0075728B" w:rsidRDefault="00F41FF3" w:rsidP="00B26694">
      <w:pPr>
        <w:numPr>
          <w:ilvl w:val="0"/>
          <w:numId w:val="61"/>
        </w:numPr>
        <w:tabs>
          <w:tab w:val="clear" w:pos="360"/>
        </w:tabs>
        <w:jc w:val="both"/>
        <w:rPr>
          <w:rFonts w:ascii="Arial" w:hAnsi="Arial" w:cs="Arial"/>
          <w:sz w:val="20"/>
        </w:rPr>
      </w:pPr>
      <w:r w:rsidRPr="00BA6A2E">
        <w:rPr>
          <w:rFonts w:ascii="Arial" w:hAnsi="Arial" w:cs="Arial"/>
          <w:sz w:val="20"/>
        </w:rPr>
        <w:t xml:space="preserve">Wykonawca w toku wykonywanych robót jest obowiązany do zaniechania wykonywania robót wskazanych przez </w:t>
      </w:r>
      <w:r w:rsidR="00CA0FDF">
        <w:rPr>
          <w:rFonts w:ascii="Arial" w:hAnsi="Arial" w:cs="Arial"/>
          <w:sz w:val="20"/>
        </w:rPr>
        <w:t>Zamawiającego</w:t>
      </w:r>
      <w:r w:rsidRPr="00BA6A2E">
        <w:rPr>
          <w:rFonts w:ascii="Arial" w:hAnsi="Arial" w:cs="Arial"/>
          <w:sz w:val="20"/>
        </w:rPr>
        <w:t>, a potwierdzonych protokółem konieczności.</w:t>
      </w:r>
      <w:r w:rsidR="0075728B">
        <w:rPr>
          <w:rFonts w:ascii="Arial" w:hAnsi="Arial" w:cs="Arial"/>
          <w:sz w:val="20"/>
        </w:rPr>
        <w:t xml:space="preserve"> </w:t>
      </w:r>
      <w:r w:rsidRPr="0075728B">
        <w:rPr>
          <w:rFonts w:ascii="Arial" w:hAnsi="Arial" w:cs="Arial"/>
          <w:sz w:val="20"/>
        </w:rPr>
        <w:t>W przypadku ograniczenia lub rezygnacji z umownego zakresu robót Zamawiający ma prawo korekty wartości ryczałtowej przedmiotu umowy.</w:t>
      </w:r>
    </w:p>
    <w:p w:rsidR="00F028D4" w:rsidRDefault="00F028D4" w:rsidP="00F41FF3">
      <w:pPr>
        <w:jc w:val="center"/>
        <w:rPr>
          <w:rFonts w:ascii="Arial" w:hAnsi="Arial" w:cs="Arial"/>
          <w:b/>
          <w:sz w:val="20"/>
        </w:rPr>
      </w:pPr>
    </w:p>
    <w:p w:rsidR="00F41FF3" w:rsidRDefault="00F41FF3" w:rsidP="00F41FF3">
      <w:pPr>
        <w:jc w:val="center"/>
        <w:rPr>
          <w:rFonts w:ascii="Arial" w:hAnsi="Arial" w:cs="Arial"/>
          <w:b/>
          <w:sz w:val="20"/>
        </w:rPr>
      </w:pPr>
      <w:r w:rsidRPr="00BA6A2E">
        <w:rPr>
          <w:rFonts w:ascii="Arial" w:hAnsi="Arial" w:cs="Arial"/>
          <w:b/>
          <w:sz w:val="20"/>
        </w:rPr>
        <w:t xml:space="preserve">§ </w:t>
      </w:r>
      <w:r w:rsidR="00052828">
        <w:rPr>
          <w:rFonts w:ascii="Arial" w:hAnsi="Arial" w:cs="Arial"/>
          <w:b/>
          <w:sz w:val="20"/>
        </w:rPr>
        <w:t>7</w:t>
      </w:r>
      <w:r w:rsidRPr="00BA6A2E">
        <w:rPr>
          <w:rFonts w:ascii="Arial" w:hAnsi="Arial" w:cs="Arial"/>
          <w:b/>
          <w:sz w:val="20"/>
        </w:rPr>
        <w:t>.</w:t>
      </w:r>
    </w:p>
    <w:p w:rsidR="00F41FF3" w:rsidRPr="00BA6A2E" w:rsidRDefault="00E03B14" w:rsidP="00C238F6">
      <w:pPr>
        <w:jc w:val="center"/>
        <w:rPr>
          <w:rFonts w:ascii="Arial" w:hAnsi="Arial" w:cs="Arial"/>
          <w:b/>
          <w:sz w:val="20"/>
        </w:rPr>
      </w:pPr>
      <w:r>
        <w:rPr>
          <w:rFonts w:ascii="Arial" w:hAnsi="Arial" w:cs="Arial"/>
          <w:b/>
          <w:sz w:val="20"/>
        </w:rPr>
        <w:t>Podwykonawstwo</w:t>
      </w:r>
    </w:p>
    <w:p w:rsidR="00B21989" w:rsidRPr="00B21989" w:rsidRDefault="00B21989" w:rsidP="00B26694">
      <w:pPr>
        <w:pStyle w:val="Default"/>
        <w:widowControl/>
        <w:numPr>
          <w:ilvl w:val="0"/>
          <w:numId w:val="77"/>
        </w:numPr>
        <w:ind w:left="426" w:hanging="426"/>
        <w:jc w:val="both"/>
        <w:rPr>
          <w:rFonts w:ascii="Arial" w:hAnsi="Arial" w:cs="Arial"/>
          <w:sz w:val="20"/>
          <w:szCs w:val="20"/>
        </w:rPr>
      </w:pPr>
      <w:r>
        <w:rPr>
          <w:rFonts w:ascii="Arial" w:hAnsi="Arial" w:cs="Arial"/>
          <w:sz w:val="20"/>
          <w:szCs w:val="20"/>
        </w:rPr>
        <w:t>Wykonawca może wykonać przedmiot umowy przy udziale Podwykonawców, zawierając z nimi stosowne umowy w formie pisemnej pod rygorem nieważności</w:t>
      </w:r>
      <w:r w:rsidR="00CF7485">
        <w:rPr>
          <w:rFonts w:ascii="Arial" w:hAnsi="Arial" w:cs="Arial"/>
          <w:sz w:val="20"/>
          <w:szCs w:val="20"/>
        </w:rPr>
        <w:t>, uwzględniając treść oferty Wykonawcy w tym zakresie</w:t>
      </w:r>
      <w:r>
        <w:rPr>
          <w:rFonts w:ascii="Arial" w:hAnsi="Arial" w:cs="Arial"/>
          <w:sz w:val="20"/>
          <w:szCs w:val="20"/>
        </w:rPr>
        <w:t>.</w:t>
      </w:r>
    </w:p>
    <w:p w:rsidR="00027F25" w:rsidRPr="0039527F" w:rsidRDefault="00027F25" w:rsidP="00B26694">
      <w:pPr>
        <w:pStyle w:val="Default"/>
        <w:widowControl/>
        <w:numPr>
          <w:ilvl w:val="0"/>
          <w:numId w:val="77"/>
        </w:numPr>
        <w:ind w:left="426" w:hanging="426"/>
        <w:jc w:val="both"/>
        <w:rPr>
          <w:rFonts w:ascii="Arial" w:hAnsi="Arial" w:cs="Arial"/>
          <w:sz w:val="20"/>
          <w:szCs w:val="20"/>
        </w:rPr>
      </w:pPr>
      <w:r w:rsidRPr="0039527F">
        <w:rPr>
          <w:rFonts w:ascii="Arial" w:hAnsi="Arial" w:cs="Arial"/>
          <w:iCs/>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027F25" w:rsidRPr="0039527F" w:rsidRDefault="00027F25" w:rsidP="00B26694">
      <w:pPr>
        <w:pStyle w:val="Default"/>
        <w:widowControl/>
        <w:numPr>
          <w:ilvl w:val="0"/>
          <w:numId w:val="77"/>
        </w:numPr>
        <w:ind w:left="426" w:hanging="426"/>
        <w:jc w:val="both"/>
        <w:rPr>
          <w:rFonts w:ascii="Arial" w:hAnsi="Arial" w:cs="Arial"/>
          <w:sz w:val="20"/>
          <w:szCs w:val="20"/>
        </w:rPr>
      </w:pPr>
      <w:r w:rsidRPr="0039527F">
        <w:rPr>
          <w:rFonts w:ascii="Arial" w:hAnsi="Arial" w:cs="Arial"/>
          <w:iCs/>
          <w:sz w:val="20"/>
          <w:szCs w:val="20"/>
        </w:rPr>
        <w:t xml:space="preserve">Termin zapłaty wynagrodzenia Podwykonawcy lub dalszemu Podwykonawcy przewidziany </w:t>
      </w:r>
      <w:r w:rsidR="0075728B">
        <w:rPr>
          <w:rFonts w:ascii="Arial" w:hAnsi="Arial" w:cs="Arial"/>
          <w:iCs/>
          <w:sz w:val="20"/>
          <w:szCs w:val="20"/>
        </w:rPr>
        <w:br/>
      </w:r>
      <w:r w:rsidRPr="0039527F">
        <w:rPr>
          <w:rFonts w:ascii="Arial" w:hAnsi="Arial" w:cs="Arial"/>
          <w:iCs/>
          <w:sz w:val="20"/>
          <w:szCs w:val="20"/>
        </w:rPr>
        <w:t xml:space="preserve">w umowie o podwykonawstwo nie może być dłuższy niż 30 dni od dnia doręczenia Wykonawcy, Podwykonawcy lub dalszemu Podwykonawcy faktury lub rachunku, potwierdzających wykonanie zleconej Podwykonawcy lub dalszemu Podwykonawcy roboty budowlanej. </w:t>
      </w:r>
    </w:p>
    <w:p w:rsidR="00027F25" w:rsidRPr="0039527F" w:rsidRDefault="00027F25" w:rsidP="00B26694">
      <w:pPr>
        <w:pStyle w:val="Default"/>
        <w:widowControl/>
        <w:numPr>
          <w:ilvl w:val="0"/>
          <w:numId w:val="77"/>
        </w:numPr>
        <w:ind w:left="426" w:hanging="426"/>
        <w:jc w:val="both"/>
        <w:rPr>
          <w:rFonts w:ascii="Arial" w:hAnsi="Arial" w:cs="Arial"/>
          <w:sz w:val="20"/>
          <w:szCs w:val="20"/>
        </w:rPr>
      </w:pPr>
      <w:r w:rsidRPr="0039527F">
        <w:rPr>
          <w:rFonts w:ascii="Arial" w:hAnsi="Arial" w:cs="Arial"/>
          <w:iCs/>
          <w:sz w:val="20"/>
          <w:szCs w:val="20"/>
        </w:rPr>
        <w:t xml:space="preserve">Zamawiający, w terminie 7 dni, zgłasza pisemne zastrzeżenia do projektu umowy </w:t>
      </w:r>
      <w:r w:rsidR="0075728B">
        <w:rPr>
          <w:rFonts w:ascii="Arial" w:hAnsi="Arial" w:cs="Arial"/>
          <w:iCs/>
          <w:sz w:val="20"/>
          <w:szCs w:val="20"/>
        </w:rPr>
        <w:br/>
      </w:r>
      <w:r w:rsidRPr="0039527F">
        <w:rPr>
          <w:rFonts w:ascii="Arial" w:hAnsi="Arial" w:cs="Arial"/>
          <w:iCs/>
          <w:sz w:val="20"/>
          <w:szCs w:val="20"/>
        </w:rPr>
        <w:t xml:space="preserve">o podwykonawstwo, której przedmiotem są roboty budowlane: </w:t>
      </w:r>
    </w:p>
    <w:p w:rsidR="00027F25" w:rsidRPr="0039527F" w:rsidRDefault="00027F25" w:rsidP="00B26694">
      <w:pPr>
        <w:pStyle w:val="Default"/>
        <w:widowControl/>
        <w:numPr>
          <w:ilvl w:val="0"/>
          <w:numId w:val="79"/>
        </w:numPr>
        <w:ind w:left="1418" w:hanging="425"/>
        <w:jc w:val="both"/>
        <w:rPr>
          <w:rFonts w:ascii="Arial" w:hAnsi="Arial" w:cs="Arial"/>
          <w:sz w:val="20"/>
          <w:szCs w:val="20"/>
        </w:rPr>
      </w:pPr>
      <w:r w:rsidRPr="0039527F">
        <w:rPr>
          <w:rFonts w:ascii="Arial" w:hAnsi="Arial" w:cs="Arial"/>
          <w:iCs/>
          <w:sz w:val="20"/>
          <w:szCs w:val="20"/>
        </w:rPr>
        <w:t xml:space="preserve">niespełniającej wymagań określonych w Specyfikacji Istotnych Warunków Zamówienia; </w:t>
      </w:r>
    </w:p>
    <w:p w:rsidR="00027F25" w:rsidRPr="0039527F" w:rsidRDefault="00027F25" w:rsidP="00B26694">
      <w:pPr>
        <w:pStyle w:val="Default"/>
        <w:widowControl/>
        <w:numPr>
          <w:ilvl w:val="0"/>
          <w:numId w:val="79"/>
        </w:numPr>
        <w:ind w:left="1418" w:hanging="425"/>
        <w:jc w:val="both"/>
        <w:rPr>
          <w:rFonts w:ascii="Arial" w:hAnsi="Arial" w:cs="Arial"/>
          <w:sz w:val="20"/>
          <w:szCs w:val="20"/>
        </w:rPr>
      </w:pPr>
      <w:r w:rsidRPr="0039527F">
        <w:rPr>
          <w:rFonts w:ascii="Arial" w:hAnsi="Arial" w:cs="Arial"/>
          <w:iCs/>
          <w:sz w:val="20"/>
          <w:szCs w:val="20"/>
        </w:rPr>
        <w:t xml:space="preserve">gdy przewiduje termin zapłaty wynagrodzenia dłuższy niż 30 dni. </w:t>
      </w:r>
    </w:p>
    <w:p w:rsidR="00027F25" w:rsidRPr="0039527F" w:rsidRDefault="00027F25" w:rsidP="00B26694">
      <w:pPr>
        <w:pStyle w:val="Default"/>
        <w:widowControl/>
        <w:numPr>
          <w:ilvl w:val="0"/>
          <w:numId w:val="77"/>
        </w:numPr>
        <w:ind w:left="426" w:hanging="426"/>
        <w:jc w:val="both"/>
        <w:rPr>
          <w:rFonts w:ascii="Arial" w:hAnsi="Arial" w:cs="Arial"/>
          <w:sz w:val="20"/>
          <w:szCs w:val="20"/>
        </w:rPr>
      </w:pPr>
      <w:r w:rsidRPr="0039527F">
        <w:rPr>
          <w:rFonts w:ascii="Arial" w:hAnsi="Arial" w:cs="Arial"/>
          <w:iCs/>
          <w:sz w:val="20"/>
          <w:szCs w:val="20"/>
        </w:rPr>
        <w:t xml:space="preserve">Niezgłoszenie pisemnych zastrzeżeń do przedłożonego projektu umowy o podwykonawstwo, której przedmiotem są roboty budowlane, w terminie 7 dni, uważa się za akceptację projektu umowy przez Zamawiającego. </w:t>
      </w:r>
    </w:p>
    <w:p w:rsidR="00027F25" w:rsidRPr="0039527F" w:rsidRDefault="00027F25" w:rsidP="00B26694">
      <w:pPr>
        <w:pStyle w:val="Default"/>
        <w:widowControl/>
        <w:numPr>
          <w:ilvl w:val="0"/>
          <w:numId w:val="77"/>
        </w:numPr>
        <w:ind w:left="426" w:hanging="426"/>
        <w:jc w:val="both"/>
        <w:rPr>
          <w:rFonts w:ascii="Arial" w:hAnsi="Arial" w:cs="Arial"/>
          <w:sz w:val="20"/>
          <w:szCs w:val="20"/>
        </w:rPr>
      </w:pPr>
      <w:r w:rsidRPr="0039527F">
        <w:rPr>
          <w:rFonts w:ascii="Arial" w:hAnsi="Arial" w:cs="Arial"/>
          <w:iCs/>
          <w:sz w:val="20"/>
          <w:szCs w:val="20"/>
        </w:rPr>
        <w:t xml:space="preserve">Wykonawca, Podwykonawca lub dalszy Podwykonawca zamówienia na roboty budowlane przedkłada Zamawiającemu poświadczoną za zgodność z oryginałem kopię zawartej umowy </w:t>
      </w:r>
      <w:r w:rsidR="0075728B">
        <w:rPr>
          <w:rFonts w:ascii="Arial" w:hAnsi="Arial" w:cs="Arial"/>
          <w:iCs/>
          <w:sz w:val="20"/>
          <w:szCs w:val="20"/>
        </w:rPr>
        <w:br/>
      </w:r>
      <w:r w:rsidRPr="0039527F">
        <w:rPr>
          <w:rFonts w:ascii="Arial" w:hAnsi="Arial" w:cs="Arial"/>
          <w:iCs/>
          <w:sz w:val="20"/>
          <w:szCs w:val="20"/>
        </w:rPr>
        <w:t xml:space="preserve">o podwykonawstwo, której przedmiotem są roboty budowlane, w terminie 7 dni od dnia jej zawarcia. </w:t>
      </w:r>
    </w:p>
    <w:p w:rsidR="00027F25" w:rsidRPr="0039527F" w:rsidRDefault="00027F25" w:rsidP="00B26694">
      <w:pPr>
        <w:pStyle w:val="Default"/>
        <w:widowControl/>
        <w:numPr>
          <w:ilvl w:val="0"/>
          <w:numId w:val="77"/>
        </w:numPr>
        <w:ind w:left="426" w:hanging="426"/>
        <w:jc w:val="both"/>
        <w:rPr>
          <w:rFonts w:ascii="Arial" w:hAnsi="Arial" w:cs="Arial"/>
          <w:sz w:val="20"/>
          <w:szCs w:val="20"/>
        </w:rPr>
      </w:pPr>
      <w:r w:rsidRPr="0039527F">
        <w:rPr>
          <w:rFonts w:ascii="Arial" w:hAnsi="Arial" w:cs="Arial"/>
          <w:iCs/>
          <w:sz w:val="20"/>
          <w:szCs w:val="20"/>
        </w:rPr>
        <w:t xml:space="preserve">Zamawiający, w terminie 7 dni, zgłasza pisemny sprzeciw do umowy o podwykonawstwo, której przedmiotem są roboty budowlane, w przypadkach o których mowa w ust. </w:t>
      </w:r>
      <w:r w:rsidR="00A62D30">
        <w:rPr>
          <w:rFonts w:ascii="Arial" w:hAnsi="Arial" w:cs="Arial"/>
          <w:iCs/>
          <w:sz w:val="20"/>
          <w:szCs w:val="20"/>
        </w:rPr>
        <w:t>4</w:t>
      </w:r>
      <w:r w:rsidRPr="0039527F">
        <w:rPr>
          <w:rFonts w:ascii="Arial" w:hAnsi="Arial" w:cs="Arial"/>
          <w:iCs/>
          <w:sz w:val="20"/>
          <w:szCs w:val="20"/>
        </w:rPr>
        <w:t xml:space="preserve"> powyżej. </w:t>
      </w:r>
    </w:p>
    <w:p w:rsidR="00027F25" w:rsidRPr="0039527F" w:rsidRDefault="00027F25" w:rsidP="00B26694">
      <w:pPr>
        <w:pStyle w:val="Default"/>
        <w:widowControl/>
        <w:numPr>
          <w:ilvl w:val="0"/>
          <w:numId w:val="77"/>
        </w:numPr>
        <w:ind w:left="426" w:hanging="426"/>
        <w:jc w:val="both"/>
        <w:rPr>
          <w:rFonts w:ascii="Arial" w:hAnsi="Arial" w:cs="Arial"/>
          <w:sz w:val="20"/>
          <w:szCs w:val="20"/>
        </w:rPr>
      </w:pPr>
      <w:r w:rsidRPr="0039527F">
        <w:rPr>
          <w:rFonts w:ascii="Arial" w:hAnsi="Arial" w:cs="Arial"/>
          <w:iCs/>
          <w:sz w:val="20"/>
          <w:szCs w:val="20"/>
        </w:rPr>
        <w:t xml:space="preserve">Niezgłoszenie pisemnego sprzeciwu do przedłożonej umowy o podwykonawstwo, której przedmiotem są roboty budowlane, w terminie 7 dni, uważa się za akceptację umowy przez Zamawiającego. </w:t>
      </w:r>
    </w:p>
    <w:p w:rsidR="00027F25" w:rsidRPr="00285D8A" w:rsidRDefault="00027F25" w:rsidP="00B26694">
      <w:pPr>
        <w:pStyle w:val="Default"/>
        <w:widowControl/>
        <w:numPr>
          <w:ilvl w:val="0"/>
          <w:numId w:val="77"/>
        </w:numPr>
        <w:ind w:left="426" w:hanging="426"/>
        <w:jc w:val="both"/>
        <w:rPr>
          <w:rFonts w:ascii="Arial" w:hAnsi="Arial" w:cs="Arial"/>
          <w:color w:val="auto"/>
          <w:sz w:val="20"/>
          <w:szCs w:val="20"/>
        </w:rPr>
      </w:pPr>
      <w:r w:rsidRPr="00285D8A">
        <w:rPr>
          <w:rFonts w:ascii="Arial" w:hAnsi="Arial" w:cs="Arial"/>
          <w:iCs/>
          <w:color w:val="auto"/>
          <w:sz w:val="20"/>
          <w:szCs w:val="20"/>
        </w:rPr>
        <w:t xml:space="preserve">Wykonawca, Podwykonawca lub dalszy Podwykonawca zamówienia na roboty budowlane przedkłada Zamawiającemu poświadczoną za zgodność z oryginałem kopię zawartej umowy </w:t>
      </w:r>
      <w:r w:rsidR="0075728B" w:rsidRPr="00285D8A">
        <w:rPr>
          <w:rFonts w:ascii="Arial" w:hAnsi="Arial" w:cs="Arial"/>
          <w:iCs/>
          <w:color w:val="auto"/>
          <w:sz w:val="20"/>
          <w:szCs w:val="20"/>
        </w:rPr>
        <w:br/>
      </w:r>
      <w:r w:rsidRPr="00285D8A">
        <w:rPr>
          <w:rFonts w:ascii="Arial" w:hAnsi="Arial" w:cs="Arial"/>
          <w:iCs/>
          <w:color w:val="auto"/>
          <w:sz w:val="20"/>
          <w:szCs w:val="20"/>
        </w:rPr>
        <w:t xml:space="preserve">o podwykonawstwo, której przedmiotem są dostawy lub usługi, w terminie 7 dni od dnia </w:t>
      </w:r>
      <w:r w:rsidR="0075728B" w:rsidRPr="00285D8A">
        <w:rPr>
          <w:rFonts w:ascii="Arial" w:hAnsi="Arial" w:cs="Arial"/>
          <w:iCs/>
          <w:color w:val="auto"/>
          <w:sz w:val="20"/>
          <w:szCs w:val="20"/>
        </w:rPr>
        <w:br/>
      </w:r>
      <w:r w:rsidRPr="00285D8A">
        <w:rPr>
          <w:rFonts w:ascii="Arial" w:hAnsi="Arial" w:cs="Arial"/>
          <w:iCs/>
          <w:color w:val="auto"/>
          <w:sz w:val="20"/>
          <w:szCs w:val="20"/>
        </w:rPr>
        <w:t xml:space="preserve">jej zawarcia, z wyłączeniem umów o podwykonawstwo o wartości mniejszej niż 0,5% wartości umowy w sprawie zamówienia publicznego. Wyłączenie, o którym mowa w zdaniu pierwszym, </w:t>
      </w:r>
      <w:r w:rsidR="0075728B" w:rsidRPr="00285D8A">
        <w:rPr>
          <w:rFonts w:ascii="Arial" w:hAnsi="Arial" w:cs="Arial"/>
          <w:iCs/>
          <w:color w:val="auto"/>
          <w:sz w:val="20"/>
          <w:szCs w:val="20"/>
        </w:rPr>
        <w:br/>
      </w:r>
      <w:r w:rsidRPr="00285D8A">
        <w:rPr>
          <w:rFonts w:ascii="Arial" w:hAnsi="Arial" w:cs="Arial"/>
          <w:iCs/>
          <w:color w:val="auto"/>
          <w:sz w:val="20"/>
          <w:szCs w:val="20"/>
        </w:rPr>
        <w:t xml:space="preserve">nie dotyczy umów o podwykonawstwo o wartości większej niż 50 000 zł. </w:t>
      </w:r>
    </w:p>
    <w:p w:rsidR="00027F25" w:rsidRPr="0039527F" w:rsidRDefault="00027F25" w:rsidP="00B26694">
      <w:pPr>
        <w:pStyle w:val="Default"/>
        <w:widowControl/>
        <w:numPr>
          <w:ilvl w:val="0"/>
          <w:numId w:val="77"/>
        </w:numPr>
        <w:ind w:left="426" w:hanging="426"/>
        <w:jc w:val="both"/>
        <w:rPr>
          <w:rFonts w:ascii="Arial" w:hAnsi="Arial" w:cs="Arial"/>
          <w:sz w:val="20"/>
          <w:szCs w:val="20"/>
        </w:rPr>
      </w:pPr>
      <w:r w:rsidRPr="00285D8A">
        <w:rPr>
          <w:rFonts w:ascii="Arial" w:hAnsi="Arial" w:cs="Arial"/>
          <w:iCs/>
          <w:color w:val="auto"/>
          <w:sz w:val="20"/>
          <w:szCs w:val="20"/>
        </w:rPr>
        <w:t xml:space="preserve">W przypadku, o którym mowa w ust. </w:t>
      </w:r>
      <w:r w:rsidR="00A62D30" w:rsidRPr="00285D8A">
        <w:rPr>
          <w:rFonts w:ascii="Arial" w:hAnsi="Arial" w:cs="Arial"/>
          <w:iCs/>
          <w:color w:val="auto"/>
          <w:sz w:val="20"/>
          <w:szCs w:val="20"/>
        </w:rPr>
        <w:t>9</w:t>
      </w:r>
      <w:r w:rsidRPr="00285D8A">
        <w:rPr>
          <w:rFonts w:ascii="Arial" w:hAnsi="Arial" w:cs="Arial"/>
          <w:iCs/>
          <w:color w:val="auto"/>
          <w:sz w:val="20"/>
          <w:szCs w:val="20"/>
        </w:rPr>
        <w:t xml:space="preserve"> powyżej, jeżeli termin zapłaty wynagrodzenia jest dłuższy</w:t>
      </w:r>
      <w:r w:rsidRPr="0039527F">
        <w:rPr>
          <w:rFonts w:ascii="Arial" w:hAnsi="Arial" w:cs="Arial"/>
          <w:iCs/>
          <w:sz w:val="20"/>
          <w:szCs w:val="20"/>
        </w:rPr>
        <w:t xml:space="preserve"> niż określony w ust. </w:t>
      </w:r>
      <w:r w:rsidR="00A62D30">
        <w:rPr>
          <w:rFonts w:ascii="Arial" w:hAnsi="Arial" w:cs="Arial"/>
          <w:iCs/>
          <w:sz w:val="20"/>
          <w:szCs w:val="20"/>
        </w:rPr>
        <w:t>3</w:t>
      </w:r>
      <w:r w:rsidRPr="0039527F">
        <w:rPr>
          <w:rFonts w:ascii="Arial" w:hAnsi="Arial" w:cs="Arial"/>
          <w:iCs/>
          <w:sz w:val="20"/>
          <w:szCs w:val="20"/>
        </w:rPr>
        <w:t xml:space="preserve"> powyżej, Zamawiający informuje o tym Wykonawcę i wzywa go do doprowadzenia do zmiany tej umowy pod rygorem wystąpienia o zapłatę kary umownej. </w:t>
      </w:r>
    </w:p>
    <w:p w:rsidR="00027F25" w:rsidRPr="0039527F" w:rsidRDefault="00027F25" w:rsidP="00B26694">
      <w:pPr>
        <w:pStyle w:val="Default"/>
        <w:widowControl/>
        <w:numPr>
          <w:ilvl w:val="0"/>
          <w:numId w:val="77"/>
        </w:numPr>
        <w:ind w:left="426" w:hanging="426"/>
        <w:jc w:val="both"/>
        <w:rPr>
          <w:rFonts w:ascii="Arial" w:hAnsi="Arial" w:cs="Arial"/>
          <w:sz w:val="20"/>
          <w:szCs w:val="20"/>
        </w:rPr>
      </w:pPr>
      <w:r w:rsidRPr="0039527F">
        <w:rPr>
          <w:rFonts w:ascii="Arial" w:hAnsi="Arial" w:cs="Arial"/>
          <w:iCs/>
          <w:sz w:val="20"/>
          <w:szCs w:val="20"/>
        </w:rPr>
        <w:t>Przepisy ust. 1–</w:t>
      </w:r>
      <w:r w:rsidR="00A62D30">
        <w:rPr>
          <w:rFonts w:ascii="Arial" w:hAnsi="Arial" w:cs="Arial"/>
          <w:iCs/>
          <w:sz w:val="20"/>
          <w:szCs w:val="20"/>
        </w:rPr>
        <w:t>10</w:t>
      </w:r>
      <w:r w:rsidRPr="0039527F">
        <w:rPr>
          <w:rFonts w:ascii="Arial" w:hAnsi="Arial" w:cs="Arial"/>
          <w:iCs/>
          <w:sz w:val="20"/>
          <w:szCs w:val="20"/>
        </w:rPr>
        <w:t xml:space="preserve"> stosuje się odpowiednio do zmian tej umowy o podwykonawstwo. </w:t>
      </w:r>
    </w:p>
    <w:p w:rsidR="00027F25" w:rsidRPr="0039527F" w:rsidRDefault="00027F25" w:rsidP="00B26694">
      <w:pPr>
        <w:pStyle w:val="Default"/>
        <w:widowControl/>
        <w:numPr>
          <w:ilvl w:val="0"/>
          <w:numId w:val="77"/>
        </w:numPr>
        <w:ind w:left="426" w:hanging="426"/>
        <w:jc w:val="both"/>
        <w:rPr>
          <w:rFonts w:ascii="Arial" w:hAnsi="Arial" w:cs="Arial"/>
          <w:sz w:val="20"/>
          <w:szCs w:val="20"/>
        </w:rPr>
      </w:pPr>
      <w:r w:rsidRPr="0039527F">
        <w:rPr>
          <w:rFonts w:ascii="Arial" w:hAnsi="Arial" w:cs="Arial"/>
          <w:iCs/>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w:t>
      </w:r>
      <w:r w:rsidR="0075728B">
        <w:rPr>
          <w:rFonts w:ascii="Arial" w:hAnsi="Arial" w:cs="Arial"/>
          <w:iCs/>
          <w:sz w:val="20"/>
          <w:szCs w:val="20"/>
        </w:rPr>
        <w:br/>
      </w:r>
      <w:r w:rsidRPr="0039527F">
        <w:rPr>
          <w:rFonts w:ascii="Arial" w:hAnsi="Arial" w:cs="Arial"/>
          <w:iCs/>
          <w:sz w:val="20"/>
          <w:szCs w:val="20"/>
        </w:rPr>
        <w:t xml:space="preserve">w przypadku uchylenia się od obowiązku zapłaty odpowiednio przez Wykonawcę, Podwykonawcę lub dalszego Podwykonawcę zamówienia na roboty budowlane. </w:t>
      </w:r>
    </w:p>
    <w:p w:rsidR="00027F25" w:rsidRPr="0039527F" w:rsidRDefault="00027F25" w:rsidP="00B26694">
      <w:pPr>
        <w:pStyle w:val="Default"/>
        <w:widowControl/>
        <w:numPr>
          <w:ilvl w:val="0"/>
          <w:numId w:val="77"/>
        </w:numPr>
        <w:ind w:left="426" w:hanging="426"/>
        <w:jc w:val="both"/>
        <w:rPr>
          <w:rFonts w:ascii="Arial" w:hAnsi="Arial" w:cs="Arial"/>
          <w:sz w:val="20"/>
          <w:szCs w:val="20"/>
        </w:rPr>
      </w:pPr>
      <w:r w:rsidRPr="0039527F">
        <w:rPr>
          <w:rFonts w:ascii="Arial" w:hAnsi="Arial" w:cs="Arial"/>
          <w:iCs/>
          <w:sz w:val="20"/>
          <w:szCs w:val="20"/>
        </w:rPr>
        <w:t>Wynagrodzenie, o którym mowa w ust. 1</w:t>
      </w:r>
      <w:r w:rsidR="00DC0252">
        <w:rPr>
          <w:rFonts w:ascii="Arial" w:hAnsi="Arial" w:cs="Arial"/>
          <w:iCs/>
          <w:sz w:val="20"/>
          <w:szCs w:val="20"/>
        </w:rPr>
        <w:t>2</w:t>
      </w:r>
      <w:r w:rsidRPr="0039527F">
        <w:rPr>
          <w:rFonts w:ascii="Arial" w:hAnsi="Arial" w:cs="Arial"/>
          <w:iCs/>
          <w:sz w:val="20"/>
          <w:szCs w:val="20"/>
        </w:rPr>
        <w:t xml:space="preserve"> powyżej, dotyczy wyłącznie należności powstałych po zaakceptowaniu przez Zamawiającego umowy o podwykonawstwo, której przedmiotem są roboty budowlane. </w:t>
      </w:r>
    </w:p>
    <w:p w:rsidR="00027F25" w:rsidRPr="0039527F" w:rsidRDefault="00027F25" w:rsidP="00B26694">
      <w:pPr>
        <w:pStyle w:val="Default"/>
        <w:widowControl/>
        <w:numPr>
          <w:ilvl w:val="0"/>
          <w:numId w:val="77"/>
        </w:numPr>
        <w:ind w:left="426" w:hanging="426"/>
        <w:jc w:val="both"/>
        <w:rPr>
          <w:rFonts w:ascii="Arial" w:hAnsi="Arial" w:cs="Arial"/>
          <w:sz w:val="20"/>
          <w:szCs w:val="20"/>
        </w:rPr>
      </w:pPr>
      <w:r w:rsidRPr="0039527F">
        <w:rPr>
          <w:rFonts w:ascii="Arial" w:hAnsi="Arial" w:cs="Arial"/>
          <w:iCs/>
          <w:sz w:val="20"/>
          <w:szCs w:val="20"/>
        </w:rPr>
        <w:t xml:space="preserve">Bezpośrednia zapłata obejmuje wyłącznie należne wynagrodzenie, bez odsetek, należnych Podwykonawcy lub dalszemu Podwykonawcy. </w:t>
      </w:r>
    </w:p>
    <w:p w:rsidR="00027F25" w:rsidRPr="0039527F" w:rsidRDefault="00027F25" w:rsidP="00B26694">
      <w:pPr>
        <w:pStyle w:val="Default"/>
        <w:widowControl/>
        <w:numPr>
          <w:ilvl w:val="0"/>
          <w:numId w:val="77"/>
        </w:numPr>
        <w:ind w:left="426" w:hanging="426"/>
        <w:jc w:val="both"/>
        <w:rPr>
          <w:rFonts w:ascii="Arial" w:hAnsi="Arial" w:cs="Arial"/>
          <w:sz w:val="20"/>
          <w:szCs w:val="20"/>
        </w:rPr>
      </w:pPr>
      <w:r w:rsidRPr="0039527F">
        <w:rPr>
          <w:rFonts w:ascii="Arial" w:hAnsi="Arial" w:cs="Arial"/>
          <w:iCs/>
          <w:sz w:val="20"/>
          <w:szCs w:val="20"/>
        </w:rPr>
        <w:t>Przed dokonaniem bezpośredniej zapłaty Zamawiający jest obowiązany umożliwić Wykonawcy zgłoszenie pisemnych uwag dotyczących zasadności bezpośredniej zapłaty wynagrodzenia Podwykonawcy lub dalszemu Podwykonawcy, o których mowa w ust. 1</w:t>
      </w:r>
      <w:r w:rsidR="00A62D30">
        <w:rPr>
          <w:rFonts w:ascii="Arial" w:hAnsi="Arial" w:cs="Arial"/>
          <w:iCs/>
          <w:sz w:val="20"/>
          <w:szCs w:val="20"/>
        </w:rPr>
        <w:t>2</w:t>
      </w:r>
      <w:r w:rsidRPr="0039527F">
        <w:rPr>
          <w:rFonts w:ascii="Arial" w:hAnsi="Arial" w:cs="Arial"/>
          <w:iCs/>
          <w:sz w:val="20"/>
          <w:szCs w:val="20"/>
        </w:rPr>
        <w:t xml:space="preserve"> powyżej Zamawiający informuje o terminie zgłaszania uwag, nie krótszym niż 7 dni od dnia doręczenia tej informacji. </w:t>
      </w:r>
    </w:p>
    <w:p w:rsidR="00027F25" w:rsidRPr="0039527F" w:rsidRDefault="00027F25" w:rsidP="00B26694">
      <w:pPr>
        <w:pStyle w:val="Akapitzlist1"/>
        <w:numPr>
          <w:ilvl w:val="0"/>
          <w:numId w:val="77"/>
        </w:numPr>
        <w:ind w:left="426" w:hanging="426"/>
        <w:jc w:val="both"/>
        <w:rPr>
          <w:rFonts w:cs="Arial"/>
          <w:iCs/>
          <w:szCs w:val="20"/>
        </w:rPr>
      </w:pPr>
      <w:r w:rsidRPr="0039527F">
        <w:rPr>
          <w:rFonts w:cs="Arial"/>
          <w:iCs/>
          <w:szCs w:val="20"/>
        </w:rPr>
        <w:t>W przypadku zgłoszenia uwag, o których mowa w ust. 1</w:t>
      </w:r>
      <w:r w:rsidR="00DC0252">
        <w:rPr>
          <w:rFonts w:cs="Arial"/>
          <w:iCs/>
          <w:szCs w:val="20"/>
        </w:rPr>
        <w:t>5</w:t>
      </w:r>
      <w:r w:rsidRPr="0039527F">
        <w:rPr>
          <w:rFonts w:cs="Arial"/>
          <w:iCs/>
          <w:szCs w:val="20"/>
        </w:rPr>
        <w:t xml:space="preserve"> powyżej, w terminie wskazanym przez Zamawiającego, Zamawiający może: </w:t>
      </w:r>
    </w:p>
    <w:p w:rsidR="00027F25" w:rsidRPr="0039527F" w:rsidRDefault="00027F25" w:rsidP="00B26694">
      <w:pPr>
        <w:pStyle w:val="Default"/>
        <w:widowControl/>
        <w:numPr>
          <w:ilvl w:val="1"/>
          <w:numId w:val="78"/>
        </w:numPr>
        <w:jc w:val="both"/>
        <w:rPr>
          <w:rFonts w:ascii="Arial" w:hAnsi="Arial" w:cs="Arial"/>
          <w:sz w:val="20"/>
          <w:szCs w:val="20"/>
        </w:rPr>
      </w:pPr>
      <w:r w:rsidRPr="0039527F">
        <w:rPr>
          <w:rFonts w:ascii="Arial" w:hAnsi="Arial" w:cs="Arial"/>
          <w:iCs/>
          <w:sz w:val="20"/>
          <w:szCs w:val="20"/>
        </w:rPr>
        <w:t xml:space="preserve">nie dokonać bezpośredniej zapłaty wynagrodzenia Podwykonawcy lub dalszemu Podwykonawcy, jeżeli Wykonawca wykaże niezasadność takiej zapłaty albo </w:t>
      </w:r>
    </w:p>
    <w:p w:rsidR="00027F25" w:rsidRPr="0039527F" w:rsidRDefault="00027F25" w:rsidP="00B26694">
      <w:pPr>
        <w:pStyle w:val="Default"/>
        <w:widowControl/>
        <w:numPr>
          <w:ilvl w:val="1"/>
          <w:numId w:val="78"/>
        </w:numPr>
        <w:jc w:val="both"/>
        <w:rPr>
          <w:rFonts w:ascii="Arial" w:hAnsi="Arial" w:cs="Arial"/>
          <w:sz w:val="20"/>
          <w:szCs w:val="20"/>
        </w:rPr>
      </w:pPr>
      <w:r w:rsidRPr="0039527F">
        <w:rPr>
          <w:rFonts w:ascii="Arial" w:hAnsi="Arial" w:cs="Arial"/>
          <w:iCs/>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027F25" w:rsidRPr="0039527F" w:rsidRDefault="00027F25" w:rsidP="00B26694">
      <w:pPr>
        <w:pStyle w:val="Default"/>
        <w:widowControl/>
        <w:numPr>
          <w:ilvl w:val="1"/>
          <w:numId w:val="78"/>
        </w:numPr>
        <w:jc w:val="both"/>
        <w:rPr>
          <w:rFonts w:ascii="Arial" w:hAnsi="Arial" w:cs="Arial"/>
          <w:sz w:val="20"/>
          <w:szCs w:val="20"/>
        </w:rPr>
      </w:pPr>
      <w:r w:rsidRPr="0039527F">
        <w:rPr>
          <w:rFonts w:ascii="Arial" w:hAnsi="Arial" w:cs="Arial"/>
          <w:iCs/>
          <w:sz w:val="20"/>
          <w:szCs w:val="20"/>
        </w:rPr>
        <w:t xml:space="preserve">dokonać bezpośredniej zapłaty wynagrodzenia Podwykonawcy lub dalszemu Podwykonawcy, jeżeli Podwykonawca lub dalszy Podwykonawca wykaże zasadność takiej zapłaty. </w:t>
      </w:r>
    </w:p>
    <w:p w:rsidR="00027F25" w:rsidRPr="0039527F" w:rsidRDefault="00027F25" w:rsidP="00B26694">
      <w:pPr>
        <w:pStyle w:val="Default"/>
        <w:widowControl/>
        <w:numPr>
          <w:ilvl w:val="0"/>
          <w:numId w:val="77"/>
        </w:numPr>
        <w:ind w:left="426" w:hanging="426"/>
        <w:jc w:val="both"/>
        <w:rPr>
          <w:rFonts w:ascii="Arial" w:hAnsi="Arial" w:cs="Arial"/>
          <w:sz w:val="20"/>
          <w:szCs w:val="20"/>
        </w:rPr>
      </w:pPr>
      <w:r w:rsidRPr="0039527F">
        <w:rPr>
          <w:rFonts w:ascii="Arial" w:hAnsi="Arial" w:cs="Arial"/>
          <w:iCs/>
          <w:sz w:val="20"/>
          <w:szCs w:val="20"/>
        </w:rPr>
        <w:t xml:space="preserve">W przypadku dokonania bezpośredniej zapłaty Podwykonawcy lub dalszemu Podwykonawcy, </w:t>
      </w:r>
      <w:r w:rsidR="0075728B">
        <w:rPr>
          <w:rFonts w:ascii="Arial" w:hAnsi="Arial" w:cs="Arial"/>
          <w:iCs/>
          <w:sz w:val="20"/>
          <w:szCs w:val="20"/>
        </w:rPr>
        <w:br/>
      </w:r>
      <w:r w:rsidRPr="0039527F">
        <w:rPr>
          <w:rFonts w:ascii="Arial" w:hAnsi="Arial" w:cs="Arial"/>
          <w:iCs/>
          <w:sz w:val="20"/>
          <w:szCs w:val="20"/>
        </w:rPr>
        <w:t>o których mowa w ust. 1</w:t>
      </w:r>
      <w:r w:rsidR="00DC0252">
        <w:rPr>
          <w:rFonts w:ascii="Arial" w:hAnsi="Arial" w:cs="Arial"/>
          <w:iCs/>
          <w:sz w:val="20"/>
          <w:szCs w:val="20"/>
        </w:rPr>
        <w:t>2</w:t>
      </w:r>
      <w:r w:rsidRPr="0039527F">
        <w:rPr>
          <w:rFonts w:ascii="Arial" w:hAnsi="Arial" w:cs="Arial"/>
          <w:iCs/>
          <w:sz w:val="20"/>
          <w:szCs w:val="20"/>
        </w:rPr>
        <w:t xml:space="preserve"> powyżej, Zamawiający potrąca kwotę wypłaconego wynagrodzenia </w:t>
      </w:r>
      <w:r w:rsidR="0075728B">
        <w:rPr>
          <w:rFonts w:ascii="Arial" w:hAnsi="Arial" w:cs="Arial"/>
          <w:iCs/>
          <w:sz w:val="20"/>
          <w:szCs w:val="20"/>
        </w:rPr>
        <w:br/>
      </w:r>
      <w:r w:rsidRPr="0039527F">
        <w:rPr>
          <w:rFonts w:ascii="Arial" w:hAnsi="Arial" w:cs="Arial"/>
          <w:iCs/>
          <w:sz w:val="20"/>
          <w:szCs w:val="20"/>
        </w:rPr>
        <w:t xml:space="preserve">z wynagrodzenia należnego Wykonawcy. </w:t>
      </w:r>
    </w:p>
    <w:p w:rsidR="00027F25" w:rsidRPr="0039527F" w:rsidRDefault="00027F25" w:rsidP="00B26694">
      <w:pPr>
        <w:pStyle w:val="Default"/>
        <w:widowControl/>
        <w:numPr>
          <w:ilvl w:val="0"/>
          <w:numId w:val="77"/>
        </w:numPr>
        <w:ind w:left="426" w:hanging="426"/>
        <w:jc w:val="both"/>
        <w:rPr>
          <w:rFonts w:ascii="Arial" w:hAnsi="Arial" w:cs="Arial"/>
          <w:sz w:val="20"/>
          <w:szCs w:val="20"/>
        </w:rPr>
      </w:pPr>
      <w:r w:rsidRPr="0039527F">
        <w:rPr>
          <w:rFonts w:ascii="Arial" w:hAnsi="Arial" w:cs="Arial"/>
          <w:iCs/>
          <w:sz w:val="20"/>
          <w:szCs w:val="20"/>
        </w:rPr>
        <w:t>Konieczność wielokrotnego dokonywania bezpośredniej zapłaty Podwykonawcy lub dalszemu Podwykonawcy, o których mowa w ust. 1</w:t>
      </w:r>
      <w:r w:rsidR="00DC0252">
        <w:rPr>
          <w:rFonts w:ascii="Arial" w:hAnsi="Arial" w:cs="Arial"/>
          <w:iCs/>
          <w:sz w:val="20"/>
          <w:szCs w:val="20"/>
        </w:rPr>
        <w:t>2</w:t>
      </w:r>
      <w:r w:rsidRPr="0039527F">
        <w:rPr>
          <w:rFonts w:ascii="Arial" w:hAnsi="Arial" w:cs="Arial"/>
          <w:iCs/>
          <w:sz w:val="20"/>
          <w:szCs w:val="20"/>
        </w:rPr>
        <w:t xml:space="preserve"> powyżej, lub konieczność dokonania bezpośrednich zapłat na sumę większą niż 5% wartości umowy w sprawie zamówienia publicznego może stanowić podstawę do odstąpienia od umowy w sprawie zamówienia publicznego przez Zamawiającego. </w:t>
      </w:r>
    </w:p>
    <w:p w:rsidR="00027F25" w:rsidRPr="0039527F" w:rsidRDefault="00027F25" w:rsidP="00B26694">
      <w:pPr>
        <w:pStyle w:val="Default"/>
        <w:widowControl/>
        <w:numPr>
          <w:ilvl w:val="0"/>
          <w:numId w:val="77"/>
        </w:numPr>
        <w:ind w:left="426" w:hanging="426"/>
        <w:jc w:val="both"/>
        <w:rPr>
          <w:rFonts w:ascii="Arial" w:hAnsi="Arial" w:cs="Arial"/>
          <w:sz w:val="20"/>
          <w:szCs w:val="20"/>
        </w:rPr>
      </w:pPr>
      <w:r w:rsidRPr="0039527F">
        <w:rPr>
          <w:rFonts w:ascii="Arial" w:hAnsi="Arial" w:cs="Arial"/>
          <w:iCs/>
          <w:sz w:val="20"/>
          <w:szCs w:val="20"/>
        </w:rPr>
        <w:t xml:space="preserve">Zlecenie wykonania robót Podwykonawcom nie zmienia zobowiązań Wykonawcy wobec Zamawiającego za wykonanie robót. Wykonawca jest odpowiedzialny za działania, uchybienia </w:t>
      </w:r>
      <w:r w:rsidR="0075728B">
        <w:rPr>
          <w:rFonts w:ascii="Arial" w:hAnsi="Arial" w:cs="Arial"/>
          <w:iCs/>
          <w:sz w:val="20"/>
          <w:szCs w:val="20"/>
        </w:rPr>
        <w:br/>
      </w:r>
      <w:r w:rsidRPr="0039527F">
        <w:rPr>
          <w:rFonts w:ascii="Arial" w:hAnsi="Arial" w:cs="Arial"/>
          <w:iCs/>
          <w:sz w:val="20"/>
          <w:szCs w:val="20"/>
        </w:rPr>
        <w:t xml:space="preserve">i zaniedbania Podwykonawców i jego pracowników w takim samym stopniu jakby to były działania, uchybienia lub zaniedbania jego własnych pracowników. </w:t>
      </w:r>
    </w:p>
    <w:p w:rsidR="00027F25" w:rsidRPr="0039527F" w:rsidRDefault="00027F25" w:rsidP="00B26694">
      <w:pPr>
        <w:pStyle w:val="Default"/>
        <w:widowControl/>
        <w:numPr>
          <w:ilvl w:val="0"/>
          <w:numId w:val="77"/>
        </w:numPr>
        <w:ind w:left="426" w:hanging="426"/>
        <w:jc w:val="both"/>
        <w:rPr>
          <w:rFonts w:ascii="Arial" w:hAnsi="Arial" w:cs="Arial"/>
          <w:sz w:val="20"/>
          <w:szCs w:val="20"/>
        </w:rPr>
      </w:pPr>
      <w:r w:rsidRPr="0039527F">
        <w:rPr>
          <w:rFonts w:ascii="Arial" w:hAnsi="Arial" w:cs="Arial"/>
          <w:iCs/>
          <w:sz w:val="20"/>
          <w:szCs w:val="20"/>
        </w:rPr>
        <w:t xml:space="preserve">Nie zastosowanie się Wykonawcy do wymogów wynikających z zapisów niniejszego paragrafu upoważnia Zamawiającego do podjęcia wszelkich niezbędnych kroków w celu wyegzekwowania od Wykonawcy i wszystkich Podwykonawców powyższych ustaleń aż do odstąpienia od umowy </w:t>
      </w:r>
      <w:r w:rsidR="0075728B">
        <w:rPr>
          <w:rFonts w:ascii="Arial" w:hAnsi="Arial" w:cs="Arial"/>
          <w:iCs/>
          <w:sz w:val="20"/>
          <w:szCs w:val="20"/>
        </w:rPr>
        <w:br/>
      </w:r>
      <w:r w:rsidRPr="0039527F">
        <w:rPr>
          <w:rFonts w:ascii="Arial" w:hAnsi="Arial" w:cs="Arial"/>
          <w:iCs/>
          <w:sz w:val="20"/>
          <w:szCs w:val="20"/>
        </w:rPr>
        <w:t xml:space="preserve">z Wykonawcą z winy Wykonawcy włącznie. </w:t>
      </w:r>
    </w:p>
    <w:p w:rsidR="00027F25" w:rsidRPr="00E02018" w:rsidRDefault="00027F25" w:rsidP="00B26694">
      <w:pPr>
        <w:pStyle w:val="Akapitzlist1"/>
        <w:numPr>
          <w:ilvl w:val="0"/>
          <w:numId w:val="77"/>
        </w:numPr>
        <w:ind w:left="426" w:hanging="426"/>
        <w:jc w:val="both"/>
        <w:rPr>
          <w:rFonts w:cs="Arial"/>
          <w:szCs w:val="20"/>
        </w:rPr>
      </w:pPr>
      <w:r w:rsidRPr="0039527F">
        <w:rPr>
          <w:rFonts w:cs="Arial"/>
          <w:iCs/>
          <w:szCs w:val="20"/>
        </w:rPr>
        <w:t>W przypadkach, w który</w:t>
      </w:r>
      <w:r w:rsidR="00A62D30">
        <w:rPr>
          <w:rFonts w:cs="Arial"/>
          <w:iCs/>
          <w:szCs w:val="20"/>
        </w:rPr>
        <w:t>ch</w:t>
      </w:r>
      <w:r w:rsidRPr="0039527F">
        <w:rPr>
          <w:rFonts w:cs="Arial"/>
          <w:iCs/>
          <w:szCs w:val="20"/>
        </w:rPr>
        <w:t xml:space="preserve"> wykonawca, podwykonawca lub dalszy podwykonawca przedkłada zamawiającemu lub wykonawcy kserokopię umowy o podwykonawstwo, przedkładający może poświadczyć za zgodność z oryginałem kopię umowy o podwykonawstwo.</w:t>
      </w:r>
    </w:p>
    <w:p w:rsidR="00E02018" w:rsidRPr="00E02018" w:rsidRDefault="00E02018" w:rsidP="00B26694">
      <w:pPr>
        <w:pStyle w:val="Akapitzlist1"/>
        <w:numPr>
          <w:ilvl w:val="0"/>
          <w:numId w:val="77"/>
        </w:numPr>
        <w:ind w:left="426" w:hanging="426"/>
        <w:jc w:val="both"/>
        <w:rPr>
          <w:rFonts w:cs="Arial"/>
          <w:szCs w:val="20"/>
        </w:rPr>
      </w:pPr>
      <w:r w:rsidRPr="00E02018">
        <w:rPr>
          <w:rFonts w:cs="Arial"/>
          <w:szCs w:val="20"/>
        </w:rPr>
        <w:t xml:space="preserve">Umowa o podwykonawstwo musi zawierać m.in.: </w:t>
      </w:r>
    </w:p>
    <w:p w:rsidR="00E02018" w:rsidRDefault="00E02018" w:rsidP="00B26694">
      <w:pPr>
        <w:numPr>
          <w:ilvl w:val="0"/>
          <w:numId w:val="84"/>
        </w:numPr>
        <w:jc w:val="both"/>
        <w:rPr>
          <w:rFonts w:ascii="Arial" w:hAnsi="Arial" w:cs="Arial"/>
          <w:sz w:val="20"/>
          <w:szCs w:val="20"/>
          <w:lang w:eastAsia="en-US"/>
        </w:rPr>
      </w:pPr>
      <w:r>
        <w:rPr>
          <w:rFonts w:ascii="Arial" w:hAnsi="Arial" w:cs="Arial"/>
          <w:sz w:val="20"/>
          <w:szCs w:val="20"/>
          <w:lang w:eastAsia="en-US"/>
        </w:rPr>
        <w:t>oznaczenie stron umowy,</w:t>
      </w:r>
    </w:p>
    <w:p w:rsidR="00E02018" w:rsidRDefault="00E02018" w:rsidP="00B26694">
      <w:pPr>
        <w:numPr>
          <w:ilvl w:val="0"/>
          <w:numId w:val="84"/>
        </w:numPr>
        <w:jc w:val="both"/>
        <w:rPr>
          <w:rFonts w:ascii="Arial" w:hAnsi="Arial" w:cs="Arial"/>
          <w:sz w:val="20"/>
          <w:szCs w:val="20"/>
          <w:lang w:eastAsia="en-US"/>
        </w:rPr>
      </w:pPr>
      <w:r>
        <w:rPr>
          <w:rFonts w:ascii="Arial" w:hAnsi="Arial" w:cs="Arial"/>
          <w:sz w:val="20"/>
          <w:szCs w:val="20"/>
          <w:lang w:eastAsia="en-US"/>
        </w:rPr>
        <w:t>przedmiot umowy tj. dokładnie określony zakres robót powierzony Podwykonawcy, wraz z częścią dokumentacji dotyczącą wykonania robót objętych umową</w:t>
      </w:r>
      <w:r w:rsidR="002402E6">
        <w:rPr>
          <w:rFonts w:ascii="Arial" w:hAnsi="Arial" w:cs="Arial"/>
          <w:sz w:val="20"/>
          <w:szCs w:val="20"/>
          <w:lang w:eastAsia="en-US"/>
        </w:rPr>
        <w:t>,</w:t>
      </w:r>
    </w:p>
    <w:p w:rsidR="00E02018" w:rsidRDefault="00E02018" w:rsidP="00B26694">
      <w:pPr>
        <w:numPr>
          <w:ilvl w:val="0"/>
          <w:numId w:val="84"/>
        </w:numPr>
        <w:jc w:val="both"/>
        <w:rPr>
          <w:rFonts w:ascii="Arial" w:hAnsi="Arial" w:cs="Arial"/>
          <w:sz w:val="20"/>
          <w:szCs w:val="20"/>
          <w:lang w:eastAsia="en-US"/>
        </w:rPr>
      </w:pPr>
      <w:r>
        <w:rPr>
          <w:rFonts w:ascii="Arial" w:hAnsi="Arial" w:cs="Arial"/>
          <w:sz w:val="20"/>
          <w:szCs w:val="20"/>
          <w:lang w:eastAsia="en-US"/>
        </w:rPr>
        <w:t>termin realizacji/wykonania powierzonych robót,</w:t>
      </w:r>
    </w:p>
    <w:p w:rsidR="00E02018" w:rsidRPr="00E02018" w:rsidRDefault="00E02018" w:rsidP="00B26694">
      <w:pPr>
        <w:numPr>
          <w:ilvl w:val="0"/>
          <w:numId w:val="84"/>
        </w:numPr>
        <w:jc w:val="both"/>
        <w:rPr>
          <w:rFonts w:ascii="Arial" w:hAnsi="Arial" w:cs="Arial"/>
          <w:sz w:val="20"/>
          <w:szCs w:val="20"/>
          <w:lang w:eastAsia="en-US"/>
        </w:rPr>
      </w:pPr>
      <w:r>
        <w:rPr>
          <w:rFonts w:ascii="Arial" w:hAnsi="Arial" w:cs="Arial"/>
          <w:sz w:val="20"/>
          <w:szCs w:val="20"/>
          <w:lang w:eastAsia="en-US"/>
        </w:rPr>
        <w:t xml:space="preserve">wysokość wynagrodzenia za wykonane roboty budowlane w PLN, </w:t>
      </w:r>
      <w:r w:rsidRPr="00104B66">
        <w:rPr>
          <w:rFonts w:ascii="Arial" w:hAnsi="Arial" w:cs="Arial"/>
          <w:sz w:val="20"/>
          <w:szCs w:val="20"/>
          <w:lang w:eastAsia="en-US"/>
        </w:rPr>
        <w:t xml:space="preserve">warunki </w:t>
      </w:r>
      <w:r>
        <w:rPr>
          <w:rFonts w:ascii="Arial" w:hAnsi="Arial" w:cs="Arial"/>
          <w:sz w:val="20"/>
          <w:szCs w:val="20"/>
          <w:lang w:eastAsia="en-US"/>
        </w:rPr>
        <w:t xml:space="preserve">oraz termin </w:t>
      </w:r>
      <w:r w:rsidRPr="00104B66">
        <w:rPr>
          <w:rFonts w:ascii="Arial" w:hAnsi="Arial" w:cs="Arial"/>
          <w:sz w:val="20"/>
          <w:szCs w:val="20"/>
          <w:lang w:eastAsia="en-US"/>
        </w:rPr>
        <w:t>płatności wynagrodzenia</w:t>
      </w:r>
      <w:r>
        <w:rPr>
          <w:rFonts w:ascii="Arial" w:hAnsi="Arial" w:cs="Arial"/>
          <w:sz w:val="20"/>
          <w:szCs w:val="20"/>
          <w:lang w:eastAsia="en-US"/>
        </w:rPr>
        <w:t xml:space="preserve"> (nie dłuższy niż 30 dni). </w:t>
      </w:r>
    </w:p>
    <w:p w:rsidR="00E02018" w:rsidRPr="0039527F" w:rsidRDefault="00E02018" w:rsidP="00E02018">
      <w:pPr>
        <w:pStyle w:val="Akapitzlist1"/>
        <w:ind w:left="426"/>
        <w:jc w:val="both"/>
        <w:rPr>
          <w:rFonts w:cs="Arial"/>
          <w:szCs w:val="20"/>
        </w:rPr>
      </w:pPr>
      <w:r>
        <w:rPr>
          <w:rFonts w:cs="Arial"/>
          <w:szCs w:val="20"/>
        </w:rPr>
        <w:t xml:space="preserve">Do umowy o podwykonawstwo należy dołączyć </w:t>
      </w:r>
      <w:r w:rsidRPr="00BA6A2E">
        <w:rPr>
          <w:rFonts w:cs="Arial"/>
        </w:rPr>
        <w:t>aktualny odpis z właściwego rejestru</w:t>
      </w:r>
      <w:r>
        <w:rPr>
          <w:rFonts w:cs="Arial"/>
        </w:rPr>
        <w:t xml:space="preserve"> lub </w:t>
      </w:r>
      <w:r w:rsidR="0075728B">
        <w:rPr>
          <w:rFonts w:cs="Arial"/>
        </w:rPr>
        <w:br/>
      </w:r>
      <w:r>
        <w:rPr>
          <w:rFonts w:cs="Arial"/>
        </w:rPr>
        <w:t>z centralnej ewidencji i informacji o działalności gospodarczej</w:t>
      </w:r>
      <w:r w:rsidRPr="00BA6A2E">
        <w:rPr>
          <w:rFonts w:cs="Arial"/>
        </w:rPr>
        <w:t>, jeżeli odrębne przepisy wymagają wpisu do rejestru</w:t>
      </w:r>
      <w:r>
        <w:rPr>
          <w:rFonts w:cs="Arial"/>
        </w:rPr>
        <w:t xml:space="preserve"> lub ewidencji</w:t>
      </w:r>
    </w:p>
    <w:p w:rsidR="00F41FF3" w:rsidRPr="00BA6A2E" w:rsidRDefault="00F41FF3" w:rsidP="00F41FF3">
      <w:pPr>
        <w:jc w:val="both"/>
        <w:rPr>
          <w:rFonts w:ascii="Arial" w:hAnsi="Arial" w:cs="Arial"/>
          <w:sz w:val="20"/>
        </w:rPr>
      </w:pPr>
    </w:p>
    <w:p w:rsidR="00F41FF3" w:rsidRPr="00BA6A2E" w:rsidRDefault="00F41FF3" w:rsidP="00F41FF3">
      <w:pPr>
        <w:jc w:val="center"/>
        <w:rPr>
          <w:rFonts w:ascii="Arial" w:hAnsi="Arial" w:cs="Arial"/>
          <w:b/>
          <w:sz w:val="20"/>
        </w:rPr>
      </w:pPr>
      <w:r w:rsidRPr="00BA6A2E">
        <w:rPr>
          <w:rFonts w:ascii="Arial" w:hAnsi="Arial" w:cs="Arial"/>
          <w:b/>
          <w:sz w:val="20"/>
        </w:rPr>
        <w:t xml:space="preserve">§ </w:t>
      </w:r>
      <w:r w:rsidR="00052828">
        <w:rPr>
          <w:rFonts w:ascii="Arial" w:hAnsi="Arial" w:cs="Arial"/>
          <w:b/>
          <w:sz w:val="20"/>
        </w:rPr>
        <w:t>8</w:t>
      </w:r>
      <w:r w:rsidRPr="00BA6A2E">
        <w:rPr>
          <w:rFonts w:ascii="Arial" w:hAnsi="Arial" w:cs="Arial"/>
          <w:b/>
          <w:sz w:val="20"/>
        </w:rPr>
        <w:t>.</w:t>
      </w:r>
    </w:p>
    <w:p w:rsidR="00F41FF3" w:rsidRPr="00BA6A2E" w:rsidRDefault="00F41FF3" w:rsidP="00C238F6">
      <w:pPr>
        <w:jc w:val="center"/>
        <w:rPr>
          <w:rFonts w:ascii="Arial" w:hAnsi="Arial" w:cs="Arial"/>
          <w:b/>
          <w:sz w:val="20"/>
        </w:rPr>
      </w:pPr>
      <w:r w:rsidRPr="00BA6A2E">
        <w:rPr>
          <w:rFonts w:ascii="Arial" w:hAnsi="Arial" w:cs="Arial"/>
          <w:b/>
          <w:sz w:val="20"/>
        </w:rPr>
        <w:t>Przedstawiciele stron na budowie</w:t>
      </w:r>
    </w:p>
    <w:p w:rsidR="00CA0FDF" w:rsidRDefault="00B21989" w:rsidP="00B26694">
      <w:pPr>
        <w:numPr>
          <w:ilvl w:val="0"/>
          <w:numId w:val="59"/>
        </w:numPr>
        <w:ind w:left="360"/>
        <w:jc w:val="both"/>
        <w:rPr>
          <w:rFonts w:ascii="Arial" w:hAnsi="Arial" w:cs="Arial"/>
          <w:sz w:val="20"/>
        </w:rPr>
      </w:pPr>
      <w:r>
        <w:rPr>
          <w:rFonts w:ascii="Arial" w:hAnsi="Arial" w:cs="Arial"/>
          <w:sz w:val="20"/>
        </w:rPr>
        <w:t xml:space="preserve">Przedstawicielem </w:t>
      </w:r>
      <w:r w:rsidR="002F73E6" w:rsidRPr="00246B37">
        <w:rPr>
          <w:rFonts w:ascii="Arial" w:hAnsi="Arial" w:cs="Arial"/>
          <w:sz w:val="20"/>
        </w:rPr>
        <w:t>Zamawiającego</w:t>
      </w:r>
      <w:r>
        <w:rPr>
          <w:rFonts w:ascii="Arial" w:hAnsi="Arial" w:cs="Arial"/>
          <w:sz w:val="20"/>
        </w:rPr>
        <w:t xml:space="preserve"> na budowie będzie</w:t>
      </w:r>
      <w:r w:rsidR="002F73E6" w:rsidRPr="00246B37">
        <w:rPr>
          <w:rFonts w:ascii="Arial" w:hAnsi="Arial" w:cs="Arial"/>
          <w:sz w:val="20"/>
        </w:rPr>
        <w:t xml:space="preserve">: </w:t>
      </w:r>
    </w:p>
    <w:p w:rsidR="00F41FF3" w:rsidRDefault="0069491E" w:rsidP="00B26694">
      <w:pPr>
        <w:numPr>
          <w:ilvl w:val="0"/>
          <w:numId w:val="68"/>
        </w:numPr>
        <w:jc w:val="both"/>
        <w:rPr>
          <w:rFonts w:ascii="Arial" w:hAnsi="Arial" w:cs="Arial"/>
          <w:sz w:val="20"/>
        </w:rPr>
      </w:pPr>
      <w:r>
        <w:rPr>
          <w:rFonts w:ascii="Arial" w:hAnsi="Arial" w:cs="Arial"/>
          <w:sz w:val="20"/>
        </w:rPr>
        <w:t>Inspektor Nadzoru</w:t>
      </w:r>
      <w:r w:rsidR="002F73E6">
        <w:rPr>
          <w:rFonts w:ascii="Arial" w:hAnsi="Arial" w:cs="Arial"/>
          <w:sz w:val="20"/>
        </w:rPr>
        <w:t xml:space="preserve"> – </w:t>
      </w:r>
      <w:r>
        <w:rPr>
          <w:rFonts w:ascii="Arial" w:hAnsi="Arial" w:cs="Arial"/>
          <w:sz w:val="20"/>
        </w:rPr>
        <w:t>………………………………………………………..</w:t>
      </w:r>
      <w:r w:rsidR="00CA0FDF">
        <w:rPr>
          <w:rFonts w:ascii="Arial" w:hAnsi="Arial" w:cs="Arial"/>
          <w:sz w:val="20"/>
        </w:rPr>
        <w:t>,</w:t>
      </w:r>
    </w:p>
    <w:p w:rsidR="00CA0FDF" w:rsidRDefault="00B21989" w:rsidP="00B26694">
      <w:pPr>
        <w:numPr>
          <w:ilvl w:val="0"/>
          <w:numId w:val="59"/>
        </w:numPr>
        <w:ind w:left="360"/>
        <w:jc w:val="both"/>
        <w:rPr>
          <w:rFonts w:ascii="Arial" w:hAnsi="Arial" w:cs="Arial"/>
          <w:sz w:val="20"/>
        </w:rPr>
      </w:pPr>
      <w:r>
        <w:rPr>
          <w:rFonts w:ascii="Arial" w:hAnsi="Arial" w:cs="Arial"/>
          <w:sz w:val="20"/>
        </w:rPr>
        <w:t xml:space="preserve">Przedstawicielem </w:t>
      </w:r>
      <w:r w:rsidR="00F41FF3" w:rsidRPr="00BA6A2E">
        <w:rPr>
          <w:rFonts w:ascii="Arial" w:hAnsi="Arial" w:cs="Arial"/>
          <w:sz w:val="20"/>
        </w:rPr>
        <w:t>Wykonawcy</w:t>
      </w:r>
      <w:r>
        <w:rPr>
          <w:rFonts w:ascii="Arial" w:hAnsi="Arial" w:cs="Arial"/>
          <w:sz w:val="20"/>
        </w:rPr>
        <w:t xml:space="preserve"> na budowie będzie</w:t>
      </w:r>
      <w:r w:rsidR="00F41FF3" w:rsidRPr="00BA6A2E">
        <w:rPr>
          <w:rFonts w:ascii="Arial" w:hAnsi="Arial" w:cs="Arial"/>
          <w:sz w:val="20"/>
        </w:rPr>
        <w:t>:</w:t>
      </w:r>
    </w:p>
    <w:p w:rsidR="00F41FF3" w:rsidRDefault="00F41FF3" w:rsidP="00B26694">
      <w:pPr>
        <w:numPr>
          <w:ilvl w:val="0"/>
          <w:numId w:val="67"/>
        </w:numPr>
        <w:jc w:val="both"/>
        <w:rPr>
          <w:rFonts w:ascii="Arial" w:hAnsi="Arial" w:cs="Arial"/>
          <w:sz w:val="20"/>
        </w:rPr>
      </w:pPr>
      <w:r w:rsidRPr="00BA6A2E">
        <w:rPr>
          <w:rFonts w:ascii="Arial" w:hAnsi="Arial" w:cs="Arial"/>
          <w:sz w:val="20"/>
        </w:rPr>
        <w:t>.............................................................</w:t>
      </w:r>
    </w:p>
    <w:p w:rsidR="00F41FF3" w:rsidRPr="00BA6A2E" w:rsidRDefault="00F41FF3" w:rsidP="00F41FF3">
      <w:pPr>
        <w:ind w:left="348"/>
        <w:jc w:val="both"/>
        <w:rPr>
          <w:rFonts w:ascii="Arial" w:hAnsi="Arial" w:cs="Arial"/>
          <w:sz w:val="20"/>
        </w:rPr>
      </w:pPr>
      <w:r w:rsidRPr="00BA6A2E">
        <w:rPr>
          <w:rFonts w:ascii="Arial" w:hAnsi="Arial" w:cs="Arial"/>
          <w:sz w:val="20"/>
        </w:rPr>
        <w:t>Wykonawca oświadcza, że osob</w:t>
      </w:r>
      <w:r w:rsidR="0039773F">
        <w:rPr>
          <w:rFonts w:ascii="Arial" w:hAnsi="Arial" w:cs="Arial"/>
          <w:sz w:val="20"/>
        </w:rPr>
        <w:t>a</w:t>
      </w:r>
      <w:r w:rsidRPr="00BA6A2E">
        <w:rPr>
          <w:rFonts w:ascii="Arial" w:hAnsi="Arial" w:cs="Arial"/>
          <w:sz w:val="20"/>
        </w:rPr>
        <w:t xml:space="preserve"> sprawując</w:t>
      </w:r>
      <w:r w:rsidR="0039773F">
        <w:rPr>
          <w:rFonts w:ascii="Arial" w:hAnsi="Arial" w:cs="Arial"/>
          <w:sz w:val="20"/>
        </w:rPr>
        <w:t>a</w:t>
      </w:r>
      <w:r w:rsidRPr="00BA6A2E">
        <w:rPr>
          <w:rFonts w:ascii="Arial" w:hAnsi="Arial" w:cs="Arial"/>
          <w:sz w:val="20"/>
        </w:rPr>
        <w:t xml:space="preserve"> funkcję Kierownik</w:t>
      </w:r>
      <w:r w:rsidR="0039773F">
        <w:rPr>
          <w:rFonts w:ascii="Arial" w:hAnsi="Arial" w:cs="Arial"/>
          <w:sz w:val="20"/>
        </w:rPr>
        <w:t>a</w:t>
      </w:r>
      <w:r w:rsidRPr="00BA6A2E">
        <w:rPr>
          <w:rFonts w:ascii="Arial" w:hAnsi="Arial" w:cs="Arial"/>
          <w:sz w:val="20"/>
        </w:rPr>
        <w:t xml:space="preserve"> robót posiada wymagane przygotowanie zawodowe.</w:t>
      </w:r>
    </w:p>
    <w:p w:rsidR="00D005AF" w:rsidRDefault="00D005AF" w:rsidP="00F41FF3">
      <w:pPr>
        <w:jc w:val="center"/>
        <w:rPr>
          <w:rFonts w:ascii="Arial" w:hAnsi="Arial" w:cs="Arial"/>
          <w:b/>
          <w:sz w:val="20"/>
        </w:rPr>
      </w:pPr>
    </w:p>
    <w:p w:rsidR="00F41FF3" w:rsidRPr="00BA6A2E" w:rsidRDefault="00F41FF3" w:rsidP="00F41FF3">
      <w:pPr>
        <w:jc w:val="center"/>
        <w:rPr>
          <w:rFonts w:ascii="Arial" w:hAnsi="Arial" w:cs="Arial"/>
          <w:b/>
          <w:sz w:val="20"/>
        </w:rPr>
      </w:pPr>
      <w:r w:rsidRPr="00BA6A2E">
        <w:rPr>
          <w:rFonts w:ascii="Arial" w:hAnsi="Arial" w:cs="Arial"/>
          <w:b/>
          <w:sz w:val="20"/>
        </w:rPr>
        <w:t xml:space="preserve">§ </w:t>
      </w:r>
      <w:r w:rsidR="00052828">
        <w:rPr>
          <w:rFonts w:ascii="Arial" w:hAnsi="Arial" w:cs="Arial"/>
          <w:b/>
          <w:sz w:val="20"/>
        </w:rPr>
        <w:t>9</w:t>
      </w:r>
      <w:r w:rsidRPr="00BA6A2E">
        <w:rPr>
          <w:rFonts w:ascii="Arial" w:hAnsi="Arial" w:cs="Arial"/>
          <w:b/>
          <w:sz w:val="20"/>
        </w:rPr>
        <w:t>.</w:t>
      </w:r>
    </w:p>
    <w:p w:rsidR="00F41FF3" w:rsidRPr="00C238F6" w:rsidRDefault="00F41FF3" w:rsidP="00C238F6">
      <w:pPr>
        <w:jc w:val="center"/>
        <w:rPr>
          <w:rFonts w:ascii="Arial" w:hAnsi="Arial" w:cs="Arial"/>
          <w:b/>
          <w:sz w:val="20"/>
        </w:rPr>
      </w:pPr>
      <w:r w:rsidRPr="00BA6A2E">
        <w:rPr>
          <w:rFonts w:ascii="Arial" w:hAnsi="Arial" w:cs="Arial"/>
          <w:b/>
          <w:sz w:val="20"/>
        </w:rPr>
        <w:t>Odbiory</w:t>
      </w:r>
    </w:p>
    <w:p w:rsidR="00F41FF3" w:rsidRPr="00BA6A2E" w:rsidRDefault="00F41FF3" w:rsidP="00B26694">
      <w:pPr>
        <w:numPr>
          <w:ilvl w:val="0"/>
          <w:numId w:val="46"/>
        </w:numPr>
        <w:jc w:val="both"/>
        <w:rPr>
          <w:rFonts w:ascii="Arial" w:hAnsi="Arial" w:cs="Arial"/>
          <w:sz w:val="20"/>
        </w:rPr>
      </w:pPr>
      <w:r w:rsidRPr="00BA6A2E">
        <w:rPr>
          <w:rFonts w:ascii="Arial" w:hAnsi="Arial" w:cs="Arial"/>
          <w:b/>
          <w:sz w:val="20"/>
        </w:rPr>
        <w:t>Protokół odbioru końcowego</w:t>
      </w:r>
      <w:r w:rsidRPr="00BA6A2E">
        <w:rPr>
          <w:rFonts w:ascii="Arial" w:hAnsi="Arial" w:cs="Arial"/>
          <w:sz w:val="20"/>
        </w:rPr>
        <w:t>:</w:t>
      </w:r>
    </w:p>
    <w:p w:rsidR="00F41FF3" w:rsidRPr="00FF2D66" w:rsidRDefault="00F41FF3" w:rsidP="00B26694">
      <w:pPr>
        <w:numPr>
          <w:ilvl w:val="0"/>
          <w:numId w:val="56"/>
        </w:numPr>
        <w:tabs>
          <w:tab w:val="clear" w:pos="718"/>
        </w:tabs>
        <w:jc w:val="both"/>
        <w:rPr>
          <w:rFonts w:ascii="Arial" w:hAnsi="Arial" w:cs="Arial"/>
          <w:sz w:val="20"/>
        </w:rPr>
      </w:pPr>
      <w:r w:rsidRPr="00BA6A2E">
        <w:rPr>
          <w:rFonts w:ascii="Arial" w:hAnsi="Arial" w:cs="Arial"/>
          <w:sz w:val="20"/>
        </w:rPr>
        <w:t xml:space="preserve">wykonawca powiadomi Zamawiającego </w:t>
      </w:r>
      <w:r w:rsidRPr="00E11ACE">
        <w:rPr>
          <w:rFonts w:ascii="Arial" w:hAnsi="Arial" w:cs="Arial"/>
          <w:sz w:val="20"/>
        </w:rPr>
        <w:t>wpisem do dziennika budowy oraz</w:t>
      </w:r>
      <w:r w:rsidRPr="00BA6A2E">
        <w:rPr>
          <w:rFonts w:ascii="Arial" w:hAnsi="Arial" w:cs="Arial"/>
          <w:sz w:val="20"/>
        </w:rPr>
        <w:t xml:space="preserve"> pisemnie</w:t>
      </w:r>
      <w:r w:rsidR="00E11ACE">
        <w:rPr>
          <w:rFonts w:ascii="Arial" w:hAnsi="Arial" w:cs="Arial"/>
          <w:sz w:val="20"/>
        </w:rPr>
        <w:t xml:space="preserve"> </w:t>
      </w:r>
      <w:r w:rsidR="00543EF5">
        <w:rPr>
          <w:rFonts w:ascii="Arial" w:hAnsi="Arial" w:cs="Arial"/>
          <w:sz w:val="20"/>
        </w:rPr>
        <w:br/>
      </w:r>
      <w:r w:rsidRPr="00BA6A2E">
        <w:rPr>
          <w:rFonts w:ascii="Arial" w:hAnsi="Arial" w:cs="Arial"/>
          <w:sz w:val="20"/>
        </w:rPr>
        <w:t xml:space="preserve">o gotowości wykonanych robót do odbioru końcowego, składając jednocześnie wszystkie dokumenty niezbędne do rozpoczęcia odbioru końcowego robót </w:t>
      </w:r>
      <w:r w:rsidR="00FF2D66">
        <w:rPr>
          <w:rFonts w:ascii="Arial" w:hAnsi="Arial" w:cs="Arial"/>
          <w:sz w:val="20"/>
        </w:rPr>
        <w:t xml:space="preserve">wymienione w § 4 ust. 2 </w:t>
      </w:r>
      <w:r w:rsidR="00FF2D66">
        <w:rPr>
          <w:rFonts w:ascii="Arial" w:hAnsi="Arial" w:cs="Arial"/>
          <w:sz w:val="20"/>
        </w:rPr>
        <w:br/>
        <w:t>lit. d),</w:t>
      </w:r>
    </w:p>
    <w:p w:rsidR="00F41FF3" w:rsidRPr="00BA6A2E" w:rsidRDefault="00F41FF3" w:rsidP="00B26694">
      <w:pPr>
        <w:numPr>
          <w:ilvl w:val="0"/>
          <w:numId w:val="56"/>
        </w:numPr>
        <w:tabs>
          <w:tab w:val="clear" w:pos="718"/>
        </w:tabs>
        <w:jc w:val="both"/>
        <w:rPr>
          <w:rFonts w:ascii="Arial" w:hAnsi="Arial" w:cs="Arial"/>
          <w:sz w:val="20"/>
        </w:rPr>
      </w:pPr>
      <w:r w:rsidRPr="00BA6A2E">
        <w:rPr>
          <w:rFonts w:ascii="Arial" w:hAnsi="Arial" w:cs="Arial"/>
          <w:sz w:val="20"/>
        </w:rPr>
        <w:t xml:space="preserve">zamawiający w terminie </w:t>
      </w:r>
      <w:r w:rsidR="00725E4D">
        <w:rPr>
          <w:rFonts w:ascii="Arial" w:hAnsi="Arial" w:cs="Arial"/>
          <w:sz w:val="20"/>
        </w:rPr>
        <w:t>5</w:t>
      </w:r>
      <w:r w:rsidRPr="00BA6A2E">
        <w:rPr>
          <w:rFonts w:ascii="Arial" w:hAnsi="Arial" w:cs="Arial"/>
          <w:sz w:val="20"/>
        </w:rPr>
        <w:t xml:space="preserve"> dni roboczych potwierdzi osiągnięcie gotowości wykonanych robót do odbioru końcowego lub jego brak powiadamiając o tym Wykonawcę pismem wskazując podstawę uniemożliwiającą rozp</w:t>
      </w:r>
      <w:r w:rsidR="002F73E6">
        <w:rPr>
          <w:rFonts w:ascii="Arial" w:hAnsi="Arial" w:cs="Arial"/>
          <w:sz w:val="20"/>
        </w:rPr>
        <w:t>oczęcie odbioru wykonanych prac,</w:t>
      </w:r>
    </w:p>
    <w:p w:rsidR="00F41FF3" w:rsidRPr="00BA6A2E" w:rsidRDefault="00F41FF3" w:rsidP="00B26694">
      <w:pPr>
        <w:numPr>
          <w:ilvl w:val="0"/>
          <w:numId w:val="56"/>
        </w:numPr>
        <w:tabs>
          <w:tab w:val="clear" w:pos="718"/>
        </w:tabs>
        <w:jc w:val="both"/>
        <w:rPr>
          <w:rFonts w:ascii="Arial" w:hAnsi="Arial" w:cs="Arial"/>
          <w:sz w:val="20"/>
        </w:rPr>
      </w:pPr>
      <w:r w:rsidRPr="00BA6A2E">
        <w:rPr>
          <w:rFonts w:ascii="Arial" w:hAnsi="Arial" w:cs="Arial"/>
          <w:sz w:val="20"/>
        </w:rPr>
        <w:t>w przypadku stwierdzenia gotowości do odbioru końcowego Zamawiający wyznaczy datę rozpoczęcia odbioru i powiadomi uczestników odbioru</w:t>
      </w:r>
      <w:r w:rsidR="002F73E6">
        <w:rPr>
          <w:rFonts w:ascii="Arial" w:hAnsi="Arial" w:cs="Arial"/>
          <w:sz w:val="20"/>
        </w:rPr>
        <w:t>,</w:t>
      </w:r>
    </w:p>
    <w:p w:rsidR="00F41FF3" w:rsidRPr="00BA6A2E" w:rsidRDefault="00F41FF3" w:rsidP="00B26694">
      <w:pPr>
        <w:numPr>
          <w:ilvl w:val="0"/>
          <w:numId w:val="56"/>
        </w:numPr>
        <w:tabs>
          <w:tab w:val="clear" w:pos="718"/>
        </w:tabs>
        <w:jc w:val="both"/>
        <w:rPr>
          <w:rFonts w:ascii="Arial" w:hAnsi="Arial" w:cs="Arial"/>
          <w:sz w:val="20"/>
        </w:rPr>
      </w:pPr>
      <w:r w:rsidRPr="00BA6A2E">
        <w:rPr>
          <w:rFonts w:ascii="Arial" w:hAnsi="Arial" w:cs="Arial"/>
          <w:sz w:val="20"/>
        </w:rPr>
        <w:t xml:space="preserve">zakończenie czynności odbioru powinno nastąpić w ciągu </w:t>
      </w:r>
      <w:r w:rsidR="00725E4D">
        <w:rPr>
          <w:rFonts w:ascii="Arial" w:hAnsi="Arial" w:cs="Arial"/>
          <w:sz w:val="20"/>
        </w:rPr>
        <w:t>7</w:t>
      </w:r>
      <w:r w:rsidRPr="00BA6A2E">
        <w:rPr>
          <w:rFonts w:ascii="Arial" w:hAnsi="Arial" w:cs="Arial"/>
          <w:sz w:val="20"/>
        </w:rPr>
        <w:t xml:space="preserve"> dni roboczych licząc od daty rozpoczęcia odbioru</w:t>
      </w:r>
      <w:r w:rsidR="002F73E6">
        <w:rPr>
          <w:rFonts w:ascii="Arial" w:hAnsi="Arial" w:cs="Arial"/>
          <w:sz w:val="20"/>
        </w:rPr>
        <w:t>,</w:t>
      </w:r>
    </w:p>
    <w:p w:rsidR="00F41FF3" w:rsidRPr="00BA6A2E" w:rsidRDefault="00F41FF3" w:rsidP="00B26694">
      <w:pPr>
        <w:numPr>
          <w:ilvl w:val="0"/>
          <w:numId w:val="56"/>
        </w:numPr>
        <w:tabs>
          <w:tab w:val="clear" w:pos="718"/>
        </w:tabs>
        <w:jc w:val="both"/>
        <w:rPr>
          <w:rFonts w:ascii="Arial" w:hAnsi="Arial" w:cs="Arial"/>
          <w:sz w:val="20"/>
        </w:rPr>
      </w:pPr>
      <w:r w:rsidRPr="00BA6A2E">
        <w:rPr>
          <w:rFonts w:ascii="Arial" w:hAnsi="Arial" w:cs="Arial"/>
          <w:sz w:val="20"/>
        </w:rPr>
        <w:t>protokół odbioru końcowego sporządzi Zamawiający i doręczy Wykonawcy w dniu zakończenia odbioru</w:t>
      </w:r>
      <w:r w:rsidR="002F73E6">
        <w:rPr>
          <w:rFonts w:ascii="Arial" w:hAnsi="Arial" w:cs="Arial"/>
          <w:sz w:val="20"/>
        </w:rPr>
        <w:t>.</w:t>
      </w:r>
    </w:p>
    <w:p w:rsidR="00F41FF3" w:rsidRPr="00BA6A2E" w:rsidRDefault="00F41FF3" w:rsidP="00F41FF3">
      <w:pPr>
        <w:ind w:left="718"/>
        <w:jc w:val="both"/>
        <w:rPr>
          <w:rFonts w:ascii="Arial" w:hAnsi="Arial" w:cs="Arial"/>
          <w:sz w:val="20"/>
        </w:rPr>
      </w:pPr>
    </w:p>
    <w:p w:rsidR="00F41FF3" w:rsidRPr="00BA6A2E" w:rsidRDefault="00F41FF3" w:rsidP="00B26694">
      <w:pPr>
        <w:numPr>
          <w:ilvl w:val="0"/>
          <w:numId w:val="46"/>
        </w:numPr>
        <w:jc w:val="both"/>
        <w:rPr>
          <w:rFonts w:ascii="Arial" w:hAnsi="Arial" w:cs="Arial"/>
          <w:sz w:val="20"/>
        </w:rPr>
      </w:pPr>
      <w:r w:rsidRPr="00BA6A2E">
        <w:rPr>
          <w:rFonts w:ascii="Arial" w:hAnsi="Arial" w:cs="Arial"/>
          <w:b/>
          <w:sz w:val="20"/>
        </w:rPr>
        <w:t>Wady ujawnione w trakcie odbioru</w:t>
      </w:r>
      <w:r w:rsidRPr="00BA6A2E">
        <w:rPr>
          <w:rFonts w:ascii="Arial" w:hAnsi="Arial" w:cs="Arial"/>
          <w:sz w:val="20"/>
        </w:rPr>
        <w:t>:</w:t>
      </w:r>
    </w:p>
    <w:p w:rsidR="00F41FF3" w:rsidRPr="00BA6A2E" w:rsidRDefault="00F41FF3" w:rsidP="00B26694">
      <w:pPr>
        <w:numPr>
          <w:ilvl w:val="0"/>
          <w:numId w:val="55"/>
        </w:numPr>
        <w:tabs>
          <w:tab w:val="clear" w:pos="643"/>
        </w:tabs>
        <w:jc w:val="both"/>
        <w:rPr>
          <w:rFonts w:ascii="Arial" w:hAnsi="Arial" w:cs="Arial"/>
          <w:sz w:val="20"/>
        </w:rPr>
      </w:pPr>
      <w:r w:rsidRPr="00BA6A2E">
        <w:rPr>
          <w:rFonts w:ascii="Arial" w:hAnsi="Arial" w:cs="Arial"/>
          <w:sz w:val="20"/>
        </w:rPr>
        <w:t xml:space="preserve">jeżeli w toku czynności odbioru końcowego zostaną stwierdzone wady nadające się </w:t>
      </w:r>
      <w:r w:rsidR="005F426F">
        <w:rPr>
          <w:rFonts w:ascii="Arial" w:hAnsi="Arial" w:cs="Arial"/>
          <w:sz w:val="20"/>
        </w:rPr>
        <w:br/>
      </w:r>
      <w:r w:rsidRPr="00BA6A2E">
        <w:rPr>
          <w:rFonts w:ascii="Arial" w:hAnsi="Arial" w:cs="Arial"/>
          <w:sz w:val="20"/>
        </w:rPr>
        <w:t>do usunięcia, to Zamawiający może odmówić odbioru do czasu usunięcia wad przez Wykonawcę,</w:t>
      </w:r>
    </w:p>
    <w:p w:rsidR="00F41FF3" w:rsidRPr="00BA6A2E" w:rsidRDefault="00F41FF3" w:rsidP="00B26694">
      <w:pPr>
        <w:numPr>
          <w:ilvl w:val="0"/>
          <w:numId w:val="55"/>
        </w:numPr>
        <w:tabs>
          <w:tab w:val="clear" w:pos="643"/>
        </w:tabs>
        <w:jc w:val="both"/>
        <w:rPr>
          <w:rFonts w:ascii="Arial" w:hAnsi="Arial" w:cs="Arial"/>
          <w:sz w:val="20"/>
        </w:rPr>
      </w:pPr>
      <w:r w:rsidRPr="00BA6A2E">
        <w:rPr>
          <w:rFonts w:ascii="Arial" w:hAnsi="Arial" w:cs="Arial"/>
          <w:sz w:val="20"/>
        </w:rPr>
        <w:t>jeżeli w toku czynności odbioru zostaną stwierdzone wady nie nadające się do usunięcia, Zamawiający może żądać wykonania przedmiotu umowy po raz drugi.</w:t>
      </w:r>
    </w:p>
    <w:p w:rsidR="00F41FF3" w:rsidRPr="00BA6A2E" w:rsidRDefault="00F41FF3" w:rsidP="00B26694">
      <w:pPr>
        <w:numPr>
          <w:ilvl w:val="0"/>
          <w:numId w:val="55"/>
        </w:numPr>
        <w:tabs>
          <w:tab w:val="clear" w:pos="643"/>
        </w:tabs>
        <w:jc w:val="both"/>
        <w:rPr>
          <w:rFonts w:ascii="Arial" w:hAnsi="Arial" w:cs="Arial"/>
          <w:sz w:val="20"/>
        </w:rPr>
      </w:pPr>
      <w:r w:rsidRPr="00BA6A2E">
        <w:rPr>
          <w:rFonts w:ascii="Arial" w:hAnsi="Arial" w:cs="Arial"/>
          <w:sz w:val="20"/>
        </w:rPr>
        <w:t xml:space="preserve">wykonawca zobowiązany jest do zawiadomienia Zamawiającego o usunięciu wad. </w:t>
      </w:r>
    </w:p>
    <w:p w:rsidR="00F41FF3" w:rsidRPr="00BA6A2E" w:rsidRDefault="00F41FF3" w:rsidP="00B26694">
      <w:pPr>
        <w:numPr>
          <w:ilvl w:val="0"/>
          <w:numId w:val="55"/>
        </w:numPr>
        <w:tabs>
          <w:tab w:val="clear" w:pos="643"/>
        </w:tabs>
        <w:jc w:val="both"/>
        <w:rPr>
          <w:rFonts w:ascii="Arial" w:hAnsi="Arial" w:cs="Arial"/>
          <w:sz w:val="20"/>
        </w:rPr>
      </w:pPr>
      <w:r w:rsidRPr="00BA6A2E">
        <w:rPr>
          <w:rFonts w:ascii="Arial" w:hAnsi="Arial" w:cs="Arial"/>
          <w:sz w:val="20"/>
        </w:rPr>
        <w:t>zamawiający wyznaczy datę rozpoczęcia odbioru wraz z powiadomieniem uczestników odbioru, spisując na tę okoliczność stosowny protokół odbioru.</w:t>
      </w:r>
    </w:p>
    <w:p w:rsidR="00F41FF3" w:rsidRPr="00BA6A2E" w:rsidRDefault="00F41FF3" w:rsidP="00F41FF3">
      <w:pPr>
        <w:ind w:left="360"/>
        <w:jc w:val="both"/>
        <w:rPr>
          <w:rFonts w:ascii="Arial" w:hAnsi="Arial" w:cs="Arial"/>
          <w:sz w:val="20"/>
        </w:rPr>
      </w:pPr>
    </w:p>
    <w:p w:rsidR="00F41FF3" w:rsidRPr="00BA6A2E" w:rsidRDefault="00F41FF3" w:rsidP="00F41FF3">
      <w:pPr>
        <w:jc w:val="center"/>
        <w:rPr>
          <w:rFonts w:ascii="Arial" w:hAnsi="Arial" w:cs="Arial"/>
          <w:b/>
          <w:sz w:val="20"/>
        </w:rPr>
      </w:pPr>
      <w:r w:rsidRPr="00BA6A2E">
        <w:rPr>
          <w:rFonts w:ascii="Arial" w:hAnsi="Arial" w:cs="Arial"/>
          <w:b/>
          <w:sz w:val="20"/>
        </w:rPr>
        <w:t>§ 1</w:t>
      </w:r>
      <w:r w:rsidR="00052828">
        <w:rPr>
          <w:rFonts w:ascii="Arial" w:hAnsi="Arial" w:cs="Arial"/>
          <w:b/>
          <w:sz w:val="20"/>
        </w:rPr>
        <w:t>0</w:t>
      </w:r>
      <w:r w:rsidRPr="00BA6A2E">
        <w:rPr>
          <w:rFonts w:ascii="Arial" w:hAnsi="Arial" w:cs="Arial"/>
          <w:b/>
          <w:sz w:val="20"/>
        </w:rPr>
        <w:t>.</w:t>
      </w:r>
    </w:p>
    <w:p w:rsidR="00F41FF3" w:rsidRPr="00BA6A2E" w:rsidRDefault="00F41FF3" w:rsidP="00C238F6">
      <w:pPr>
        <w:jc w:val="center"/>
        <w:rPr>
          <w:rFonts w:ascii="Arial" w:hAnsi="Arial" w:cs="Arial"/>
          <w:b/>
          <w:sz w:val="20"/>
        </w:rPr>
      </w:pPr>
      <w:r w:rsidRPr="00BA6A2E">
        <w:rPr>
          <w:rFonts w:ascii="Arial" w:hAnsi="Arial" w:cs="Arial"/>
          <w:b/>
          <w:sz w:val="20"/>
        </w:rPr>
        <w:t>Rozliczenia i płatności</w:t>
      </w:r>
    </w:p>
    <w:p w:rsidR="00D735D0" w:rsidRPr="0064607D" w:rsidRDefault="00D735D0" w:rsidP="00B26694">
      <w:pPr>
        <w:numPr>
          <w:ilvl w:val="0"/>
          <w:numId w:val="49"/>
        </w:numPr>
        <w:jc w:val="both"/>
        <w:rPr>
          <w:rFonts w:ascii="Arial" w:hAnsi="Arial" w:cs="Arial"/>
          <w:sz w:val="20"/>
        </w:rPr>
      </w:pPr>
      <w:r w:rsidRPr="0064607D">
        <w:rPr>
          <w:rFonts w:ascii="Arial" w:hAnsi="Arial" w:cs="Arial"/>
          <w:sz w:val="20"/>
        </w:rPr>
        <w:t xml:space="preserve">Wykonawca wystawiał będzie: </w:t>
      </w:r>
    </w:p>
    <w:p w:rsidR="00D735D0" w:rsidRPr="001900B4" w:rsidRDefault="00D735D0" w:rsidP="00B26694">
      <w:pPr>
        <w:numPr>
          <w:ilvl w:val="0"/>
          <w:numId w:val="70"/>
        </w:numPr>
        <w:jc w:val="both"/>
        <w:rPr>
          <w:rFonts w:ascii="Arial" w:hAnsi="Arial" w:cs="Arial"/>
          <w:sz w:val="20"/>
        </w:rPr>
      </w:pPr>
      <w:r w:rsidRPr="001900B4">
        <w:rPr>
          <w:rFonts w:ascii="Arial" w:hAnsi="Arial" w:cs="Arial"/>
          <w:sz w:val="20"/>
        </w:rPr>
        <w:t>faktur</w:t>
      </w:r>
      <w:r>
        <w:rPr>
          <w:rFonts w:ascii="Arial" w:hAnsi="Arial" w:cs="Arial"/>
          <w:sz w:val="20"/>
        </w:rPr>
        <w:t>ę</w:t>
      </w:r>
      <w:r w:rsidRPr="001900B4">
        <w:rPr>
          <w:rFonts w:ascii="Arial" w:hAnsi="Arial" w:cs="Arial"/>
          <w:sz w:val="20"/>
        </w:rPr>
        <w:t xml:space="preserve"> przejściow</w:t>
      </w:r>
      <w:r>
        <w:rPr>
          <w:rFonts w:ascii="Arial" w:hAnsi="Arial" w:cs="Arial"/>
          <w:sz w:val="20"/>
        </w:rPr>
        <w:t>ą</w:t>
      </w:r>
      <w:r w:rsidRPr="001900B4">
        <w:rPr>
          <w:rFonts w:ascii="Arial" w:hAnsi="Arial" w:cs="Arial"/>
          <w:sz w:val="20"/>
        </w:rPr>
        <w:t>,</w:t>
      </w:r>
    </w:p>
    <w:p w:rsidR="00D735D0" w:rsidRPr="001900B4" w:rsidRDefault="00D735D0" w:rsidP="00B26694">
      <w:pPr>
        <w:numPr>
          <w:ilvl w:val="0"/>
          <w:numId w:val="70"/>
        </w:numPr>
        <w:jc w:val="both"/>
        <w:rPr>
          <w:rFonts w:ascii="Arial" w:hAnsi="Arial" w:cs="Arial"/>
          <w:sz w:val="20"/>
        </w:rPr>
      </w:pPr>
      <w:r w:rsidRPr="001900B4">
        <w:rPr>
          <w:rFonts w:ascii="Arial" w:hAnsi="Arial" w:cs="Arial"/>
          <w:sz w:val="20"/>
        </w:rPr>
        <w:t xml:space="preserve">fakturę końcową. </w:t>
      </w:r>
    </w:p>
    <w:p w:rsidR="00D735D0" w:rsidRPr="0064607D" w:rsidRDefault="00D735D0" w:rsidP="00B26694">
      <w:pPr>
        <w:numPr>
          <w:ilvl w:val="0"/>
          <w:numId w:val="50"/>
        </w:numPr>
        <w:jc w:val="both"/>
        <w:rPr>
          <w:rFonts w:ascii="Arial" w:hAnsi="Arial" w:cs="Arial"/>
          <w:sz w:val="20"/>
        </w:rPr>
      </w:pPr>
      <w:r w:rsidRPr="0064607D">
        <w:rPr>
          <w:rFonts w:ascii="Arial" w:hAnsi="Arial" w:cs="Arial"/>
          <w:sz w:val="20"/>
        </w:rPr>
        <w:t>Termin płatności faktur: przejściow</w:t>
      </w:r>
      <w:r>
        <w:rPr>
          <w:rFonts w:ascii="Arial" w:hAnsi="Arial" w:cs="Arial"/>
          <w:sz w:val="20"/>
        </w:rPr>
        <w:t>ej</w:t>
      </w:r>
      <w:r w:rsidRPr="0064607D">
        <w:rPr>
          <w:rFonts w:ascii="Arial" w:hAnsi="Arial" w:cs="Arial"/>
          <w:sz w:val="20"/>
        </w:rPr>
        <w:t xml:space="preserve"> i końcowej – w ciągu </w:t>
      </w:r>
      <w:r>
        <w:rPr>
          <w:rFonts w:ascii="Arial" w:hAnsi="Arial" w:cs="Arial"/>
          <w:sz w:val="20"/>
        </w:rPr>
        <w:t>3</w:t>
      </w:r>
      <w:r w:rsidRPr="0064607D">
        <w:rPr>
          <w:rFonts w:ascii="Arial" w:hAnsi="Arial" w:cs="Arial"/>
          <w:sz w:val="20"/>
        </w:rPr>
        <w:t xml:space="preserve">0 dni od daty jej złożenia </w:t>
      </w:r>
      <w:r w:rsidRPr="0064607D">
        <w:rPr>
          <w:rFonts w:ascii="Arial" w:hAnsi="Arial" w:cs="Arial"/>
          <w:sz w:val="20"/>
        </w:rPr>
        <w:br/>
        <w:t>u Zamawiającego.</w:t>
      </w:r>
    </w:p>
    <w:p w:rsidR="00D735D0" w:rsidRPr="002D594D" w:rsidRDefault="00D735D0" w:rsidP="00B26694">
      <w:pPr>
        <w:numPr>
          <w:ilvl w:val="0"/>
          <w:numId w:val="50"/>
        </w:numPr>
        <w:jc w:val="both"/>
        <w:rPr>
          <w:rFonts w:ascii="Arial" w:hAnsi="Arial" w:cs="Arial"/>
          <w:sz w:val="20"/>
        </w:rPr>
      </w:pPr>
      <w:r w:rsidRPr="0064607D">
        <w:rPr>
          <w:rFonts w:ascii="Arial" w:hAnsi="Arial" w:cs="Arial"/>
          <w:sz w:val="20"/>
        </w:rPr>
        <w:t xml:space="preserve">Podstawą wystawienia faktury przejściowej będzie protokół </w:t>
      </w:r>
      <w:r>
        <w:rPr>
          <w:rFonts w:ascii="Arial" w:hAnsi="Arial" w:cs="Arial"/>
          <w:sz w:val="20"/>
        </w:rPr>
        <w:t xml:space="preserve">odbioru częściowego, </w:t>
      </w:r>
      <w:r w:rsidRPr="0064607D">
        <w:rPr>
          <w:rFonts w:ascii="Arial" w:hAnsi="Arial" w:cs="Arial"/>
          <w:sz w:val="20"/>
        </w:rPr>
        <w:t xml:space="preserve">podpisany przez kierownika budowy i zatwierdzony przez inspektora nadzoru. </w:t>
      </w:r>
    </w:p>
    <w:p w:rsidR="00D735D0" w:rsidRPr="0064607D" w:rsidRDefault="00D735D0" w:rsidP="00B26694">
      <w:pPr>
        <w:numPr>
          <w:ilvl w:val="0"/>
          <w:numId w:val="50"/>
        </w:numPr>
        <w:jc w:val="both"/>
        <w:rPr>
          <w:rFonts w:ascii="Arial" w:hAnsi="Arial" w:cs="Arial"/>
          <w:sz w:val="20"/>
        </w:rPr>
      </w:pPr>
      <w:r w:rsidRPr="0064607D">
        <w:rPr>
          <w:rFonts w:ascii="Arial" w:hAnsi="Arial" w:cs="Arial"/>
          <w:sz w:val="20"/>
        </w:rPr>
        <w:t>Podstawą wystawienia faktury końcowej będzie podpisany protokół odbioru końcowego przedmiotu umowy</w:t>
      </w:r>
      <w:r>
        <w:rPr>
          <w:rFonts w:ascii="Arial" w:hAnsi="Arial" w:cs="Arial"/>
          <w:sz w:val="20"/>
        </w:rPr>
        <w:t xml:space="preserve">, o którym mowa w § 9 ust. </w:t>
      </w:r>
      <w:r w:rsidR="0075728B">
        <w:rPr>
          <w:rFonts w:ascii="Arial" w:hAnsi="Arial" w:cs="Arial"/>
          <w:sz w:val="20"/>
        </w:rPr>
        <w:t>1</w:t>
      </w:r>
      <w:r w:rsidR="00F47193">
        <w:rPr>
          <w:rFonts w:ascii="Arial" w:hAnsi="Arial" w:cs="Arial"/>
          <w:sz w:val="20"/>
        </w:rPr>
        <w:t xml:space="preserve">, przy czym wysokość ostatniej faktury nie może być </w:t>
      </w:r>
      <w:r w:rsidR="00DC0684">
        <w:rPr>
          <w:rFonts w:ascii="Arial" w:hAnsi="Arial" w:cs="Arial"/>
          <w:sz w:val="20"/>
        </w:rPr>
        <w:t>niższa</w:t>
      </w:r>
      <w:r w:rsidR="00F47193">
        <w:rPr>
          <w:rFonts w:ascii="Arial" w:hAnsi="Arial" w:cs="Arial"/>
          <w:sz w:val="20"/>
        </w:rPr>
        <w:t xml:space="preserve"> niż </w:t>
      </w:r>
      <w:r w:rsidR="00DE6E7E">
        <w:rPr>
          <w:rFonts w:ascii="Arial" w:hAnsi="Arial" w:cs="Arial"/>
          <w:sz w:val="20"/>
        </w:rPr>
        <w:t>3</w:t>
      </w:r>
      <w:r w:rsidR="00F47193">
        <w:rPr>
          <w:rFonts w:ascii="Arial" w:hAnsi="Arial" w:cs="Arial"/>
          <w:sz w:val="20"/>
        </w:rPr>
        <w:t>0% wynagrodzenia należnego Wykonawcy.</w:t>
      </w:r>
      <w:r w:rsidRPr="0064607D">
        <w:rPr>
          <w:rFonts w:ascii="Arial" w:hAnsi="Arial" w:cs="Arial"/>
          <w:sz w:val="20"/>
        </w:rPr>
        <w:t xml:space="preserve"> </w:t>
      </w:r>
    </w:p>
    <w:p w:rsidR="00D735D0" w:rsidRPr="0064607D" w:rsidRDefault="00D735D0" w:rsidP="00B26694">
      <w:pPr>
        <w:numPr>
          <w:ilvl w:val="0"/>
          <w:numId w:val="50"/>
        </w:numPr>
        <w:jc w:val="both"/>
        <w:rPr>
          <w:rFonts w:ascii="Arial" w:hAnsi="Arial" w:cs="Arial"/>
          <w:sz w:val="20"/>
        </w:rPr>
      </w:pPr>
      <w:r w:rsidRPr="0064607D">
        <w:rPr>
          <w:rFonts w:ascii="Arial" w:hAnsi="Arial" w:cs="Arial"/>
          <w:sz w:val="20"/>
        </w:rPr>
        <w:t>Należność wykonawcy wynikająca ze złożonych faktur płatna będzie przelewem na</w:t>
      </w:r>
      <w:r w:rsidR="00304C80">
        <w:rPr>
          <w:rFonts w:ascii="Arial" w:hAnsi="Arial" w:cs="Arial"/>
          <w:sz w:val="20"/>
        </w:rPr>
        <w:t xml:space="preserve"> rachunek bankowy wskazany przez Wykonawcę w fakturze</w:t>
      </w:r>
      <w:r w:rsidRPr="0064607D">
        <w:rPr>
          <w:rFonts w:ascii="Arial" w:hAnsi="Arial" w:cs="Arial"/>
          <w:sz w:val="20"/>
        </w:rPr>
        <w:t>.</w:t>
      </w:r>
    </w:p>
    <w:p w:rsidR="00E74488" w:rsidRDefault="00304C80" w:rsidP="00B26694">
      <w:pPr>
        <w:widowControl w:val="0"/>
        <w:numPr>
          <w:ilvl w:val="0"/>
          <w:numId w:val="50"/>
        </w:numPr>
        <w:autoSpaceDE w:val="0"/>
        <w:autoSpaceDN w:val="0"/>
        <w:adjustRightInd w:val="0"/>
        <w:ind w:right="-41"/>
        <w:jc w:val="both"/>
        <w:rPr>
          <w:rFonts w:ascii="Arial" w:hAnsi="Arial" w:cs="Arial"/>
          <w:sz w:val="20"/>
          <w:szCs w:val="20"/>
        </w:rPr>
      </w:pPr>
      <w:r>
        <w:rPr>
          <w:rFonts w:ascii="Arial" w:hAnsi="Arial" w:cs="Arial"/>
          <w:sz w:val="20"/>
          <w:szCs w:val="20"/>
        </w:rPr>
        <w:t xml:space="preserve">W przypadku zatrudnienia Podwykonawców i dalszych Podwykonawców, dodatkowym, warunkującym wypłatę wynagrodzenia, załącznikiem do faktur przejściowych, jest dowód zapłaty wymagalnego wynagrodzenia dla Podwykonawcy i dalszych Podwykonawców wynikającego </w:t>
      </w:r>
      <w:r w:rsidR="00D005AF">
        <w:rPr>
          <w:rFonts w:ascii="Arial" w:hAnsi="Arial" w:cs="Arial"/>
          <w:sz w:val="20"/>
          <w:szCs w:val="20"/>
        </w:rPr>
        <w:br/>
      </w:r>
      <w:r>
        <w:rPr>
          <w:rFonts w:ascii="Arial" w:hAnsi="Arial" w:cs="Arial"/>
          <w:sz w:val="20"/>
          <w:szCs w:val="20"/>
        </w:rPr>
        <w:t>z zawartych i zaakceptowanych przez Zamawiającego umów, natomiast do faktury końcowej – kopia wszystkich dowodów zapłaty. Za dowód zapłaty należy rozumieć potwierdzona za zgodność z oryginałem kopie przelewu płatności na konto Podwykonawcy lub dalszego Podwykonawcy</w:t>
      </w:r>
      <w:r w:rsidR="00E74488" w:rsidRPr="00AB6209">
        <w:rPr>
          <w:rFonts w:ascii="Arial" w:hAnsi="Arial" w:cs="Arial"/>
          <w:sz w:val="20"/>
          <w:szCs w:val="20"/>
        </w:rPr>
        <w:t>.</w:t>
      </w:r>
    </w:p>
    <w:p w:rsidR="00F41FF3" w:rsidRDefault="00304C80" w:rsidP="00B26694">
      <w:pPr>
        <w:widowControl w:val="0"/>
        <w:numPr>
          <w:ilvl w:val="0"/>
          <w:numId w:val="50"/>
        </w:numPr>
        <w:autoSpaceDE w:val="0"/>
        <w:autoSpaceDN w:val="0"/>
        <w:adjustRightInd w:val="0"/>
        <w:ind w:right="-41"/>
        <w:jc w:val="both"/>
        <w:rPr>
          <w:rFonts w:ascii="Arial" w:hAnsi="Arial" w:cs="Arial"/>
          <w:sz w:val="20"/>
          <w:szCs w:val="20"/>
        </w:rPr>
      </w:pPr>
      <w:r>
        <w:rPr>
          <w:rFonts w:ascii="Arial" w:hAnsi="Arial" w:cs="Arial"/>
          <w:sz w:val="20"/>
          <w:szCs w:val="20"/>
        </w:rPr>
        <w:t>W przypadku uchylania się od obowiązku zapłaty odpowiednio przez Wykonawcę, Podwykonawcę lub dalszego Podwykonawcę, Zamawiający dokona bezpośrednio zapłaty wymagalnego wynagrodzenia Podwykonawcy</w:t>
      </w:r>
      <w:r w:rsidR="002D3C11">
        <w:rPr>
          <w:rFonts w:ascii="Arial" w:hAnsi="Arial" w:cs="Arial"/>
          <w:sz w:val="20"/>
          <w:szCs w:val="20"/>
        </w:rPr>
        <w:t xml:space="preserve"> lub dalszego Podwykonawcy, zgodnie z zaakceptowanymi przez siebie umowami o podwykonawstwo, któr</w:t>
      </w:r>
      <w:r w:rsidR="00DC0684">
        <w:rPr>
          <w:rFonts w:ascii="Arial" w:hAnsi="Arial" w:cs="Arial"/>
          <w:sz w:val="20"/>
          <w:szCs w:val="20"/>
        </w:rPr>
        <w:t>ych</w:t>
      </w:r>
      <w:r w:rsidR="002D3C11">
        <w:rPr>
          <w:rFonts w:ascii="Arial" w:hAnsi="Arial" w:cs="Arial"/>
          <w:sz w:val="20"/>
          <w:szCs w:val="20"/>
        </w:rPr>
        <w:t xml:space="preserve"> przedmiotem są roboty budowlane, dostawy, lub usługi.</w:t>
      </w:r>
    </w:p>
    <w:p w:rsidR="002D3C11" w:rsidRDefault="002D3C11" w:rsidP="00B26694">
      <w:pPr>
        <w:widowControl w:val="0"/>
        <w:numPr>
          <w:ilvl w:val="0"/>
          <w:numId w:val="50"/>
        </w:numPr>
        <w:autoSpaceDE w:val="0"/>
        <w:autoSpaceDN w:val="0"/>
        <w:adjustRightInd w:val="0"/>
        <w:ind w:right="-41"/>
        <w:jc w:val="both"/>
        <w:rPr>
          <w:rFonts w:ascii="Arial" w:hAnsi="Arial" w:cs="Arial"/>
          <w:sz w:val="20"/>
          <w:szCs w:val="20"/>
        </w:rPr>
      </w:pPr>
      <w:r>
        <w:rPr>
          <w:rFonts w:ascii="Arial" w:hAnsi="Arial" w:cs="Arial"/>
          <w:sz w:val="20"/>
          <w:szCs w:val="20"/>
        </w:rPr>
        <w:t>Bezpośrednia zapłata wg ust. 7 obejmuje wyłącznie należne wynagrodzenie, bez odsetek należnych Podwykonawcy lub dalszemu Podwykonawcy.</w:t>
      </w:r>
    </w:p>
    <w:p w:rsidR="002D3C11" w:rsidRDefault="002D3C11" w:rsidP="00B26694">
      <w:pPr>
        <w:widowControl w:val="0"/>
        <w:numPr>
          <w:ilvl w:val="0"/>
          <w:numId w:val="50"/>
        </w:numPr>
        <w:autoSpaceDE w:val="0"/>
        <w:autoSpaceDN w:val="0"/>
        <w:adjustRightInd w:val="0"/>
        <w:ind w:right="-41"/>
        <w:jc w:val="both"/>
        <w:rPr>
          <w:rFonts w:ascii="Arial" w:hAnsi="Arial" w:cs="Arial"/>
          <w:sz w:val="20"/>
          <w:szCs w:val="20"/>
        </w:rPr>
      </w:pPr>
      <w:r>
        <w:rPr>
          <w:rFonts w:ascii="Arial" w:hAnsi="Arial" w:cs="Arial"/>
          <w:sz w:val="20"/>
          <w:szCs w:val="20"/>
        </w:rPr>
        <w:t>W przypadku dokonania bezpośredniej zapłaty wynagrodzenia Podwykonawcy lub dalszemu Podwykonawcy, o którym mowa w ust. 7, Zamawiający potrąci kwotę wypłaconego wynagrodzenia z wynagrodzenia należnego Wykonawcy.</w:t>
      </w:r>
    </w:p>
    <w:p w:rsidR="002D3C11" w:rsidRPr="00E74488" w:rsidRDefault="006200DB" w:rsidP="00B26694">
      <w:pPr>
        <w:widowControl w:val="0"/>
        <w:numPr>
          <w:ilvl w:val="0"/>
          <w:numId w:val="50"/>
        </w:numPr>
        <w:autoSpaceDE w:val="0"/>
        <w:autoSpaceDN w:val="0"/>
        <w:adjustRightInd w:val="0"/>
        <w:ind w:right="-41"/>
        <w:jc w:val="both"/>
        <w:rPr>
          <w:rFonts w:ascii="Arial" w:hAnsi="Arial" w:cs="Arial"/>
          <w:sz w:val="20"/>
          <w:szCs w:val="20"/>
        </w:rPr>
      </w:pPr>
      <w:r>
        <w:rPr>
          <w:rFonts w:ascii="Arial" w:hAnsi="Arial" w:cs="Arial"/>
          <w:sz w:val="20"/>
          <w:szCs w:val="20"/>
        </w:rPr>
        <w:t xml:space="preserve">Zamawiający wstrzyma, do czasu ustania przyczyny, płatność faktury – w całości lub w części – </w:t>
      </w:r>
      <w:r w:rsidR="0075728B">
        <w:rPr>
          <w:rFonts w:ascii="Arial" w:hAnsi="Arial" w:cs="Arial"/>
          <w:sz w:val="20"/>
          <w:szCs w:val="20"/>
        </w:rPr>
        <w:br/>
      </w:r>
      <w:r>
        <w:rPr>
          <w:rFonts w:ascii="Arial" w:hAnsi="Arial" w:cs="Arial"/>
          <w:sz w:val="20"/>
          <w:szCs w:val="20"/>
        </w:rPr>
        <w:t xml:space="preserve">w przypadku nie wywiązania się Wykonawcy, z któregokolwiek ze zobowiązań wynikających </w:t>
      </w:r>
      <w:r w:rsidR="0075728B">
        <w:rPr>
          <w:rFonts w:ascii="Arial" w:hAnsi="Arial" w:cs="Arial"/>
          <w:sz w:val="20"/>
          <w:szCs w:val="20"/>
        </w:rPr>
        <w:br/>
      </w:r>
      <w:r>
        <w:rPr>
          <w:rFonts w:ascii="Arial" w:hAnsi="Arial" w:cs="Arial"/>
          <w:sz w:val="20"/>
          <w:szCs w:val="20"/>
        </w:rPr>
        <w:t>z umowy. W takim przypadku Wykonawcy nie przysługują odsetki z tytułu opóźnienia w zapłacie.</w:t>
      </w:r>
    </w:p>
    <w:p w:rsidR="00EF3968" w:rsidRDefault="00EF3968" w:rsidP="00F41FF3">
      <w:pPr>
        <w:jc w:val="center"/>
        <w:rPr>
          <w:rFonts w:ascii="Arial" w:hAnsi="Arial" w:cs="Arial"/>
          <w:b/>
          <w:sz w:val="20"/>
        </w:rPr>
      </w:pPr>
    </w:p>
    <w:p w:rsidR="006200DB" w:rsidRPr="00C238F6" w:rsidRDefault="00F41FF3" w:rsidP="00C238F6">
      <w:pPr>
        <w:jc w:val="center"/>
        <w:rPr>
          <w:rFonts w:ascii="Arial" w:hAnsi="Arial" w:cs="Arial"/>
          <w:b/>
          <w:sz w:val="20"/>
        </w:rPr>
      </w:pPr>
      <w:r w:rsidRPr="00BA6A2E">
        <w:rPr>
          <w:rFonts w:ascii="Arial" w:hAnsi="Arial" w:cs="Arial"/>
          <w:b/>
          <w:sz w:val="20"/>
        </w:rPr>
        <w:t>§ 1</w:t>
      </w:r>
      <w:r w:rsidR="00052828">
        <w:rPr>
          <w:rFonts w:ascii="Arial" w:hAnsi="Arial" w:cs="Arial"/>
          <w:b/>
          <w:sz w:val="20"/>
        </w:rPr>
        <w:t>1</w:t>
      </w:r>
      <w:r w:rsidRPr="00BA6A2E">
        <w:rPr>
          <w:rFonts w:ascii="Arial" w:hAnsi="Arial" w:cs="Arial"/>
          <w:b/>
          <w:sz w:val="20"/>
        </w:rPr>
        <w:t>.</w:t>
      </w:r>
    </w:p>
    <w:p w:rsidR="006200DB" w:rsidRDefault="006200DB" w:rsidP="00B26694">
      <w:pPr>
        <w:numPr>
          <w:ilvl w:val="0"/>
          <w:numId w:val="75"/>
        </w:numPr>
        <w:ind w:left="426" w:hanging="426"/>
        <w:jc w:val="both"/>
        <w:rPr>
          <w:rFonts w:ascii="Arial" w:hAnsi="Arial" w:cs="Arial"/>
          <w:sz w:val="20"/>
        </w:rPr>
      </w:pPr>
      <w:r>
        <w:rPr>
          <w:rFonts w:ascii="Arial" w:hAnsi="Arial" w:cs="Arial"/>
          <w:sz w:val="20"/>
        </w:rPr>
        <w:t>Zamawiający nie przewiduje indeksacji cen i udzielenia zaliczki.</w:t>
      </w:r>
    </w:p>
    <w:p w:rsidR="006200DB" w:rsidRDefault="006200DB" w:rsidP="00B26694">
      <w:pPr>
        <w:numPr>
          <w:ilvl w:val="0"/>
          <w:numId w:val="75"/>
        </w:numPr>
        <w:ind w:left="426" w:hanging="426"/>
        <w:jc w:val="both"/>
        <w:rPr>
          <w:rFonts w:ascii="Arial" w:hAnsi="Arial" w:cs="Arial"/>
          <w:sz w:val="20"/>
        </w:rPr>
      </w:pPr>
      <w:r>
        <w:rPr>
          <w:rFonts w:ascii="Arial" w:hAnsi="Arial" w:cs="Arial"/>
          <w:sz w:val="20"/>
        </w:rPr>
        <w:t>Wykonawca zobowiązany jest do pisemnego informowania Zamawiającego o każdej zmianie siedziby, podmiotu, nr konta bankowego, NIP, REGON i nr telefonu.</w:t>
      </w:r>
    </w:p>
    <w:p w:rsidR="006200DB" w:rsidRPr="006200DB" w:rsidRDefault="006200DB" w:rsidP="00B26694">
      <w:pPr>
        <w:numPr>
          <w:ilvl w:val="0"/>
          <w:numId w:val="75"/>
        </w:numPr>
        <w:ind w:left="426" w:hanging="426"/>
        <w:jc w:val="both"/>
        <w:rPr>
          <w:rFonts w:ascii="Arial" w:hAnsi="Arial" w:cs="Arial"/>
          <w:sz w:val="20"/>
        </w:rPr>
      </w:pPr>
      <w:r>
        <w:rPr>
          <w:rFonts w:ascii="Arial" w:hAnsi="Arial" w:cs="Arial"/>
          <w:sz w:val="20"/>
        </w:rPr>
        <w:t xml:space="preserve">Zamawiający nie wyraża zgody na przelew wierzytelności z niniejszej umowy na osobę trzecią </w:t>
      </w:r>
      <w:r w:rsidR="0075728B">
        <w:rPr>
          <w:rFonts w:ascii="Arial" w:hAnsi="Arial" w:cs="Arial"/>
          <w:sz w:val="20"/>
        </w:rPr>
        <w:br/>
      </w:r>
      <w:r>
        <w:rPr>
          <w:rFonts w:ascii="Arial" w:hAnsi="Arial" w:cs="Arial"/>
          <w:sz w:val="20"/>
        </w:rPr>
        <w:t>z wyjątkiem banku obsługującego Wykonawcę.</w:t>
      </w:r>
    </w:p>
    <w:p w:rsidR="006200DB" w:rsidRDefault="006200DB" w:rsidP="006200DB">
      <w:pPr>
        <w:jc w:val="center"/>
        <w:rPr>
          <w:rFonts w:ascii="Arial" w:hAnsi="Arial" w:cs="Arial"/>
          <w:b/>
          <w:sz w:val="20"/>
        </w:rPr>
      </w:pPr>
    </w:p>
    <w:p w:rsidR="006200DB" w:rsidRPr="00DC4E06" w:rsidRDefault="006200DB" w:rsidP="006200DB">
      <w:pPr>
        <w:jc w:val="center"/>
        <w:rPr>
          <w:rFonts w:ascii="Arial" w:hAnsi="Arial" w:cs="Arial"/>
          <w:b/>
          <w:sz w:val="20"/>
        </w:rPr>
      </w:pPr>
      <w:r w:rsidRPr="00DC4E06">
        <w:rPr>
          <w:rFonts w:ascii="Arial" w:hAnsi="Arial" w:cs="Arial"/>
          <w:b/>
          <w:sz w:val="20"/>
        </w:rPr>
        <w:t>§ 1</w:t>
      </w:r>
      <w:r w:rsidR="00052828" w:rsidRPr="00DC4E06">
        <w:rPr>
          <w:rFonts w:ascii="Arial" w:hAnsi="Arial" w:cs="Arial"/>
          <w:b/>
          <w:sz w:val="20"/>
        </w:rPr>
        <w:t>2</w:t>
      </w:r>
      <w:r w:rsidRPr="00DC4E06">
        <w:rPr>
          <w:rFonts w:ascii="Arial" w:hAnsi="Arial" w:cs="Arial"/>
          <w:b/>
          <w:sz w:val="20"/>
        </w:rPr>
        <w:t>.</w:t>
      </w:r>
    </w:p>
    <w:p w:rsidR="00F41FF3" w:rsidRPr="00BA6A2E" w:rsidRDefault="00DC4E06" w:rsidP="00C238F6">
      <w:pPr>
        <w:jc w:val="center"/>
        <w:rPr>
          <w:rFonts w:ascii="Arial" w:hAnsi="Arial" w:cs="Arial"/>
          <w:b/>
          <w:sz w:val="20"/>
        </w:rPr>
      </w:pPr>
      <w:r>
        <w:rPr>
          <w:rFonts w:ascii="Arial" w:hAnsi="Arial" w:cs="Arial"/>
          <w:b/>
          <w:sz w:val="20"/>
        </w:rPr>
        <w:t>Gwarancja i rękojmia</w:t>
      </w:r>
    </w:p>
    <w:p w:rsidR="00E74488" w:rsidRPr="00AB6209" w:rsidRDefault="00E74488" w:rsidP="00B26694">
      <w:pPr>
        <w:widowControl w:val="0"/>
        <w:numPr>
          <w:ilvl w:val="0"/>
          <w:numId w:val="71"/>
        </w:numPr>
        <w:autoSpaceDE w:val="0"/>
        <w:autoSpaceDN w:val="0"/>
        <w:adjustRightInd w:val="0"/>
        <w:ind w:left="426" w:right="-41" w:hanging="426"/>
        <w:jc w:val="both"/>
        <w:rPr>
          <w:rFonts w:ascii="Arial" w:hAnsi="Arial" w:cs="Arial"/>
          <w:sz w:val="20"/>
          <w:szCs w:val="20"/>
        </w:rPr>
      </w:pPr>
      <w:r w:rsidRPr="00AB6209">
        <w:rPr>
          <w:rFonts w:ascii="Arial" w:hAnsi="Arial" w:cs="Arial"/>
          <w:spacing w:val="9"/>
          <w:sz w:val="20"/>
          <w:szCs w:val="20"/>
        </w:rPr>
        <w:t>W</w:t>
      </w:r>
      <w:r w:rsidRPr="00AB6209">
        <w:rPr>
          <w:rFonts w:ascii="Arial" w:hAnsi="Arial" w:cs="Arial"/>
          <w:spacing w:val="-8"/>
          <w:sz w:val="20"/>
          <w:szCs w:val="20"/>
        </w:rPr>
        <w:t>y</w:t>
      </w:r>
      <w:r w:rsidRPr="00AB6209">
        <w:rPr>
          <w:rFonts w:ascii="Arial" w:hAnsi="Arial" w:cs="Arial"/>
          <w:spacing w:val="3"/>
          <w:sz w:val="20"/>
          <w:szCs w:val="20"/>
        </w:rPr>
        <w:t>k</w:t>
      </w:r>
      <w:r w:rsidRPr="00AB6209">
        <w:rPr>
          <w:rFonts w:ascii="Arial" w:hAnsi="Arial" w:cs="Arial"/>
          <w:sz w:val="20"/>
          <w:szCs w:val="20"/>
        </w:rPr>
        <w:t>o</w:t>
      </w:r>
      <w:r w:rsidRPr="00AB6209">
        <w:rPr>
          <w:rFonts w:ascii="Arial" w:hAnsi="Arial" w:cs="Arial"/>
          <w:spacing w:val="-1"/>
          <w:sz w:val="20"/>
          <w:szCs w:val="20"/>
        </w:rPr>
        <w:t>n</w:t>
      </w:r>
      <w:r w:rsidRPr="00AB6209">
        <w:rPr>
          <w:rFonts w:ascii="Arial" w:hAnsi="Arial" w:cs="Arial"/>
          <w:sz w:val="20"/>
          <w:szCs w:val="20"/>
        </w:rPr>
        <w:t>a</w:t>
      </w:r>
      <w:r w:rsidRPr="00AB6209">
        <w:rPr>
          <w:rFonts w:ascii="Arial" w:hAnsi="Arial" w:cs="Arial"/>
          <w:spacing w:val="-3"/>
          <w:sz w:val="20"/>
          <w:szCs w:val="20"/>
        </w:rPr>
        <w:t>w</w:t>
      </w:r>
      <w:r w:rsidRPr="00AB6209">
        <w:rPr>
          <w:rFonts w:ascii="Arial" w:hAnsi="Arial" w:cs="Arial"/>
          <w:spacing w:val="1"/>
          <w:sz w:val="20"/>
          <w:szCs w:val="20"/>
        </w:rPr>
        <w:t>c</w:t>
      </w:r>
      <w:r w:rsidRPr="00AB6209">
        <w:rPr>
          <w:rFonts w:ascii="Arial" w:hAnsi="Arial" w:cs="Arial"/>
          <w:sz w:val="20"/>
          <w:szCs w:val="20"/>
        </w:rPr>
        <w:t xml:space="preserve">a </w:t>
      </w:r>
      <w:r w:rsidRPr="00AB6209">
        <w:rPr>
          <w:rFonts w:ascii="Arial" w:hAnsi="Arial" w:cs="Arial"/>
          <w:spacing w:val="2"/>
          <w:sz w:val="20"/>
          <w:szCs w:val="20"/>
        </w:rPr>
        <w:t xml:space="preserve"> </w:t>
      </w:r>
      <w:r w:rsidRPr="00AB6209">
        <w:rPr>
          <w:rFonts w:ascii="Arial" w:hAnsi="Arial" w:cs="Arial"/>
          <w:sz w:val="20"/>
          <w:szCs w:val="20"/>
        </w:rPr>
        <w:t>u</w:t>
      </w:r>
      <w:r w:rsidRPr="00AB6209">
        <w:rPr>
          <w:rFonts w:ascii="Arial" w:hAnsi="Arial" w:cs="Arial"/>
          <w:spacing w:val="1"/>
          <w:sz w:val="20"/>
          <w:szCs w:val="20"/>
        </w:rPr>
        <w:t>d</w:t>
      </w:r>
      <w:r w:rsidRPr="00AB6209">
        <w:rPr>
          <w:rFonts w:ascii="Arial" w:hAnsi="Arial" w:cs="Arial"/>
          <w:spacing w:val="-1"/>
          <w:sz w:val="20"/>
          <w:szCs w:val="20"/>
        </w:rPr>
        <w:t>zi</w:t>
      </w:r>
      <w:r w:rsidRPr="00AB6209">
        <w:rPr>
          <w:rFonts w:ascii="Arial" w:hAnsi="Arial" w:cs="Arial"/>
          <w:spacing w:val="2"/>
          <w:sz w:val="20"/>
          <w:szCs w:val="20"/>
        </w:rPr>
        <w:t>e</w:t>
      </w:r>
      <w:r w:rsidRPr="00AB6209">
        <w:rPr>
          <w:rFonts w:ascii="Arial" w:hAnsi="Arial" w:cs="Arial"/>
          <w:spacing w:val="-1"/>
          <w:sz w:val="20"/>
          <w:szCs w:val="20"/>
        </w:rPr>
        <w:t>l</w:t>
      </w:r>
      <w:r w:rsidRPr="00AB6209">
        <w:rPr>
          <w:rFonts w:ascii="Arial" w:hAnsi="Arial" w:cs="Arial"/>
          <w:sz w:val="20"/>
          <w:szCs w:val="20"/>
        </w:rPr>
        <w:t xml:space="preserve">a </w:t>
      </w:r>
      <w:r w:rsidRPr="00AB6209">
        <w:rPr>
          <w:rFonts w:ascii="Arial" w:hAnsi="Arial" w:cs="Arial"/>
          <w:spacing w:val="1"/>
          <w:sz w:val="20"/>
          <w:szCs w:val="20"/>
        </w:rPr>
        <w:t xml:space="preserve"> </w:t>
      </w:r>
      <w:r w:rsidRPr="00AB6209">
        <w:rPr>
          <w:rFonts w:ascii="Arial" w:hAnsi="Arial" w:cs="Arial"/>
          <w:sz w:val="20"/>
          <w:szCs w:val="20"/>
        </w:rPr>
        <w:t>Za</w:t>
      </w:r>
      <w:r w:rsidRPr="00AB6209">
        <w:rPr>
          <w:rFonts w:ascii="Arial" w:hAnsi="Arial" w:cs="Arial"/>
          <w:spacing w:val="4"/>
          <w:sz w:val="20"/>
          <w:szCs w:val="20"/>
        </w:rPr>
        <w:t>m</w:t>
      </w:r>
      <w:r w:rsidRPr="00AB6209">
        <w:rPr>
          <w:rFonts w:ascii="Arial" w:hAnsi="Arial" w:cs="Arial"/>
          <w:spacing w:val="2"/>
          <w:sz w:val="20"/>
          <w:szCs w:val="20"/>
        </w:rPr>
        <w:t>a</w:t>
      </w:r>
      <w:r w:rsidRPr="00AB6209">
        <w:rPr>
          <w:rFonts w:ascii="Arial" w:hAnsi="Arial" w:cs="Arial"/>
          <w:spacing w:val="-2"/>
          <w:sz w:val="20"/>
          <w:szCs w:val="20"/>
        </w:rPr>
        <w:t>w</w:t>
      </w:r>
      <w:r w:rsidRPr="00AB6209">
        <w:rPr>
          <w:rFonts w:ascii="Arial" w:hAnsi="Arial" w:cs="Arial"/>
          <w:spacing w:val="-1"/>
          <w:sz w:val="20"/>
          <w:szCs w:val="20"/>
        </w:rPr>
        <w:t>i</w:t>
      </w:r>
      <w:r w:rsidRPr="00AB6209">
        <w:rPr>
          <w:rFonts w:ascii="Arial" w:hAnsi="Arial" w:cs="Arial"/>
          <w:sz w:val="20"/>
          <w:szCs w:val="20"/>
        </w:rPr>
        <w:t>a</w:t>
      </w:r>
      <w:r w:rsidRPr="00AB6209">
        <w:rPr>
          <w:rFonts w:ascii="Arial" w:hAnsi="Arial" w:cs="Arial"/>
          <w:spacing w:val="1"/>
          <w:sz w:val="20"/>
          <w:szCs w:val="20"/>
        </w:rPr>
        <w:t>j</w:t>
      </w:r>
      <w:r w:rsidRPr="00AB6209">
        <w:rPr>
          <w:rFonts w:ascii="Arial" w:hAnsi="Arial" w:cs="Arial"/>
          <w:sz w:val="20"/>
          <w:szCs w:val="20"/>
        </w:rPr>
        <w:t>ą</w:t>
      </w:r>
      <w:r w:rsidRPr="00AB6209">
        <w:rPr>
          <w:rFonts w:ascii="Arial" w:hAnsi="Arial" w:cs="Arial"/>
          <w:spacing w:val="1"/>
          <w:sz w:val="20"/>
          <w:szCs w:val="20"/>
        </w:rPr>
        <w:t>c</w:t>
      </w:r>
      <w:r w:rsidRPr="00AB6209">
        <w:rPr>
          <w:rFonts w:ascii="Arial" w:hAnsi="Arial" w:cs="Arial"/>
          <w:sz w:val="20"/>
          <w:szCs w:val="20"/>
        </w:rPr>
        <w:t>e</w:t>
      </w:r>
      <w:r w:rsidRPr="00AB6209">
        <w:rPr>
          <w:rFonts w:ascii="Arial" w:hAnsi="Arial" w:cs="Arial"/>
          <w:spacing w:val="4"/>
          <w:sz w:val="20"/>
          <w:szCs w:val="20"/>
        </w:rPr>
        <w:t>m</w:t>
      </w:r>
      <w:r w:rsidRPr="00AB6209">
        <w:rPr>
          <w:rFonts w:ascii="Arial" w:hAnsi="Arial" w:cs="Arial"/>
          <w:sz w:val="20"/>
          <w:szCs w:val="20"/>
        </w:rPr>
        <w:t xml:space="preserve">u </w:t>
      </w:r>
      <w:r w:rsidR="00DC4E06">
        <w:rPr>
          <w:rFonts w:ascii="Arial" w:hAnsi="Arial" w:cs="Arial"/>
          <w:sz w:val="20"/>
          <w:szCs w:val="20"/>
        </w:rPr>
        <w:t xml:space="preserve">na wykonane roboty budowlane, stanowiące przedmiot umowy, </w:t>
      </w:r>
      <w:r w:rsidR="00DC4E06" w:rsidRPr="00DC4E06">
        <w:rPr>
          <w:rFonts w:ascii="Arial" w:hAnsi="Arial" w:cs="Arial"/>
          <w:b/>
          <w:sz w:val="20"/>
          <w:szCs w:val="20"/>
        </w:rPr>
        <w:t>gwarancji</w:t>
      </w:r>
      <w:r w:rsidR="0081476F" w:rsidRPr="00DC4E06">
        <w:rPr>
          <w:rFonts w:ascii="Arial" w:hAnsi="Arial" w:cs="Arial"/>
          <w:b/>
          <w:spacing w:val="2"/>
          <w:sz w:val="20"/>
          <w:szCs w:val="20"/>
        </w:rPr>
        <w:t xml:space="preserve"> </w:t>
      </w:r>
      <w:r w:rsidR="00DC4E06" w:rsidRPr="00DC4E06">
        <w:rPr>
          <w:rFonts w:ascii="Arial" w:hAnsi="Arial" w:cs="Arial"/>
          <w:b/>
          <w:spacing w:val="2"/>
          <w:sz w:val="20"/>
          <w:szCs w:val="20"/>
        </w:rPr>
        <w:t xml:space="preserve">jakości </w:t>
      </w:r>
      <w:r w:rsidRPr="00AB6209">
        <w:rPr>
          <w:rFonts w:ascii="Arial" w:hAnsi="Arial" w:cs="Arial"/>
          <w:b/>
          <w:bCs/>
          <w:sz w:val="20"/>
          <w:szCs w:val="20"/>
        </w:rPr>
        <w:t>na</w:t>
      </w:r>
      <w:r w:rsidRPr="00AB6209">
        <w:rPr>
          <w:rFonts w:ascii="Arial" w:hAnsi="Arial" w:cs="Arial"/>
          <w:b/>
          <w:bCs/>
          <w:spacing w:val="-2"/>
          <w:sz w:val="20"/>
          <w:szCs w:val="20"/>
        </w:rPr>
        <w:t xml:space="preserve"> </w:t>
      </w:r>
      <w:r w:rsidRPr="00AB6209">
        <w:rPr>
          <w:rFonts w:ascii="Arial" w:hAnsi="Arial" w:cs="Arial"/>
          <w:b/>
          <w:bCs/>
          <w:spacing w:val="2"/>
          <w:sz w:val="20"/>
          <w:szCs w:val="20"/>
        </w:rPr>
        <w:t>o</w:t>
      </w:r>
      <w:r w:rsidRPr="00AB6209">
        <w:rPr>
          <w:rFonts w:ascii="Arial" w:hAnsi="Arial" w:cs="Arial"/>
          <w:b/>
          <w:bCs/>
          <w:sz w:val="20"/>
          <w:szCs w:val="20"/>
        </w:rPr>
        <w:t>k</w:t>
      </w:r>
      <w:r w:rsidRPr="00AB6209">
        <w:rPr>
          <w:rFonts w:ascii="Arial" w:hAnsi="Arial" w:cs="Arial"/>
          <w:b/>
          <w:bCs/>
          <w:spacing w:val="1"/>
          <w:sz w:val="20"/>
          <w:szCs w:val="20"/>
        </w:rPr>
        <w:t>r</w:t>
      </w:r>
      <w:r w:rsidRPr="00AB6209">
        <w:rPr>
          <w:rFonts w:ascii="Arial" w:hAnsi="Arial" w:cs="Arial"/>
          <w:b/>
          <w:bCs/>
          <w:sz w:val="20"/>
          <w:szCs w:val="20"/>
        </w:rPr>
        <w:t xml:space="preserve">es </w:t>
      </w:r>
      <w:r w:rsidR="00725E4D">
        <w:rPr>
          <w:rFonts w:ascii="Arial" w:hAnsi="Arial" w:cs="Arial"/>
          <w:b/>
          <w:bCs/>
          <w:sz w:val="20"/>
          <w:szCs w:val="20"/>
        </w:rPr>
        <w:t>______ miesięcy</w:t>
      </w:r>
      <w:r w:rsidR="00DC4E06">
        <w:rPr>
          <w:rFonts w:ascii="Arial" w:hAnsi="Arial" w:cs="Arial"/>
          <w:b/>
          <w:bCs/>
          <w:sz w:val="20"/>
          <w:szCs w:val="20"/>
        </w:rPr>
        <w:t>,</w:t>
      </w:r>
      <w:r w:rsidR="00DC4E06">
        <w:rPr>
          <w:rFonts w:ascii="Arial" w:hAnsi="Arial" w:cs="Arial"/>
          <w:bCs/>
          <w:sz w:val="20"/>
          <w:szCs w:val="20"/>
        </w:rPr>
        <w:t xml:space="preserve"> licząc od daty odbioru końcowego robót na zasadach określonych w Kodeksie cywilnym.</w:t>
      </w:r>
    </w:p>
    <w:p w:rsidR="00E74488" w:rsidRPr="00AB6209" w:rsidRDefault="00DC4E06" w:rsidP="00B26694">
      <w:pPr>
        <w:widowControl w:val="0"/>
        <w:numPr>
          <w:ilvl w:val="0"/>
          <w:numId w:val="71"/>
        </w:numPr>
        <w:autoSpaceDE w:val="0"/>
        <w:autoSpaceDN w:val="0"/>
        <w:adjustRightInd w:val="0"/>
        <w:ind w:left="426" w:right="-41" w:hanging="426"/>
        <w:jc w:val="both"/>
        <w:rPr>
          <w:rFonts w:ascii="Arial" w:hAnsi="Arial" w:cs="Arial"/>
          <w:sz w:val="20"/>
          <w:szCs w:val="20"/>
        </w:rPr>
      </w:pPr>
      <w:r>
        <w:rPr>
          <w:rFonts w:ascii="Arial" w:hAnsi="Arial" w:cs="Arial"/>
          <w:sz w:val="20"/>
          <w:szCs w:val="20"/>
        </w:rPr>
        <w:t xml:space="preserve">Wykonawca ponosi wobec Zamawiającego odpowiedzialność </w:t>
      </w:r>
      <w:r w:rsidRPr="00DC4E06">
        <w:rPr>
          <w:rFonts w:ascii="Arial" w:hAnsi="Arial" w:cs="Arial"/>
          <w:b/>
          <w:sz w:val="20"/>
          <w:szCs w:val="20"/>
        </w:rPr>
        <w:t xml:space="preserve">z tytułu rękojmi za wady przedmiotu umowy przez okres </w:t>
      </w:r>
      <w:r w:rsidR="00725E4D">
        <w:rPr>
          <w:rFonts w:ascii="Arial" w:hAnsi="Arial" w:cs="Arial"/>
          <w:b/>
          <w:sz w:val="20"/>
          <w:szCs w:val="20"/>
        </w:rPr>
        <w:t xml:space="preserve">______ miesięcy, </w:t>
      </w:r>
      <w:r w:rsidR="00725E4D" w:rsidRPr="00725E4D">
        <w:rPr>
          <w:rFonts w:ascii="Arial" w:hAnsi="Arial" w:cs="Arial"/>
          <w:sz w:val="20"/>
          <w:szCs w:val="20"/>
        </w:rPr>
        <w:t xml:space="preserve">licząc </w:t>
      </w:r>
      <w:r>
        <w:rPr>
          <w:rFonts w:ascii="Arial" w:hAnsi="Arial" w:cs="Arial"/>
          <w:sz w:val="20"/>
          <w:szCs w:val="20"/>
        </w:rPr>
        <w:t>od daty odbioru końcowego robót, na zasadach określonych w Kodeksie cywilnym</w:t>
      </w:r>
      <w:r w:rsidR="00E74488" w:rsidRPr="00AB6209">
        <w:rPr>
          <w:rFonts w:ascii="Arial" w:hAnsi="Arial" w:cs="Arial"/>
          <w:sz w:val="20"/>
          <w:szCs w:val="20"/>
        </w:rPr>
        <w:t>.</w:t>
      </w:r>
    </w:p>
    <w:p w:rsidR="00CD48A3" w:rsidRDefault="00CD48A3" w:rsidP="00B26694">
      <w:pPr>
        <w:widowControl w:val="0"/>
        <w:numPr>
          <w:ilvl w:val="0"/>
          <w:numId w:val="71"/>
        </w:numPr>
        <w:autoSpaceDE w:val="0"/>
        <w:autoSpaceDN w:val="0"/>
        <w:adjustRightInd w:val="0"/>
        <w:ind w:left="426" w:right="-41" w:hanging="426"/>
        <w:jc w:val="both"/>
        <w:rPr>
          <w:rFonts w:ascii="Arial" w:hAnsi="Arial" w:cs="Arial"/>
          <w:sz w:val="20"/>
          <w:szCs w:val="20"/>
        </w:rPr>
      </w:pPr>
      <w:r>
        <w:rPr>
          <w:rFonts w:ascii="Arial" w:hAnsi="Arial" w:cs="Arial"/>
          <w:sz w:val="20"/>
          <w:szCs w:val="20"/>
        </w:rPr>
        <w:t xml:space="preserve">W okresie gwarancji i rękojmi Wykonawca przejmuje na siebie wszelkie obowiązki wynikające </w:t>
      </w:r>
      <w:r>
        <w:rPr>
          <w:rFonts w:ascii="Arial" w:hAnsi="Arial" w:cs="Arial"/>
          <w:sz w:val="20"/>
          <w:szCs w:val="20"/>
        </w:rPr>
        <w:br/>
        <w:t xml:space="preserve">z serwisowania i konserwacji zabudowanych urządzeń, instalacji i wyposażenia mające wpływ </w:t>
      </w:r>
      <w:r w:rsidR="00D005AF">
        <w:rPr>
          <w:rFonts w:ascii="Arial" w:hAnsi="Arial" w:cs="Arial"/>
          <w:sz w:val="20"/>
          <w:szCs w:val="20"/>
        </w:rPr>
        <w:br/>
      </w:r>
      <w:r>
        <w:rPr>
          <w:rFonts w:ascii="Arial" w:hAnsi="Arial" w:cs="Arial"/>
          <w:sz w:val="20"/>
          <w:szCs w:val="20"/>
        </w:rPr>
        <w:t>na trwałość gwarancji producenta.</w:t>
      </w:r>
    </w:p>
    <w:p w:rsidR="00E74488" w:rsidRPr="00AB6209" w:rsidRDefault="00E74488" w:rsidP="00B26694">
      <w:pPr>
        <w:widowControl w:val="0"/>
        <w:numPr>
          <w:ilvl w:val="0"/>
          <w:numId w:val="71"/>
        </w:numPr>
        <w:autoSpaceDE w:val="0"/>
        <w:autoSpaceDN w:val="0"/>
        <w:adjustRightInd w:val="0"/>
        <w:ind w:left="426" w:right="-41" w:hanging="426"/>
        <w:jc w:val="both"/>
        <w:rPr>
          <w:rFonts w:ascii="Arial" w:hAnsi="Arial" w:cs="Arial"/>
          <w:sz w:val="20"/>
          <w:szCs w:val="20"/>
        </w:rPr>
      </w:pPr>
      <w:r w:rsidRPr="00AB6209">
        <w:rPr>
          <w:rFonts w:ascii="Arial" w:hAnsi="Arial" w:cs="Arial"/>
          <w:sz w:val="20"/>
          <w:szCs w:val="20"/>
        </w:rPr>
        <w:t>Za</w:t>
      </w:r>
      <w:r w:rsidRPr="00AB6209">
        <w:rPr>
          <w:rFonts w:ascii="Arial" w:hAnsi="Arial" w:cs="Arial"/>
          <w:spacing w:val="4"/>
          <w:sz w:val="20"/>
          <w:szCs w:val="20"/>
        </w:rPr>
        <w:t>m</w:t>
      </w:r>
      <w:r w:rsidRPr="00AB6209">
        <w:rPr>
          <w:rFonts w:ascii="Arial" w:hAnsi="Arial" w:cs="Arial"/>
          <w:sz w:val="20"/>
          <w:szCs w:val="20"/>
        </w:rPr>
        <w:t>a</w:t>
      </w:r>
      <w:r w:rsidRPr="00AB6209">
        <w:rPr>
          <w:rFonts w:ascii="Arial" w:hAnsi="Arial" w:cs="Arial"/>
          <w:spacing w:val="-3"/>
          <w:sz w:val="20"/>
          <w:szCs w:val="20"/>
        </w:rPr>
        <w:t>w</w:t>
      </w:r>
      <w:r w:rsidRPr="00AB6209">
        <w:rPr>
          <w:rFonts w:ascii="Arial" w:hAnsi="Arial" w:cs="Arial"/>
          <w:spacing w:val="-1"/>
          <w:sz w:val="20"/>
          <w:szCs w:val="20"/>
        </w:rPr>
        <w:t>i</w:t>
      </w:r>
      <w:r w:rsidRPr="00AB6209">
        <w:rPr>
          <w:rFonts w:ascii="Arial" w:hAnsi="Arial" w:cs="Arial"/>
          <w:sz w:val="20"/>
          <w:szCs w:val="20"/>
        </w:rPr>
        <w:t>a</w:t>
      </w:r>
      <w:r w:rsidRPr="00AB6209">
        <w:rPr>
          <w:rFonts w:ascii="Arial" w:hAnsi="Arial" w:cs="Arial"/>
          <w:spacing w:val="1"/>
          <w:sz w:val="20"/>
          <w:szCs w:val="20"/>
        </w:rPr>
        <w:t>j</w:t>
      </w:r>
      <w:r w:rsidRPr="00AB6209">
        <w:rPr>
          <w:rFonts w:ascii="Arial" w:hAnsi="Arial" w:cs="Arial"/>
          <w:sz w:val="20"/>
          <w:szCs w:val="20"/>
        </w:rPr>
        <w:t>ą</w:t>
      </w:r>
      <w:r w:rsidRPr="00AB6209">
        <w:rPr>
          <w:rFonts w:ascii="Arial" w:hAnsi="Arial" w:cs="Arial"/>
          <w:spacing w:val="3"/>
          <w:sz w:val="20"/>
          <w:szCs w:val="20"/>
        </w:rPr>
        <w:t>c</w:t>
      </w:r>
      <w:r w:rsidRPr="00AB6209">
        <w:rPr>
          <w:rFonts w:ascii="Arial" w:hAnsi="Arial" w:cs="Arial"/>
          <w:sz w:val="20"/>
          <w:szCs w:val="20"/>
        </w:rPr>
        <w:t xml:space="preserve">y </w:t>
      </w:r>
      <w:r w:rsidRPr="00AB6209">
        <w:rPr>
          <w:rFonts w:ascii="Arial" w:hAnsi="Arial" w:cs="Arial"/>
          <w:spacing w:val="13"/>
          <w:sz w:val="20"/>
          <w:szCs w:val="20"/>
        </w:rPr>
        <w:t xml:space="preserve"> </w:t>
      </w:r>
      <w:r w:rsidRPr="00AB6209">
        <w:rPr>
          <w:rFonts w:ascii="Arial" w:hAnsi="Arial" w:cs="Arial"/>
          <w:spacing w:val="-1"/>
          <w:sz w:val="20"/>
          <w:szCs w:val="20"/>
        </w:rPr>
        <w:t>z</w:t>
      </w:r>
      <w:r w:rsidRPr="00AB6209">
        <w:rPr>
          <w:rFonts w:ascii="Arial" w:hAnsi="Arial" w:cs="Arial"/>
          <w:spacing w:val="2"/>
          <w:sz w:val="20"/>
          <w:szCs w:val="20"/>
        </w:rPr>
        <w:t>o</w:t>
      </w:r>
      <w:r w:rsidRPr="00AB6209">
        <w:rPr>
          <w:rFonts w:ascii="Arial" w:hAnsi="Arial" w:cs="Arial"/>
          <w:sz w:val="20"/>
          <w:szCs w:val="20"/>
        </w:rPr>
        <w:t>b</w:t>
      </w:r>
      <w:r w:rsidRPr="00AB6209">
        <w:rPr>
          <w:rFonts w:ascii="Arial" w:hAnsi="Arial" w:cs="Arial"/>
          <w:spacing w:val="1"/>
          <w:sz w:val="20"/>
          <w:szCs w:val="20"/>
        </w:rPr>
        <w:t>o</w:t>
      </w:r>
      <w:r w:rsidRPr="00AB6209">
        <w:rPr>
          <w:rFonts w:ascii="Arial" w:hAnsi="Arial" w:cs="Arial"/>
          <w:sz w:val="20"/>
          <w:szCs w:val="20"/>
        </w:rPr>
        <w:t>w</w:t>
      </w:r>
      <w:r w:rsidRPr="00AB6209">
        <w:rPr>
          <w:rFonts w:ascii="Arial" w:hAnsi="Arial" w:cs="Arial"/>
          <w:spacing w:val="-1"/>
          <w:sz w:val="20"/>
          <w:szCs w:val="20"/>
        </w:rPr>
        <w:t>i</w:t>
      </w:r>
      <w:r w:rsidRPr="00AB6209">
        <w:rPr>
          <w:rFonts w:ascii="Arial" w:hAnsi="Arial" w:cs="Arial"/>
          <w:spacing w:val="2"/>
          <w:sz w:val="20"/>
          <w:szCs w:val="20"/>
        </w:rPr>
        <w:t>ą</w:t>
      </w:r>
      <w:r w:rsidRPr="00AB6209">
        <w:rPr>
          <w:rFonts w:ascii="Arial" w:hAnsi="Arial" w:cs="Arial"/>
          <w:spacing w:val="-1"/>
          <w:sz w:val="20"/>
          <w:szCs w:val="20"/>
        </w:rPr>
        <w:t>z</w:t>
      </w:r>
      <w:r w:rsidRPr="00AB6209">
        <w:rPr>
          <w:rFonts w:ascii="Arial" w:hAnsi="Arial" w:cs="Arial"/>
          <w:spacing w:val="2"/>
          <w:sz w:val="20"/>
          <w:szCs w:val="20"/>
        </w:rPr>
        <w:t>an</w:t>
      </w:r>
      <w:r w:rsidRPr="00AB6209">
        <w:rPr>
          <w:rFonts w:ascii="Arial" w:hAnsi="Arial" w:cs="Arial"/>
          <w:sz w:val="20"/>
          <w:szCs w:val="20"/>
        </w:rPr>
        <w:t xml:space="preserve">y </w:t>
      </w:r>
      <w:r w:rsidRPr="00AB6209">
        <w:rPr>
          <w:rFonts w:ascii="Arial" w:hAnsi="Arial" w:cs="Arial"/>
          <w:spacing w:val="14"/>
          <w:sz w:val="20"/>
          <w:szCs w:val="20"/>
        </w:rPr>
        <w:t xml:space="preserve"> </w:t>
      </w:r>
      <w:r w:rsidRPr="00AB6209">
        <w:rPr>
          <w:rFonts w:ascii="Arial" w:hAnsi="Arial" w:cs="Arial"/>
          <w:spacing w:val="1"/>
          <w:sz w:val="20"/>
          <w:szCs w:val="20"/>
        </w:rPr>
        <w:t>j</w:t>
      </w:r>
      <w:r w:rsidRPr="00AB6209">
        <w:rPr>
          <w:rFonts w:ascii="Arial" w:hAnsi="Arial" w:cs="Arial"/>
          <w:sz w:val="20"/>
          <w:szCs w:val="20"/>
        </w:rPr>
        <w:t>e</w:t>
      </w:r>
      <w:r w:rsidRPr="00AB6209">
        <w:rPr>
          <w:rFonts w:ascii="Arial" w:hAnsi="Arial" w:cs="Arial"/>
          <w:spacing w:val="1"/>
          <w:sz w:val="20"/>
          <w:szCs w:val="20"/>
        </w:rPr>
        <w:t>s</w:t>
      </w:r>
      <w:r w:rsidRPr="00AB6209">
        <w:rPr>
          <w:rFonts w:ascii="Arial" w:hAnsi="Arial" w:cs="Arial"/>
          <w:sz w:val="20"/>
          <w:szCs w:val="20"/>
        </w:rPr>
        <w:t xml:space="preserve">t </w:t>
      </w:r>
      <w:r w:rsidRPr="00AB6209">
        <w:rPr>
          <w:rFonts w:ascii="Arial" w:hAnsi="Arial" w:cs="Arial"/>
          <w:spacing w:val="18"/>
          <w:sz w:val="20"/>
          <w:szCs w:val="20"/>
        </w:rPr>
        <w:t xml:space="preserve"> </w:t>
      </w:r>
      <w:r w:rsidRPr="00AB6209">
        <w:rPr>
          <w:rFonts w:ascii="Arial" w:hAnsi="Arial" w:cs="Arial"/>
          <w:spacing w:val="-4"/>
          <w:sz w:val="20"/>
          <w:szCs w:val="20"/>
        </w:rPr>
        <w:t>z</w:t>
      </w:r>
      <w:r w:rsidRPr="00AB6209">
        <w:rPr>
          <w:rFonts w:ascii="Arial" w:hAnsi="Arial" w:cs="Arial"/>
          <w:spacing w:val="2"/>
          <w:sz w:val="20"/>
          <w:szCs w:val="20"/>
        </w:rPr>
        <w:t>a</w:t>
      </w:r>
      <w:r w:rsidRPr="00AB6209">
        <w:rPr>
          <w:rFonts w:ascii="Arial" w:hAnsi="Arial" w:cs="Arial"/>
          <w:sz w:val="20"/>
          <w:szCs w:val="20"/>
        </w:rPr>
        <w:t>w</w:t>
      </w:r>
      <w:r w:rsidRPr="00AB6209">
        <w:rPr>
          <w:rFonts w:ascii="Arial" w:hAnsi="Arial" w:cs="Arial"/>
          <w:spacing w:val="-1"/>
          <w:sz w:val="20"/>
          <w:szCs w:val="20"/>
        </w:rPr>
        <w:t>i</w:t>
      </w:r>
      <w:r w:rsidRPr="00AB6209">
        <w:rPr>
          <w:rFonts w:ascii="Arial" w:hAnsi="Arial" w:cs="Arial"/>
          <w:sz w:val="20"/>
          <w:szCs w:val="20"/>
        </w:rPr>
        <w:t>a</w:t>
      </w:r>
      <w:r w:rsidRPr="00AB6209">
        <w:rPr>
          <w:rFonts w:ascii="Arial" w:hAnsi="Arial" w:cs="Arial"/>
          <w:spacing w:val="1"/>
          <w:sz w:val="20"/>
          <w:szCs w:val="20"/>
        </w:rPr>
        <w:t>d</w:t>
      </w:r>
      <w:r w:rsidRPr="00AB6209">
        <w:rPr>
          <w:rFonts w:ascii="Arial" w:hAnsi="Arial" w:cs="Arial"/>
          <w:sz w:val="20"/>
          <w:szCs w:val="20"/>
        </w:rPr>
        <w:t>o</w:t>
      </w:r>
      <w:r w:rsidRPr="00AB6209">
        <w:rPr>
          <w:rFonts w:ascii="Arial" w:hAnsi="Arial" w:cs="Arial"/>
          <w:spacing w:val="4"/>
          <w:sz w:val="20"/>
          <w:szCs w:val="20"/>
        </w:rPr>
        <w:t>m</w:t>
      </w:r>
      <w:r w:rsidRPr="00AB6209">
        <w:rPr>
          <w:rFonts w:ascii="Arial" w:hAnsi="Arial" w:cs="Arial"/>
          <w:spacing w:val="-1"/>
          <w:sz w:val="20"/>
          <w:szCs w:val="20"/>
        </w:rPr>
        <w:t>i</w:t>
      </w:r>
      <w:r w:rsidRPr="00AB6209">
        <w:rPr>
          <w:rFonts w:ascii="Arial" w:hAnsi="Arial" w:cs="Arial"/>
          <w:sz w:val="20"/>
          <w:szCs w:val="20"/>
        </w:rPr>
        <w:t xml:space="preserve">ć </w:t>
      </w:r>
      <w:r w:rsidR="00CD48A3">
        <w:rPr>
          <w:rFonts w:ascii="Arial" w:hAnsi="Arial" w:cs="Arial"/>
          <w:sz w:val="20"/>
          <w:szCs w:val="20"/>
        </w:rPr>
        <w:t xml:space="preserve">pisemnie </w:t>
      </w:r>
      <w:r w:rsidRPr="00AB6209">
        <w:rPr>
          <w:rFonts w:ascii="Arial" w:hAnsi="Arial" w:cs="Arial"/>
          <w:spacing w:val="11"/>
          <w:sz w:val="20"/>
          <w:szCs w:val="20"/>
        </w:rPr>
        <w:t>W</w:t>
      </w:r>
      <w:r w:rsidRPr="00AB6209">
        <w:rPr>
          <w:rFonts w:ascii="Arial" w:hAnsi="Arial" w:cs="Arial"/>
          <w:spacing w:val="-8"/>
          <w:sz w:val="20"/>
          <w:szCs w:val="20"/>
        </w:rPr>
        <w:t>y</w:t>
      </w:r>
      <w:r w:rsidRPr="00AB6209">
        <w:rPr>
          <w:rFonts w:ascii="Arial" w:hAnsi="Arial" w:cs="Arial"/>
          <w:spacing w:val="3"/>
          <w:sz w:val="20"/>
          <w:szCs w:val="20"/>
        </w:rPr>
        <w:t>k</w:t>
      </w:r>
      <w:r w:rsidRPr="00AB6209">
        <w:rPr>
          <w:rFonts w:ascii="Arial" w:hAnsi="Arial" w:cs="Arial"/>
          <w:sz w:val="20"/>
          <w:szCs w:val="20"/>
        </w:rPr>
        <w:t>o</w:t>
      </w:r>
      <w:r w:rsidRPr="00AB6209">
        <w:rPr>
          <w:rFonts w:ascii="Arial" w:hAnsi="Arial" w:cs="Arial"/>
          <w:spacing w:val="-1"/>
          <w:sz w:val="20"/>
          <w:szCs w:val="20"/>
        </w:rPr>
        <w:t>n</w:t>
      </w:r>
      <w:r w:rsidRPr="00AB6209">
        <w:rPr>
          <w:rFonts w:ascii="Arial" w:hAnsi="Arial" w:cs="Arial"/>
          <w:spacing w:val="2"/>
          <w:sz w:val="20"/>
          <w:szCs w:val="20"/>
        </w:rPr>
        <w:t>a</w:t>
      </w:r>
      <w:r w:rsidRPr="00AB6209">
        <w:rPr>
          <w:rFonts w:ascii="Arial" w:hAnsi="Arial" w:cs="Arial"/>
          <w:spacing w:val="-2"/>
          <w:sz w:val="20"/>
          <w:szCs w:val="20"/>
        </w:rPr>
        <w:t>w</w:t>
      </w:r>
      <w:r w:rsidRPr="00AB6209">
        <w:rPr>
          <w:rFonts w:ascii="Arial" w:hAnsi="Arial" w:cs="Arial"/>
          <w:spacing w:val="1"/>
          <w:sz w:val="20"/>
          <w:szCs w:val="20"/>
        </w:rPr>
        <w:t>c</w:t>
      </w:r>
      <w:r w:rsidRPr="00AB6209">
        <w:rPr>
          <w:rFonts w:ascii="Arial" w:hAnsi="Arial" w:cs="Arial"/>
          <w:sz w:val="20"/>
          <w:szCs w:val="20"/>
        </w:rPr>
        <w:t xml:space="preserve">ę </w:t>
      </w:r>
      <w:r w:rsidRPr="00AB6209">
        <w:rPr>
          <w:rFonts w:ascii="Arial" w:hAnsi="Arial" w:cs="Arial"/>
          <w:spacing w:val="14"/>
          <w:sz w:val="20"/>
          <w:szCs w:val="20"/>
        </w:rPr>
        <w:t xml:space="preserve"> </w:t>
      </w:r>
      <w:r w:rsidRPr="00AB6209">
        <w:rPr>
          <w:rFonts w:ascii="Arial" w:hAnsi="Arial" w:cs="Arial"/>
          <w:sz w:val="20"/>
          <w:szCs w:val="20"/>
        </w:rPr>
        <w:t xml:space="preserve">o </w:t>
      </w:r>
      <w:r w:rsidRPr="00AB6209">
        <w:rPr>
          <w:rFonts w:ascii="Arial" w:hAnsi="Arial" w:cs="Arial"/>
          <w:spacing w:val="17"/>
          <w:sz w:val="20"/>
          <w:szCs w:val="20"/>
        </w:rPr>
        <w:t xml:space="preserve"> </w:t>
      </w:r>
      <w:r w:rsidRPr="00AB6209">
        <w:rPr>
          <w:rFonts w:ascii="Arial" w:hAnsi="Arial" w:cs="Arial"/>
          <w:spacing w:val="-2"/>
          <w:sz w:val="20"/>
          <w:szCs w:val="20"/>
        </w:rPr>
        <w:t>w</w:t>
      </w:r>
      <w:r w:rsidRPr="00AB6209">
        <w:rPr>
          <w:rFonts w:ascii="Arial" w:hAnsi="Arial" w:cs="Arial"/>
          <w:spacing w:val="3"/>
          <w:sz w:val="20"/>
          <w:szCs w:val="20"/>
        </w:rPr>
        <w:t>s</w:t>
      </w:r>
      <w:r w:rsidRPr="00AB6209">
        <w:rPr>
          <w:rFonts w:ascii="Arial" w:hAnsi="Arial" w:cs="Arial"/>
          <w:spacing w:val="-1"/>
          <w:sz w:val="20"/>
          <w:szCs w:val="20"/>
        </w:rPr>
        <w:t>z</w:t>
      </w:r>
      <w:r w:rsidRPr="00AB6209">
        <w:rPr>
          <w:rFonts w:ascii="Arial" w:hAnsi="Arial" w:cs="Arial"/>
          <w:spacing w:val="2"/>
          <w:sz w:val="20"/>
          <w:szCs w:val="20"/>
        </w:rPr>
        <w:t>e</w:t>
      </w:r>
      <w:r w:rsidRPr="00AB6209">
        <w:rPr>
          <w:rFonts w:ascii="Arial" w:hAnsi="Arial" w:cs="Arial"/>
          <w:spacing w:val="-1"/>
          <w:sz w:val="20"/>
          <w:szCs w:val="20"/>
        </w:rPr>
        <w:t>l</w:t>
      </w:r>
      <w:r w:rsidRPr="00AB6209">
        <w:rPr>
          <w:rFonts w:ascii="Arial" w:hAnsi="Arial" w:cs="Arial"/>
          <w:spacing w:val="3"/>
          <w:sz w:val="20"/>
          <w:szCs w:val="20"/>
        </w:rPr>
        <w:t>k</w:t>
      </w:r>
      <w:r w:rsidRPr="00AB6209">
        <w:rPr>
          <w:rFonts w:ascii="Arial" w:hAnsi="Arial" w:cs="Arial"/>
          <w:spacing w:val="-1"/>
          <w:sz w:val="20"/>
          <w:szCs w:val="20"/>
        </w:rPr>
        <w:t>i</w:t>
      </w:r>
      <w:r w:rsidRPr="00AB6209">
        <w:rPr>
          <w:rFonts w:ascii="Arial" w:hAnsi="Arial" w:cs="Arial"/>
          <w:spacing w:val="1"/>
          <w:sz w:val="20"/>
          <w:szCs w:val="20"/>
        </w:rPr>
        <w:t>c</w:t>
      </w:r>
      <w:r w:rsidRPr="00AB6209">
        <w:rPr>
          <w:rFonts w:ascii="Arial" w:hAnsi="Arial" w:cs="Arial"/>
          <w:sz w:val="20"/>
          <w:szCs w:val="20"/>
        </w:rPr>
        <w:t xml:space="preserve">h </w:t>
      </w:r>
      <w:r w:rsidRPr="00AB6209">
        <w:rPr>
          <w:rFonts w:ascii="Arial" w:hAnsi="Arial" w:cs="Arial"/>
          <w:spacing w:val="15"/>
          <w:sz w:val="20"/>
          <w:szCs w:val="20"/>
        </w:rPr>
        <w:t xml:space="preserve"> </w:t>
      </w:r>
      <w:r w:rsidRPr="00AB6209">
        <w:rPr>
          <w:rFonts w:ascii="Arial" w:hAnsi="Arial" w:cs="Arial"/>
          <w:sz w:val="20"/>
          <w:szCs w:val="20"/>
        </w:rPr>
        <w:t>u</w:t>
      </w:r>
      <w:r w:rsidRPr="00AB6209">
        <w:rPr>
          <w:rFonts w:ascii="Arial" w:hAnsi="Arial" w:cs="Arial"/>
          <w:spacing w:val="1"/>
          <w:sz w:val="20"/>
          <w:szCs w:val="20"/>
        </w:rPr>
        <w:t>j</w:t>
      </w:r>
      <w:r w:rsidRPr="00AB6209">
        <w:rPr>
          <w:rFonts w:ascii="Arial" w:hAnsi="Arial" w:cs="Arial"/>
          <w:sz w:val="20"/>
          <w:szCs w:val="20"/>
        </w:rPr>
        <w:t>awn</w:t>
      </w:r>
      <w:r w:rsidRPr="00AB6209">
        <w:rPr>
          <w:rFonts w:ascii="Arial" w:hAnsi="Arial" w:cs="Arial"/>
          <w:spacing w:val="1"/>
          <w:sz w:val="20"/>
          <w:szCs w:val="20"/>
        </w:rPr>
        <w:t>i</w:t>
      </w:r>
      <w:r w:rsidRPr="00AB6209">
        <w:rPr>
          <w:rFonts w:ascii="Arial" w:hAnsi="Arial" w:cs="Arial"/>
          <w:sz w:val="20"/>
          <w:szCs w:val="20"/>
        </w:rPr>
        <w:t>o</w:t>
      </w:r>
      <w:r w:rsidRPr="00AB6209">
        <w:rPr>
          <w:rFonts w:ascii="Arial" w:hAnsi="Arial" w:cs="Arial"/>
          <w:spacing w:val="1"/>
          <w:sz w:val="20"/>
          <w:szCs w:val="20"/>
        </w:rPr>
        <w:t>n</w:t>
      </w:r>
      <w:r w:rsidRPr="00AB6209">
        <w:rPr>
          <w:rFonts w:ascii="Arial" w:hAnsi="Arial" w:cs="Arial"/>
          <w:spacing w:val="-4"/>
          <w:sz w:val="20"/>
          <w:szCs w:val="20"/>
        </w:rPr>
        <w:t>y</w:t>
      </w:r>
      <w:r w:rsidRPr="00AB6209">
        <w:rPr>
          <w:rFonts w:ascii="Arial" w:hAnsi="Arial" w:cs="Arial"/>
          <w:spacing w:val="1"/>
          <w:sz w:val="20"/>
          <w:szCs w:val="20"/>
        </w:rPr>
        <w:t>c</w:t>
      </w:r>
      <w:r w:rsidRPr="00AB6209">
        <w:rPr>
          <w:rFonts w:ascii="Arial" w:hAnsi="Arial" w:cs="Arial"/>
          <w:sz w:val="20"/>
          <w:szCs w:val="20"/>
        </w:rPr>
        <w:t>h</w:t>
      </w:r>
      <w:r w:rsidR="00CD48A3">
        <w:rPr>
          <w:rFonts w:ascii="Arial" w:hAnsi="Arial" w:cs="Arial"/>
          <w:sz w:val="20"/>
          <w:szCs w:val="20"/>
        </w:rPr>
        <w:t xml:space="preserve"> usterkach</w:t>
      </w:r>
      <w:r w:rsidRPr="00AB6209">
        <w:rPr>
          <w:rFonts w:ascii="Arial" w:hAnsi="Arial" w:cs="Arial"/>
          <w:sz w:val="20"/>
          <w:szCs w:val="20"/>
        </w:rPr>
        <w:t xml:space="preserve"> w</w:t>
      </w:r>
      <w:r w:rsidRPr="00AB6209">
        <w:rPr>
          <w:rFonts w:ascii="Arial" w:hAnsi="Arial" w:cs="Arial"/>
          <w:spacing w:val="-3"/>
          <w:sz w:val="20"/>
          <w:szCs w:val="20"/>
        </w:rPr>
        <w:t xml:space="preserve"> </w:t>
      </w:r>
      <w:r w:rsidRPr="00AB6209">
        <w:rPr>
          <w:rFonts w:ascii="Arial" w:hAnsi="Arial" w:cs="Arial"/>
          <w:spacing w:val="2"/>
          <w:sz w:val="20"/>
          <w:szCs w:val="20"/>
        </w:rPr>
        <w:t>t</w:t>
      </w:r>
      <w:r w:rsidRPr="00AB6209">
        <w:rPr>
          <w:rFonts w:ascii="Arial" w:hAnsi="Arial" w:cs="Arial"/>
          <w:sz w:val="20"/>
          <w:szCs w:val="20"/>
        </w:rPr>
        <w:t>er</w:t>
      </w:r>
      <w:r w:rsidRPr="00AB6209">
        <w:rPr>
          <w:rFonts w:ascii="Arial" w:hAnsi="Arial" w:cs="Arial"/>
          <w:spacing w:val="5"/>
          <w:sz w:val="20"/>
          <w:szCs w:val="20"/>
        </w:rPr>
        <w:t>m</w:t>
      </w:r>
      <w:r w:rsidRPr="00AB6209">
        <w:rPr>
          <w:rFonts w:ascii="Arial" w:hAnsi="Arial" w:cs="Arial"/>
          <w:spacing w:val="-1"/>
          <w:sz w:val="20"/>
          <w:szCs w:val="20"/>
        </w:rPr>
        <w:t>i</w:t>
      </w:r>
      <w:r w:rsidRPr="00AB6209">
        <w:rPr>
          <w:rFonts w:ascii="Arial" w:hAnsi="Arial" w:cs="Arial"/>
          <w:sz w:val="20"/>
          <w:szCs w:val="20"/>
        </w:rPr>
        <w:t>n</w:t>
      </w:r>
      <w:r w:rsidRPr="00AB6209">
        <w:rPr>
          <w:rFonts w:ascii="Arial" w:hAnsi="Arial" w:cs="Arial"/>
          <w:spacing w:val="-1"/>
          <w:sz w:val="20"/>
          <w:szCs w:val="20"/>
        </w:rPr>
        <w:t>i</w:t>
      </w:r>
      <w:r w:rsidRPr="00AB6209">
        <w:rPr>
          <w:rFonts w:ascii="Arial" w:hAnsi="Arial" w:cs="Arial"/>
          <w:sz w:val="20"/>
          <w:szCs w:val="20"/>
        </w:rPr>
        <w:t>e</w:t>
      </w:r>
      <w:r w:rsidRPr="00AB6209">
        <w:rPr>
          <w:rFonts w:ascii="Arial" w:hAnsi="Arial" w:cs="Arial"/>
          <w:spacing w:val="-1"/>
          <w:sz w:val="20"/>
          <w:szCs w:val="20"/>
        </w:rPr>
        <w:t xml:space="preserve"> </w:t>
      </w:r>
      <w:r w:rsidR="00CD48A3">
        <w:rPr>
          <w:rFonts w:ascii="Arial" w:hAnsi="Arial" w:cs="Arial"/>
          <w:sz w:val="20"/>
          <w:szCs w:val="20"/>
        </w:rPr>
        <w:t>14</w:t>
      </w:r>
      <w:r w:rsidRPr="00AB6209">
        <w:rPr>
          <w:rFonts w:ascii="Arial" w:hAnsi="Arial" w:cs="Arial"/>
          <w:sz w:val="20"/>
          <w:szCs w:val="20"/>
        </w:rPr>
        <w:t xml:space="preserve"> d</w:t>
      </w:r>
      <w:r w:rsidRPr="00AB6209">
        <w:rPr>
          <w:rFonts w:ascii="Arial" w:hAnsi="Arial" w:cs="Arial"/>
          <w:spacing w:val="1"/>
          <w:sz w:val="20"/>
          <w:szCs w:val="20"/>
        </w:rPr>
        <w:t>n</w:t>
      </w:r>
      <w:r w:rsidRPr="00AB6209">
        <w:rPr>
          <w:rFonts w:ascii="Arial" w:hAnsi="Arial" w:cs="Arial"/>
          <w:sz w:val="20"/>
          <w:szCs w:val="20"/>
        </w:rPr>
        <w:t>i</w:t>
      </w:r>
      <w:r w:rsidRPr="00AB6209">
        <w:rPr>
          <w:rFonts w:ascii="Arial" w:hAnsi="Arial" w:cs="Arial"/>
          <w:spacing w:val="-2"/>
          <w:sz w:val="20"/>
          <w:szCs w:val="20"/>
        </w:rPr>
        <w:t xml:space="preserve"> </w:t>
      </w:r>
      <w:r w:rsidRPr="00AB6209">
        <w:rPr>
          <w:rFonts w:ascii="Arial" w:hAnsi="Arial" w:cs="Arial"/>
          <w:sz w:val="20"/>
          <w:szCs w:val="20"/>
        </w:rPr>
        <w:t>od</w:t>
      </w:r>
      <w:r w:rsidRPr="00AB6209">
        <w:rPr>
          <w:rFonts w:ascii="Arial" w:hAnsi="Arial" w:cs="Arial"/>
          <w:spacing w:val="-1"/>
          <w:sz w:val="20"/>
          <w:szCs w:val="20"/>
        </w:rPr>
        <w:t xml:space="preserve"> </w:t>
      </w:r>
      <w:r w:rsidRPr="00AB6209">
        <w:rPr>
          <w:rFonts w:ascii="Arial" w:hAnsi="Arial" w:cs="Arial"/>
          <w:sz w:val="20"/>
          <w:szCs w:val="20"/>
        </w:rPr>
        <w:t>d</w:t>
      </w:r>
      <w:r w:rsidRPr="00AB6209">
        <w:rPr>
          <w:rFonts w:ascii="Arial" w:hAnsi="Arial" w:cs="Arial"/>
          <w:spacing w:val="1"/>
          <w:sz w:val="20"/>
          <w:szCs w:val="20"/>
        </w:rPr>
        <w:t>n</w:t>
      </w:r>
      <w:r w:rsidRPr="00AB6209">
        <w:rPr>
          <w:rFonts w:ascii="Arial" w:hAnsi="Arial" w:cs="Arial"/>
          <w:spacing w:val="-1"/>
          <w:sz w:val="20"/>
          <w:szCs w:val="20"/>
        </w:rPr>
        <w:t>i</w:t>
      </w:r>
      <w:r w:rsidRPr="00AB6209">
        <w:rPr>
          <w:rFonts w:ascii="Arial" w:hAnsi="Arial" w:cs="Arial"/>
          <w:sz w:val="20"/>
          <w:szCs w:val="20"/>
        </w:rPr>
        <w:t>a</w:t>
      </w:r>
      <w:r w:rsidRPr="00AB6209">
        <w:rPr>
          <w:rFonts w:ascii="Arial" w:hAnsi="Arial" w:cs="Arial"/>
          <w:spacing w:val="2"/>
          <w:sz w:val="20"/>
          <w:szCs w:val="20"/>
        </w:rPr>
        <w:t xml:space="preserve"> </w:t>
      </w:r>
      <w:r w:rsidRPr="00AB6209">
        <w:rPr>
          <w:rFonts w:ascii="Arial" w:hAnsi="Arial" w:cs="Arial"/>
          <w:sz w:val="20"/>
          <w:szCs w:val="20"/>
        </w:rPr>
        <w:t>p</w:t>
      </w:r>
      <w:r w:rsidRPr="00AB6209">
        <w:rPr>
          <w:rFonts w:ascii="Arial" w:hAnsi="Arial" w:cs="Arial"/>
          <w:spacing w:val="1"/>
          <w:sz w:val="20"/>
          <w:szCs w:val="20"/>
        </w:rPr>
        <w:t>o</w:t>
      </w:r>
      <w:r w:rsidRPr="00AB6209">
        <w:rPr>
          <w:rFonts w:ascii="Arial" w:hAnsi="Arial" w:cs="Arial"/>
          <w:sz w:val="20"/>
          <w:szCs w:val="20"/>
        </w:rPr>
        <w:t>w</w:t>
      </w:r>
      <w:r w:rsidRPr="00AB6209">
        <w:rPr>
          <w:rFonts w:ascii="Arial" w:hAnsi="Arial" w:cs="Arial"/>
          <w:spacing w:val="-1"/>
          <w:sz w:val="20"/>
          <w:szCs w:val="20"/>
        </w:rPr>
        <w:t>z</w:t>
      </w:r>
      <w:r w:rsidRPr="00AB6209">
        <w:rPr>
          <w:rFonts w:ascii="Arial" w:hAnsi="Arial" w:cs="Arial"/>
          <w:spacing w:val="1"/>
          <w:sz w:val="20"/>
          <w:szCs w:val="20"/>
        </w:rPr>
        <w:t>i</w:t>
      </w:r>
      <w:r w:rsidRPr="00AB6209">
        <w:rPr>
          <w:rFonts w:ascii="Arial" w:hAnsi="Arial" w:cs="Arial"/>
          <w:sz w:val="20"/>
          <w:szCs w:val="20"/>
        </w:rPr>
        <w:t>ę</w:t>
      </w:r>
      <w:r w:rsidRPr="00AB6209">
        <w:rPr>
          <w:rFonts w:ascii="Arial" w:hAnsi="Arial" w:cs="Arial"/>
          <w:spacing w:val="1"/>
          <w:sz w:val="20"/>
          <w:szCs w:val="20"/>
        </w:rPr>
        <w:t>c</w:t>
      </w:r>
      <w:r w:rsidRPr="00AB6209">
        <w:rPr>
          <w:rFonts w:ascii="Arial" w:hAnsi="Arial" w:cs="Arial"/>
          <w:spacing w:val="-1"/>
          <w:sz w:val="20"/>
          <w:szCs w:val="20"/>
        </w:rPr>
        <w:t>i</w:t>
      </w:r>
      <w:r w:rsidRPr="00AB6209">
        <w:rPr>
          <w:rFonts w:ascii="Arial" w:hAnsi="Arial" w:cs="Arial"/>
          <w:sz w:val="20"/>
          <w:szCs w:val="20"/>
        </w:rPr>
        <w:t>a</w:t>
      </w:r>
      <w:r w:rsidRPr="00AB6209">
        <w:rPr>
          <w:rFonts w:ascii="Arial" w:hAnsi="Arial" w:cs="Arial"/>
          <w:spacing w:val="1"/>
          <w:sz w:val="20"/>
          <w:szCs w:val="20"/>
        </w:rPr>
        <w:t xml:space="preserve"> </w:t>
      </w:r>
      <w:r w:rsidRPr="00AB6209">
        <w:rPr>
          <w:rFonts w:ascii="Arial" w:hAnsi="Arial" w:cs="Arial"/>
          <w:sz w:val="20"/>
          <w:szCs w:val="20"/>
        </w:rPr>
        <w:t>w</w:t>
      </w:r>
      <w:r w:rsidRPr="00AB6209">
        <w:rPr>
          <w:rFonts w:ascii="Arial" w:hAnsi="Arial" w:cs="Arial"/>
          <w:spacing w:val="-1"/>
          <w:sz w:val="20"/>
          <w:szCs w:val="20"/>
        </w:rPr>
        <w:t>i</w:t>
      </w:r>
      <w:r w:rsidRPr="00AB6209">
        <w:rPr>
          <w:rFonts w:ascii="Arial" w:hAnsi="Arial" w:cs="Arial"/>
          <w:spacing w:val="2"/>
          <w:sz w:val="20"/>
          <w:szCs w:val="20"/>
        </w:rPr>
        <w:t>a</w:t>
      </w:r>
      <w:r w:rsidRPr="00AB6209">
        <w:rPr>
          <w:rFonts w:ascii="Arial" w:hAnsi="Arial" w:cs="Arial"/>
          <w:sz w:val="20"/>
          <w:szCs w:val="20"/>
        </w:rPr>
        <w:t>d</w:t>
      </w:r>
      <w:r w:rsidRPr="00AB6209">
        <w:rPr>
          <w:rFonts w:ascii="Arial" w:hAnsi="Arial" w:cs="Arial"/>
          <w:spacing w:val="-1"/>
          <w:sz w:val="20"/>
          <w:szCs w:val="20"/>
        </w:rPr>
        <w:t>o</w:t>
      </w:r>
      <w:r w:rsidRPr="00AB6209">
        <w:rPr>
          <w:rFonts w:ascii="Arial" w:hAnsi="Arial" w:cs="Arial"/>
          <w:spacing w:val="4"/>
          <w:sz w:val="20"/>
          <w:szCs w:val="20"/>
        </w:rPr>
        <w:t>m</w:t>
      </w:r>
      <w:r w:rsidRPr="00AB6209">
        <w:rPr>
          <w:rFonts w:ascii="Arial" w:hAnsi="Arial" w:cs="Arial"/>
          <w:sz w:val="20"/>
          <w:szCs w:val="20"/>
        </w:rPr>
        <w:t>o</w:t>
      </w:r>
      <w:r w:rsidRPr="00AB6209">
        <w:rPr>
          <w:rFonts w:ascii="Arial" w:hAnsi="Arial" w:cs="Arial"/>
          <w:spacing w:val="1"/>
          <w:sz w:val="20"/>
          <w:szCs w:val="20"/>
        </w:rPr>
        <w:t>śc</w:t>
      </w:r>
      <w:r w:rsidRPr="00AB6209">
        <w:rPr>
          <w:rFonts w:ascii="Arial" w:hAnsi="Arial" w:cs="Arial"/>
          <w:sz w:val="20"/>
          <w:szCs w:val="20"/>
        </w:rPr>
        <w:t>i</w:t>
      </w:r>
      <w:r w:rsidRPr="00AB6209">
        <w:rPr>
          <w:rFonts w:ascii="Arial" w:hAnsi="Arial" w:cs="Arial"/>
          <w:spacing w:val="-2"/>
          <w:sz w:val="20"/>
          <w:szCs w:val="20"/>
        </w:rPr>
        <w:t xml:space="preserve"> </w:t>
      </w:r>
      <w:r w:rsidRPr="00AB6209">
        <w:rPr>
          <w:rFonts w:ascii="Arial" w:hAnsi="Arial" w:cs="Arial"/>
          <w:sz w:val="20"/>
          <w:szCs w:val="20"/>
        </w:rPr>
        <w:t>o</w:t>
      </w:r>
      <w:r w:rsidRPr="00AB6209">
        <w:rPr>
          <w:rFonts w:ascii="Arial" w:hAnsi="Arial" w:cs="Arial"/>
          <w:spacing w:val="-2"/>
          <w:sz w:val="20"/>
          <w:szCs w:val="20"/>
        </w:rPr>
        <w:t xml:space="preserve"> </w:t>
      </w:r>
      <w:r w:rsidRPr="00AB6209">
        <w:rPr>
          <w:rFonts w:ascii="Arial" w:hAnsi="Arial" w:cs="Arial"/>
          <w:spacing w:val="-1"/>
          <w:sz w:val="20"/>
          <w:szCs w:val="20"/>
        </w:rPr>
        <w:t>i</w:t>
      </w:r>
      <w:r w:rsidRPr="00AB6209">
        <w:rPr>
          <w:rFonts w:ascii="Arial" w:hAnsi="Arial" w:cs="Arial"/>
          <w:spacing w:val="1"/>
          <w:sz w:val="20"/>
          <w:szCs w:val="20"/>
        </w:rPr>
        <w:t>c</w:t>
      </w:r>
      <w:r w:rsidRPr="00AB6209">
        <w:rPr>
          <w:rFonts w:ascii="Arial" w:hAnsi="Arial" w:cs="Arial"/>
          <w:sz w:val="20"/>
          <w:szCs w:val="20"/>
        </w:rPr>
        <w:t>h</w:t>
      </w:r>
      <w:r w:rsidRPr="00AB6209">
        <w:rPr>
          <w:rFonts w:ascii="Arial" w:hAnsi="Arial" w:cs="Arial"/>
          <w:spacing w:val="2"/>
          <w:sz w:val="20"/>
          <w:szCs w:val="20"/>
        </w:rPr>
        <w:t xml:space="preserve"> </w:t>
      </w:r>
      <w:r w:rsidRPr="00AB6209">
        <w:rPr>
          <w:rFonts w:ascii="Arial" w:hAnsi="Arial" w:cs="Arial"/>
          <w:spacing w:val="-1"/>
          <w:sz w:val="20"/>
          <w:szCs w:val="20"/>
        </w:rPr>
        <w:t>i</w:t>
      </w:r>
      <w:r w:rsidRPr="00AB6209">
        <w:rPr>
          <w:rFonts w:ascii="Arial" w:hAnsi="Arial" w:cs="Arial"/>
          <w:spacing w:val="1"/>
          <w:sz w:val="20"/>
          <w:szCs w:val="20"/>
        </w:rPr>
        <w:t>s</w:t>
      </w:r>
      <w:r w:rsidRPr="00AB6209">
        <w:rPr>
          <w:rFonts w:ascii="Arial" w:hAnsi="Arial" w:cs="Arial"/>
          <w:sz w:val="20"/>
          <w:szCs w:val="20"/>
        </w:rPr>
        <w:t>tn</w:t>
      </w:r>
      <w:r w:rsidRPr="00AB6209">
        <w:rPr>
          <w:rFonts w:ascii="Arial" w:hAnsi="Arial" w:cs="Arial"/>
          <w:spacing w:val="-2"/>
          <w:sz w:val="20"/>
          <w:szCs w:val="20"/>
        </w:rPr>
        <w:t>i</w:t>
      </w:r>
      <w:r w:rsidRPr="00AB6209">
        <w:rPr>
          <w:rFonts w:ascii="Arial" w:hAnsi="Arial" w:cs="Arial"/>
          <w:spacing w:val="2"/>
          <w:sz w:val="20"/>
          <w:szCs w:val="20"/>
        </w:rPr>
        <w:t>e</w:t>
      </w:r>
      <w:r w:rsidRPr="00AB6209">
        <w:rPr>
          <w:rFonts w:ascii="Arial" w:hAnsi="Arial" w:cs="Arial"/>
          <w:sz w:val="20"/>
          <w:szCs w:val="20"/>
        </w:rPr>
        <w:t>n</w:t>
      </w:r>
      <w:r w:rsidRPr="00AB6209">
        <w:rPr>
          <w:rFonts w:ascii="Arial" w:hAnsi="Arial" w:cs="Arial"/>
          <w:spacing w:val="1"/>
          <w:sz w:val="20"/>
          <w:szCs w:val="20"/>
        </w:rPr>
        <w:t>i</w:t>
      </w:r>
      <w:r w:rsidRPr="00AB6209">
        <w:rPr>
          <w:rFonts w:ascii="Arial" w:hAnsi="Arial" w:cs="Arial"/>
          <w:spacing w:val="3"/>
          <w:sz w:val="20"/>
          <w:szCs w:val="20"/>
        </w:rPr>
        <w:t>u</w:t>
      </w:r>
      <w:r w:rsidRPr="00AB6209">
        <w:rPr>
          <w:rFonts w:ascii="Arial" w:hAnsi="Arial" w:cs="Arial"/>
          <w:sz w:val="20"/>
          <w:szCs w:val="20"/>
        </w:rPr>
        <w:t>.</w:t>
      </w:r>
    </w:p>
    <w:p w:rsidR="00E74488" w:rsidRPr="00AB6209" w:rsidRDefault="00E74488" w:rsidP="00B26694">
      <w:pPr>
        <w:widowControl w:val="0"/>
        <w:numPr>
          <w:ilvl w:val="0"/>
          <w:numId w:val="71"/>
        </w:numPr>
        <w:autoSpaceDE w:val="0"/>
        <w:autoSpaceDN w:val="0"/>
        <w:adjustRightInd w:val="0"/>
        <w:ind w:left="426" w:right="-41" w:hanging="426"/>
        <w:jc w:val="both"/>
        <w:rPr>
          <w:rStyle w:val="FontStyle12"/>
          <w:rFonts w:ascii="Arial" w:hAnsi="Arial" w:cs="Arial"/>
          <w:b w:val="0"/>
          <w:bCs w:val="0"/>
          <w:sz w:val="20"/>
          <w:szCs w:val="20"/>
        </w:rPr>
      </w:pPr>
      <w:r w:rsidRPr="00AB6209">
        <w:rPr>
          <w:rStyle w:val="FontStyle12"/>
          <w:rFonts w:ascii="Arial" w:hAnsi="Arial" w:cs="Arial"/>
          <w:b w:val="0"/>
          <w:bCs w:val="0"/>
          <w:sz w:val="20"/>
          <w:szCs w:val="20"/>
        </w:rPr>
        <w:t>W przypadku wystąpienia wad, Zamawiający może żądać ich usunięcia wyznaczając w tym celu Wykonawcy odpowiedni termin. Jeżeli jednak stwierdzone wady uniemożliwiałyby użytkowanie obiektu, a także</w:t>
      </w:r>
      <w:r w:rsidR="00554B02">
        <w:rPr>
          <w:rStyle w:val="FontStyle12"/>
          <w:rFonts w:ascii="Arial" w:hAnsi="Arial" w:cs="Arial"/>
          <w:b w:val="0"/>
          <w:bCs w:val="0"/>
          <w:sz w:val="20"/>
          <w:szCs w:val="20"/>
        </w:rPr>
        <w:t>,</w:t>
      </w:r>
      <w:r w:rsidRPr="00AB6209">
        <w:rPr>
          <w:rStyle w:val="FontStyle12"/>
          <w:rFonts w:ascii="Arial" w:hAnsi="Arial" w:cs="Arial"/>
          <w:b w:val="0"/>
          <w:bCs w:val="0"/>
          <w:sz w:val="20"/>
          <w:szCs w:val="20"/>
        </w:rPr>
        <w:t xml:space="preserve"> gdy ujawniona wada może skutkować zagrożeniem dla życia lub zdrowia ludzi, zanieczyszczeniem środowiska, wystąpieniem niepowetowanej szkody dla Zamawiającego, przystąpienie do usunięcia wady nastąpi niezwłoczn</w:t>
      </w:r>
      <w:r w:rsidR="00D005AF">
        <w:rPr>
          <w:rStyle w:val="FontStyle12"/>
          <w:rFonts w:ascii="Arial" w:hAnsi="Arial" w:cs="Arial"/>
          <w:b w:val="0"/>
          <w:bCs w:val="0"/>
          <w:sz w:val="20"/>
          <w:szCs w:val="20"/>
        </w:rPr>
        <w:t xml:space="preserve">ie, tj. w terminie do 24 godzin </w:t>
      </w:r>
      <w:r w:rsidR="00D005AF">
        <w:rPr>
          <w:rStyle w:val="FontStyle12"/>
          <w:rFonts w:ascii="Arial" w:hAnsi="Arial" w:cs="Arial"/>
          <w:b w:val="0"/>
          <w:bCs w:val="0"/>
          <w:sz w:val="20"/>
          <w:szCs w:val="20"/>
        </w:rPr>
        <w:br/>
      </w:r>
      <w:r w:rsidRPr="00AB6209">
        <w:rPr>
          <w:rStyle w:val="FontStyle12"/>
          <w:rFonts w:ascii="Arial" w:hAnsi="Arial" w:cs="Arial"/>
          <w:b w:val="0"/>
          <w:bCs w:val="0"/>
          <w:sz w:val="20"/>
          <w:szCs w:val="20"/>
        </w:rPr>
        <w:t>od powiadomienia i usunie ją w najwcześniej możliwym terminie.</w:t>
      </w:r>
    </w:p>
    <w:p w:rsidR="00E74488" w:rsidRPr="00AB6209" w:rsidRDefault="00E74488" w:rsidP="00B26694">
      <w:pPr>
        <w:widowControl w:val="0"/>
        <w:numPr>
          <w:ilvl w:val="0"/>
          <w:numId w:val="71"/>
        </w:numPr>
        <w:autoSpaceDE w:val="0"/>
        <w:autoSpaceDN w:val="0"/>
        <w:adjustRightInd w:val="0"/>
        <w:ind w:left="426" w:right="-41" w:hanging="426"/>
        <w:jc w:val="both"/>
        <w:rPr>
          <w:rStyle w:val="FontStyle12"/>
          <w:rFonts w:ascii="Arial" w:hAnsi="Arial" w:cs="Arial"/>
          <w:b w:val="0"/>
          <w:bCs w:val="0"/>
          <w:sz w:val="20"/>
          <w:szCs w:val="20"/>
        </w:rPr>
      </w:pPr>
      <w:r w:rsidRPr="00AB6209">
        <w:rPr>
          <w:rStyle w:val="FontStyle12"/>
          <w:rFonts w:ascii="Arial" w:hAnsi="Arial" w:cs="Arial"/>
          <w:b w:val="0"/>
          <w:bCs w:val="0"/>
          <w:sz w:val="20"/>
          <w:szCs w:val="20"/>
        </w:rPr>
        <w:t xml:space="preserve">Po bezskutecznym upływie wyznaczonego przez Zamawiającego terminu, Zamawiający może zlecić usunięcie wad i szkód na koszt Wykonawcy innemu podmiotowi (pokrywając powstałą należność w pierwszej kolejności z kwoty zabezpieczenie należytego wykonania Umowy). Niezależnie od tego Zamawiający może żądać od Wykonawcy naprawienia szkody wynikłej </w:t>
      </w:r>
      <w:r w:rsidR="0075728B">
        <w:rPr>
          <w:rStyle w:val="FontStyle12"/>
          <w:rFonts w:ascii="Arial" w:hAnsi="Arial" w:cs="Arial"/>
          <w:b w:val="0"/>
          <w:bCs w:val="0"/>
          <w:sz w:val="20"/>
          <w:szCs w:val="20"/>
        </w:rPr>
        <w:br/>
      </w:r>
      <w:r w:rsidRPr="00AB6209">
        <w:rPr>
          <w:rStyle w:val="FontStyle12"/>
          <w:rFonts w:ascii="Arial" w:hAnsi="Arial" w:cs="Arial"/>
          <w:b w:val="0"/>
          <w:bCs w:val="0"/>
          <w:sz w:val="20"/>
          <w:szCs w:val="20"/>
        </w:rPr>
        <w:t>ze zwłoki w przystąpieniu do usuwania wad.</w:t>
      </w:r>
    </w:p>
    <w:p w:rsidR="00E74488" w:rsidRPr="00AB6209" w:rsidRDefault="00E74488" w:rsidP="00B26694">
      <w:pPr>
        <w:widowControl w:val="0"/>
        <w:numPr>
          <w:ilvl w:val="0"/>
          <w:numId w:val="71"/>
        </w:numPr>
        <w:autoSpaceDE w:val="0"/>
        <w:autoSpaceDN w:val="0"/>
        <w:adjustRightInd w:val="0"/>
        <w:ind w:left="426" w:right="-41" w:hanging="426"/>
        <w:jc w:val="both"/>
        <w:rPr>
          <w:rStyle w:val="FontStyle12"/>
          <w:rFonts w:ascii="Arial" w:hAnsi="Arial" w:cs="Arial"/>
          <w:b w:val="0"/>
          <w:bCs w:val="0"/>
          <w:sz w:val="20"/>
          <w:szCs w:val="20"/>
        </w:rPr>
      </w:pPr>
      <w:r w:rsidRPr="00AB6209">
        <w:rPr>
          <w:rStyle w:val="FontStyle12"/>
          <w:rFonts w:ascii="Arial" w:hAnsi="Arial" w:cs="Arial"/>
          <w:b w:val="0"/>
          <w:bCs w:val="0"/>
          <w:sz w:val="20"/>
          <w:szCs w:val="20"/>
        </w:rPr>
        <w:t>Usunięcie wad uważa się za skuteczne z chwilą podpisania przez obie strony protokołu odbioru prac z usuwania wad.</w:t>
      </w:r>
    </w:p>
    <w:p w:rsidR="00E74488" w:rsidRPr="00AB6209" w:rsidRDefault="00E74488" w:rsidP="00B26694">
      <w:pPr>
        <w:widowControl w:val="0"/>
        <w:numPr>
          <w:ilvl w:val="0"/>
          <w:numId w:val="71"/>
        </w:numPr>
        <w:autoSpaceDE w:val="0"/>
        <w:autoSpaceDN w:val="0"/>
        <w:adjustRightInd w:val="0"/>
        <w:ind w:left="426" w:right="-41" w:hanging="426"/>
        <w:jc w:val="both"/>
        <w:rPr>
          <w:rFonts w:ascii="Arial" w:hAnsi="Arial" w:cs="Arial"/>
          <w:sz w:val="20"/>
          <w:szCs w:val="20"/>
        </w:rPr>
      </w:pPr>
      <w:r w:rsidRPr="00AB6209">
        <w:rPr>
          <w:rStyle w:val="FontStyle12"/>
          <w:rFonts w:ascii="Arial" w:hAnsi="Arial" w:cs="Arial"/>
          <w:b w:val="0"/>
          <w:bCs w:val="0"/>
          <w:sz w:val="20"/>
          <w:szCs w:val="20"/>
        </w:rPr>
        <w:t xml:space="preserve">Nie podlegają </w:t>
      </w:r>
      <w:r w:rsidR="00CD48A3">
        <w:rPr>
          <w:rStyle w:val="FontStyle12"/>
          <w:rFonts w:ascii="Arial" w:hAnsi="Arial" w:cs="Arial"/>
          <w:b w:val="0"/>
          <w:bCs w:val="0"/>
          <w:sz w:val="20"/>
          <w:szCs w:val="20"/>
        </w:rPr>
        <w:t>gwarancji</w:t>
      </w:r>
      <w:r w:rsidR="0081476F">
        <w:rPr>
          <w:rStyle w:val="FontStyle12"/>
          <w:rFonts w:ascii="Arial" w:hAnsi="Arial" w:cs="Arial"/>
          <w:b w:val="0"/>
          <w:bCs w:val="0"/>
          <w:sz w:val="20"/>
          <w:szCs w:val="20"/>
        </w:rPr>
        <w:t xml:space="preserve"> </w:t>
      </w:r>
      <w:r w:rsidRPr="00AB6209">
        <w:rPr>
          <w:rStyle w:val="FontStyle12"/>
          <w:rFonts w:ascii="Arial" w:hAnsi="Arial" w:cs="Arial"/>
          <w:b w:val="0"/>
          <w:bCs w:val="0"/>
          <w:sz w:val="20"/>
          <w:szCs w:val="20"/>
        </w:rPr>
        <w:t>wady powstałe na skutek:</w:t>
      </w:r>
    </w:p>
    <w:p w:rsidR="00E74488" w:rsidRPr="00AB6209" w:rsidRDefault="00E74488" w:rsidP="00B26694">
      <w:pPr>
        <w:pStyle w:val="Style4"/>
        <w:numPr>
          <w:ilvl w:val="0"/>
          <w:numId w:val="72"/>
        </w:numPr>
        <w:ind w:right="-41"/>
        <w:rPr>
          <w:rFonts w:ascii="Arial" w:hAnsi="Arial" w:cs="Arial"/>
          <w:sz w:val="20"/>
          <w:szCs w:val="20"/>
        </w:rPr>
      </w:pPr>
      <w:r w:rsidRPr="00AB6209">
        <w:rPr>
          <w:rStyle w:val="FontStyle12"/>
          <w:rFonts w:ascii="Arial" w:hAnsi="Arial" w:cs="Arial"/>
          <w:b w:val="0"/>
          <w:bCs w:val="0"/>
          <w:sz w:val="20"/>
          <w:szCs w:val="20"/>
        </w:rPr>
        <w:t>siły wyższej;</w:t>
      </w:r>
    </w:p>
    <w:p w:rsidR="00E74488" w:rsidRPr="00AB6209" w:rsidRDefault="00E74488" w:rsidP="00B26694">
      <w:pPr>
        <w:pStyle w:val="Style4"/>
        <w:numPr>
          <w:ilvl w:val="0"/>
          <w:numId w:val="72"/>
        </w:numPr>
        <w:ind w:right="-41"/>
        <w:rPr>
          <w:rStyle w:val="FontStyle12"/>
          <w:rFonts w:ascii="Arial" w:hAnsi="Arial" w:cs="Arial"/>
          <w:b w:val="0"/>
          <w:bCs w:val="0"/>
          <w:sz w:val="20"/>
          <w:szCs w:val="20"/>
        </w:rPr>
      </w:pPr>
      <w:r w:rsidRPr="00AB6209">
        <w:rPr>
          <w:rStyle w:val="FontStyle12"/>
          <w:rFonts w:ascii="Arial" w:hAnsi="Arial" w:cs="Arial"/>
          <w:b w:val="0"/>
          <w:bCs w:val="0"/>
          <w:sz w:val="20"/>
          <w:szCs w:val="20"/>
        </w:rPr>
        <w:t>szkód wynikłych z winy Zamawiającego, a szczególnie użytkowania obiektu w sposób niezgodny z instrukcją lub zasadami eksploatacji i użytkowania;</w:t>
      </w:r>
    </w:p>
    <w:p w:rsidR="00E74488" w:rsidRPr="00AB6209" w:rsidRDefault="00E74488" w:rsidP="00B26694">
      <w:pPr>
        <w:pStyle w:val="Style4"/>
        <w:numPr>
          <w:ilvl w:val="0"/>
          <w:numId w:val="71"/>
        </w:numPr>
        <w:ind w:left="426" w:right="-41" w:hanging="426"/>
        <w:rPr>
          <w:rStyle w:val="FontStyle12"/>
          <w:rFonts w:ascii="Arial" w:hAnsi="Arial" w:cs="Arial"/>
          <w:b w:val="0"/>
          <w:bCs w:val="0"/>
          <w:sz w:val="20"/>
          <w:szCs w:val="20"/>
        </w:rPr>
      </w:pPr>
      <w:r w:rsidRPr="00AB6209">
        <w:rPr>
          <w:rStyle w:val="FontStyle12"/>
          <w:rFonts w:ascii="Arial" w:hAnsi="Arial" w:cs="Arial"/>
          <w:b w:val="0"/>
          <w:bCs w:val="0"/>
          <w:sz w:val="20"/>
          <w:szCs w:val="20"/>
        </w:rPr>
        <w:t xml:space="preserve">Okres </w:t>
      </w:r>
      <w:r w:rsidR="00CD48A3">
        <w:rPr>
          <w:rStyle w:val="FontStyle12"/>
          <w:rFonts w:ascii="Arial" w:hAnsi="Arial" w:cs="Arial"/>
          <w:b w:val="0"/>
          <w:bCs w:val="0"/>
          <w:sz w:val="20"/>
          <w:szCs w:val="20"/>
        </w:rPr>
        <w:t>gwarancji</w:t>
      </w:r>
      <w:r w:rsidR="0081476F">
        <w:rPr>
          <w:rStyle w:val="FontStyle12"/>
          <w:rFonts w:ascii="Arial" w:hAnsi="Arial" w:cs="Arial"/>
          <w:b w:val="0"/>
          <w:bCs w:val="0"/>
          <w:sz w:val="20"/>
          <w:szCs w:val="20"/>
        </w:rPr>
        <w:t xml:space="preserve"> </w:t>
      </w:r>
      <w:r w:rsidRPr="00AB6209">
        <w:rPr>
          <w:rStyle w:val="FontStyle12"/>
          <w:rFonts w:ascii="Arial" w:hAnsi="Arial" w:cs="Arial"/>
          <w:b w:val="0"/>
          <w:bCs w:val="0"/>
          <w:sz w:val="20"/>
          <w:szCs w:val="20"/>
        </w:rPr>
        <w:t xml:space="preserve">biegnie od nowa w przypadku wymiany elementu na nowy, wolny od wad, </w:t>
      </w:r>
      <w:r w:rsidR="00554B02">
        <w:rPr>
          <w:rStyle w:val="FontStyle12"/>
          <w:rFonts w:ascii="Arial" w:hAnsi="Arial" w:cs="Arial"/>
          <w:b w:val="0"/>
          <w:bCs w:val="0"/>
          <w:sz w:val="20"/>
          <w:szCs w:val="20"/>
        </w:rPr>
        <w:br/>
      </w:r>
      <w:r w:rsidRPr="00AB6209">
        <w:rPr>
          <w:rStyle w:val="FontStyle12"/>
          <w:rFonts w:ascii="Arial" w:hAnsi="Arial" w:cs="Arial"/>
          <w:b w:val="0"/>
          <w:bCs w:val="0"/>
          <w:sz w:val="20"/>
          <w:szCs w:val="20"/>
        </w:rPr>
        <w:t>a także w przypadku dokonania istotnych napraw elementu.</w:t>
      </w:r>
    </w:p>
    <w:p w:rsidR="00CD48A3" w:rsidRPr="00CD48A3" w:rsidRDefault="00CD48A3" w:rsidP="00B26694">
      <w:pPr>
        <w:pStyle w:val="Style4"/>
        <w:numPr>
          <w:ilvl w:val="0"/>
          <w:numId w:val="71"/>
        </w:numPr>
        <w:ind w:left="426" w:right="-41" w:hanging="426"/>
        <w:rPr>
          <w:rStyle w:val="FontStyle12"/>
          <w:rFonts w:ascii="Arial" w:hAnsi="Arial" w:cs="Arial"/>
          <w:b w:val="0"/>
          <w:bCs w:val="0"/>
          <w:color w:val="auto"/>
          <w:sz w:val="20"/>
          <w:szCs w:val="20"/>
        </w:rPr>
      </w:pPr>
      <w:r>
        <w:rPr>
          <w:rStyle w:val="FontStyle12"/>
          <w:rFonts w:ascii="Arial" w:hAnsi="Arial" w:cs="Arial"/>
          <w:b w:val="0"/>
          <w:bCs w:val="0"/>
          <w:color w:val="auto"/>
          <w:sz w:val="20"/>
          <w:szCs w:val="20"/>
        </w:rPr>
        <w:t>Usuniecie wad następuje na koszt i ryzyko Wykonawcy.</w:t>
      </w:r>
    </w:p>
    <w:p w:rsidR="00CD48A3" w:rsidRPr="00AB6209" w:rsidRDefault="00CD48A3" w:rsidP="00B26694">
      <w:pPr>
        <w:pStyle w:val="Style4"/>
        <w:numPr>
          <w:ilvl w:val="0"/>
          <w:numId w:val="71"/>
        </w:numPr>
        <w:ind w:left="426" w:right="-41" w:hanging="426"/>
        <w:rPr>
          <w:rFonts w:ascii="Arial" w:hAnsi="Arial" w:cs="Arial"/>
          <w:sz w:val="20"/>
          <w:szCs w:val="20"/>
        </w:rPr>
      </w:pPr>
      <w:r>
        <w:rPr>
          <w:rStyle w:val="FontStyle12"/>
          <w:rFonts w:ascii="Arial" w:hAnsi="Arial" w:cs="Arial"/>
          <w:b w:val="0"/>
          <w:bCs w:val="0"/>
          <w:sz w:val="20"/>
          <w:szCs w:val="20"/>
        </w:rPr>
        <w:t xml:space="preserve">Udzielone rękojmia i gwarancja nie naruszają prawa Zamawiającego do dochodzenia roszczeń </w:t>
      </w:r>
      <w:r w:rsidR="00554B02">
        <w:rPr>
          <w:rStyle w:val="FontStyle12"/>
          <w:rFonts w:ascii="Arial" w:hAnsi="Arial" w:cs="Arial"/>
          <w:b w:val="0"/>
          <w:bCs w:val="0"/>
          <w:sz w:val="20"/>
          <w:szCs w:val="20"/>
        </w:rPr>
        <w:br/>
      </w:r>
      <w:r>
        <w:rPr>
          <w:rStyle w:val="FontStyle12"/>
          <w:rFonts w:ascii="Arial" w:hAnsi="Arial" w:cs="Arial"/>
          <w:b w:val="0"/>
          <w:bCs w:val="0"/>
          <w:sz w:val="20"/>
          <w:szCs w:val="20"/>
        </w:rPr>
        <w:t>o naprawienie szkody w pełnej wysokości na zasadach określonych w Kodeksie cywilnym.</w:t>
      </w:r>
    </w:p>
    <w:p w:rsidR="001C6DD7" w:rsidRDefault="001C6DD7" w:rsidP="001C6DD7">
      <w:pPr>
        <w:jc w:val="center"/>
        <w:rPr>
          <w:rFonts w:ascii="Arial" w:hAnsi="Arial" w:cs="Arial"/>
          <w:b/>
          <w:sz w:val="20"/>
        </w:rPr>
      </w:pPr>
    </w:p>
    <w:p w:rsidR="001C6DD7" w:rsidRPr="00BA6A2E" w:rsidRDefault="001C6DD7" w:rsidP="001C6DD7">
      <w:pPr>
        <w:jc w:val="center"/>
        <w:rPr>
          <w:rFonts w:ascii="Arial" w:hAnsi="Arial" w:cs="Arial"/>
          <w:b/>
          <w:sz w:val="20"/>
        </w:rPr>
      </w:pPr>
      <w:r w:rsidRPr="00BA6A2E">
        <w:rPr>
          <w:rFonts w:ascii="Arial" w:hAnsi="Arial" w:cs="Arial"/>
          <w:b/>
          <w:sz w:val="20"/>
        </w:rPr>
        <w:t>§ 1</w:t>
      </w:r>
      <w:r w:rsidR="00052828">
        <w:rPr>
          <w:rFonts w:ascii="Arial" w:hAnsi="Arial" w:cs="Arial"/>
          <w:b/>
          <w:sz w:val="20"/>
        </w:rPr>
        <w:t>3</w:t>
      </w:r>
      <w:r>
        <w:rPr>
          <w:rFonts w:ascii="Arial" w:hAnsi="Arial" w:cs="Arial"/>
          <w:b/>
          <w:sz w:val="20"/>
        </w:rPr>
        <w:t>.</w:t>
      </w:r>
    </w:p>
    <w:p w:rsidR="001C6DD7" w:rsidRPr="00BA6A2E" w:rsidRDefault="001C6DD7" w:rsidP="00C238F6">
      <w:pPr>
        <w:jc w:val="center"/>
        <w:rPr>
          <w:rFonts w:ascii="Arial" w:hAnsi="Arial" w:cs="Arial"/>
          <w:b/>
          <w:sz w:val="20"/>
        </w:rPr>
      </w:pPr>
      <w:r w:rsidRPr="00BA6A2E">
        <w:rPr>
          <w:rFonts w:ascii="Arial" w:hAnsi="Arial" w:cs="Arial"/>
          <w:b/>
          <w:sz w:val="20"/>
        </w:rPr>
        <w:t>Zabezpieczenie należytego wykonania przedmiotu umowy</w:t>
      </w:r>
    </w:p>
    <w:p w:rsidR="001C6DD7" w:rsidRPr="008A776A" w:rsidRDefault="001C6DD7" w:rsidP="00B26694">
      <w:pPr>
        <w:numPr>
          <w:ilvl w:val="0"/>
          <w:numId w:val="51"/>
        </w:numPr>
        <w:tabs>
          <w:tab w:val="clear" w:pos="360"/>
        </w:tabs>
        <w:jc w:val="both"/>
        <w:rPr>
          <w:rFonts w:ascii="Arial" w:hAnsi="Arial" w:cs="Arial"/>
          <w:sz w:val="20"/>
        </w:rPr>
      </w:pPr>
      <w:r w:rsidRPr="00BA6A2E">
        <w:rPr>
          <w:rFonts w:ascii="Arial" w:hAnsi="Arial" w:cs="Arial"/>
          <w:sz w:val="20"/>
        </w:rPr>
        <w:t xml:space="preserve">Wykonawca </w:t>
      </w:r>
      <w:r>
        <w:rPr>
          <w:rFonts w:ascii="Arial" w:hAnsi="Arial" w:cs="Arial"/>
          <w:sz w:val="20"/>
        </w:rPr>
        <w:t>wniesie najpóźniej w dniu podpisania umowy,</w:t>
      </w:r>
      <w:r w:rsidRPr="00BA6A2E">
        <w:rPr>
          <w:rFonts w:ascii="Arial" w:hAnsi="Arial" w:cs="Arial"/>
          <w:sz w:val="20"/>
        </w:rPr>
        <w:t xml:space="preserve"> zabezpieczenie</w:t>
      </w:r>
      <w:r>
        <w:rPr>
          <w:rFonts w:ascii="Arial" w:hAnsi="Arial" w:cs="Arial"/>
          <w:sz w:val="20"/>
        </w:rPr>
        <w:t xml:space="preserve"> należytego wykonania umowy </w:t>
      </w:r>
      <w:r w:rsidRPr="00BA6A2E">
        <w:rPr>
          <w:rFonts w:ascii="Arial" w:hAnsi="Arial" w:cs="Arial"/>
          <w:sz w:val="20"/>
        </w:rPr>
        <w:t xml:space="preserve">w wysokości </w:t>
      </w:r>
      <w:r w:rsidR="00E10C4A">
        <w:rPr>
          <w:rFonts w:ascii="Arial" w:hAnsi="Arial" w:cs="Arial"/>
          <w:b/>
          <w:sz w:val="20"/>
        </w:rPr>
        <w:t>5</w:t>
      </w:r>
      <w:r w:rsidRPr="00BA6A2E">
        <w:rPr>
          <w:rFonts w:ascii="Arial" w:hAnsi="Arial" w:cs="Arial"/>
          <w:b/>
          <w:sz w:val="20"/>
        </w:rPr>
        <w:t>%</w:t>
      </w:r>
      <w:r w:rsidRPr="00BA6A2E">
        <w:rPr>
          <w:rFonts w:ascii="Arial" w:hAnsi="Arial" w:cs="Arial"/>
          <w:sz w:val="20"/>
        </w:rPr>
        <w:t xml:space="preserve"> </w:t>
      </w:r>
      <w:r w:rsidRPr="00BA6A2E">
        <w:rPr>
          <w:rFonts w:ascii="Arial" w:hAnsi="Arial" w:cs="Arial"/>
          <w:b/>
          <w:bCs/>
          <w:sz w:val="20"/>
        </w:rPr>
        <w:t>wartości  brutto niniejszej</w:t>
      </w:r>
      <w:r w:rsidRPr="00BA6A2E">
        <w:rPr>
          <w:rFonts w:ascii="Arial" w:hAnsi="Arial" w:cs="Arial"/>
          <w:sz w:val="20"/>
        </w:rPr>
        <w:t xml:space="preserve"> umowy tj. kwotę</w:t>
      </w:r>
      <w:r>
        <w:rPr>
          <w:rFonts w:ascii="Arial" w:hAnsi="Arial" w:cs="Arial"/>
          <w:sz w:val="20"/>
        </w:rPr>
        <w:t xml:space="preserve"> </w:t>
      </w:r>
      <w:r w:rsidRPr="008A776A">
        <w:rPr>
          <w:rFonts w:ascii="Arial" w:hAnsi="Arial" w:cs="Arial"/>
          <w:sz w:val="20"/>
        </w:rPr>
        <w:t>…………………..</w:t>
      </w:r>
      <w:r>
        <w:rPr>
          <w:rFonts w:ascii="Arial" w:hAnsi="Arial" w:cs="Arial"/>
          <w:sz w:val="20"/>
        </w:rPr>
        <w:t xml:space="preserve"> (słownie: ………………………………………………………………..) w formie ……………………………..</w:t>
      </w:r>
    </w:p>
    <w:p w:rsidR="001C6DD7" w:rsidRPr="00BA6A2E" w:rsidRDefault="001C6DD7" w:rsidP="00B26694">
      <w:pPr>
        <w:numPr>
          <w:ilvl w:val="0"/>
          <w:numId w:val="52"/>
        </w:numPr>
        <w:tabs>
          <w:tab w:val="clear" w:pos="360"/>
        </w:tabs>
        <w:jc w:val="both"/>
        <w:rPr>
          <w:rFonts w:ascii="Arial" w:hAnsi="Arial" w:cs="Arial"/>
          <w:sz w:val="20"/>
        </w:rPr>
      </w:pPr>
      <w:r w:rsidRPr="00BA6A2E">
        <w:rPr>
          <w:rFonts w:ascii="Arial" w:hAnsi="Arial" w:cs="Arial"/>
          <w:sz w:val="20"/>
        </w:rPr>
        <w:t>Zabezpieczenie służy pokryciu roszczeń z tytułu niewykonania lub nienależytego wykonania umowy.</w:t>
      </w:r>
    </w:p>
    <w:p w:rsidR="001C6DD7" w:rsidRPr="00BA6A2E" w:rsidRDefault="001C6DD7" w:rsidP="00B26694">
      <w:pPr>
        <w:numPr>
          <w:ilvl w:val="0"/>
          <w:numId w:val="53"/>
        </w:numPr>
        <w:tabs>
          <w:tab w:val="clear" w:pos="360"/>
        </w:tabs>
        <w:jc w:val="both"/>
        <w:rPr>
          <w:rFonts w:ascii="Arial" w:hAnsi="Arial" w:cs="Arial"/>
          <w:sz w:val="20"/>
        </w:rPr>
      </w:pPr>
      <w:r w:rsidRPr="00BA6A2E">
        <w:rPr>
          <w:rFonts w:ascii="Arial" w:hAnsi="Arial" w:cs="Arial"/>
          <w:sz w:val="20"/>
        </w:rPr>
        <w:t>Z kwoty o której mowa w ust.1 niniejszego § Zamawiający:</w:t>
      </w:r>
    </w:p>
    <w:p w:rsidR="001C6DD7" w:rsidRPr="00BA6A2E" w:rsidRDefault="001C6DD7" w:rsidP="00B26694">
      <w:pPr>
        <w:numPr>
          <w:ilvl w:val="0"/>
          <w:numId w:val="54"/>
        </w:numPr>
        <w:tabs>
          <w:tab w:val="clear" w:pos="644"/>
        </w:tabs>
        <w:jc w:val="both"/>
        <w:rPr>
          <w:rFonts w:ascii="Arial" w:hAnsi="Arial" w:cs="Arial"/>
          <w:sz w:val="20"/>
        </w:rPr>
      </w:pPr>
      <w:r w:rsidRPr="00BA6A2E">
        <w:rPr>
          <w:rFonts w:ascii="Arial" w:hAnsi="Arial" w:cs="Arial"/>
          <w:sz w:val="20"/>
        </w:rPr>
        <w:t>zwolni 70 % w terminie 30 dni od dnia wykonania przedmiotu zamówienia i uznania przez zamawiającego za należycie wykonane</w:t>
      </w:r>
    </w:p>
    <w:p w:rsidR="001C6DD7" w:rsidRPr="00BA6A2E" w:rsidRDefault="001C6DD7" w:rsidP="00B26694">
      <w:pPr>
        <w:numPr>
          <w:ilvl w:val="0"/>
          <w:numId w:val="54"/>
        </w:numPr>
        <w:tabs>
          <w:tab w:val="clear" w:pos="644"/>
        </w:tabs>
        <w:jc w:val="both"/>
        <w:rPr>
          <w:rFonts w:ascii="Arial" w:hAnsi="Arial" w:cs="Arial"/>
          <w:sz w:val="20"/>
        </w:rPr>
      </w:pPr>
      <w:r w:rsidRPr="00BA6A2E">
        <w:rPr>
          <w:rFonts w:ascii="Arial" w:hAnsi="Arial" w:cs="Arial"/>
          <w:sz w:val="20"/>
        </w:rPr>
        <w:t xml:space="preserve">zatrzyma 30 % na zabezpieczenie roszczeń z tytułu rękojmi </w:t>
      </w:r>
      <w:r>
        <w:rPr>
          <w:rFonts w:ascii="Arial" w:hAnsi="Arial" w:cs="Arial"/>
          <w:sz w:val="20"/>
        </w:rPr>
        <w:t>za wady</w:t>
      </w:r>
      <w:r w:rsidRPr="00BA6A2E">
        <w:rPr>
          <w:rFonts w:ascii="Arial" w:hAnsi="Arial" w:cs="Arial"/>
          <w:sz w:val="20"/>
        </w:rPr>
        <w:t xml:space="preserve">, a zwróci nie później </w:t>
      </w:r>
      <w:r>
        <w:rPr>
          <w:rFonts w:ascii="Arial" w:hAnsi="Arial" w:cs="Arial"/>
          <w:sz w:val="20"/>
        </w:rPr>
        <w:br/>
      </w:r>
      <w:r w:rsidRPr="00BA6A2E">
        <w:rPr>
          <w:rFonts w:ascii="Arial" w:hAnsi="Arial" w:cs="Arial"/>
          <w:sz w:val="20"/>
        </w:rPr>
        <w:t xml:space="preserve">niż w 15 dniu po upływie okresu </w:t>
      </w:r>
      <w:r>
        <w:rPr>
          <w:rFonts w:ascii="Arial" w:hAnsi="Arial" w:cs="Arial"/>
          <w:sz w:val="20"/>
        </w:rPr>
        <w:t>rękojmi za wady</w:t>
      </w:r>
      <w:r w:rsidRPr="00BA6A2E">
        <w:rPr>
          <w:rFonts w:ascii="Arial" w:hAnsi="Arial" w:cs="Arial"/>
          <w:sz w:val="20"/>
        </w:rPr>
        <w:t>.</w:t>
      </w:r>
    </w:p>
    <w:p w:rsidR="001C6DD7" w:rsidRPr="005B22B7" w:rsidRDefault="001C6DD7" w:rsidP="00B26694">
      <w:pPr>
        <w:numPr>
          <w:ilvl w:val="0"/>
          <w:numId w:val="53"/>
        </w:numPr>
        <w:tabs>
          <w:tab w:val="clear" w:pos="360"/>
        </w:tabs>
        <w:jc w:val="both"/>
        <w:rPr>
          <w:rFonts w:ascii="Arial" w:hAnsi="Arial" w:cs="Arial"/>
          <w:sz w:val="20"/>
        </w:rPr>
      </w:pPr>
      <w:r w:rsidRPr="00BA6A2E">
        <w:rPr>
          <w:rFonts w:ascii="Arial" w:hAnsi="Arial" w:cs="Arial"/>
          <w:sz w:val="20"/>
        </w:rPr>
        <w:t>Jeżeli zabezpieczenie wniesiono w pieniądzu, zamawiający przechowuje je na oprocentowanym rachunku bankowym, zwraca zabezpieczenie wraz z odsetkami wynikającymi z umowy rachunku bankowego, na którym było ono przechowywane, pomniejszone o koszt prowadzenia tego rachunku oraz prowizji bankowej za przelew pie</w:t>
      </w:r>
      <w:r w:rsidRPr="00BA6A2E">
        <w:rPr>
          <w:rFonts w:ascii="Arial" w:hAnsi="Arial" w:cs="Arial"/>
          <w:sz w:val="20"/>
        </w:rPr>
        <w:softHyphen/>
        <w:t>niędzy na rachunek bankowy wykonawcy.</w:t>
      </w:r>
      <w:r>
        <w:rPr>
          <w:rFonts w:ascii="Arial" w:hAnsi="Arial" w:cs="Arial"/>
          <w:sz w:val="20"/>
        </w:rPr>
        <w:t xml:space="preserve"> </w:t>
      </w:r>
      <w:r w:rsidRPr="005B22B7">
        <w:rPr>
          <w:rFonts w:ascii="Arial" w:hAnsi="Arial" w:cs="Arial"/>
          <w:sz w:val="20"/>
        </w:rPr>
        <w:t xml:space="preserve"> </w:t>
      </w:r>
    </w:p>
    <w:p w:rsidR="001C6DD7" w:rsidRDefault="001C6DD7" w:rsidP="001C6DD7">
      <w:pPr>
        <w:ind w:left="283" w:hanging="283"/>
        <w:jc w:val="center"/>
        <w:rPr>
          <w:rFonts w:ascii="Arial" w:hAnsi="Arial" w:cs="Arial"/>
          <w:b/>
          <w:sz w:val="20"/>
        </w:rPr>
      </w:pPr>
    </w:p>
    <w:p w:rsidR="001C6DD7" w:rsidRPr="00BA6A2E" w:rsidRDefault="001C6DD7" w:rsidP="001C6DD7">
      <w:pPr>
        <w:ind w:left="283" w:hanging="283"/>
        <w:jc w:val="center"/>
        <w:rPr>
          <w:rFonts w:ascii="Arial" w:hAnsi="Arial" w:cs="Arial"/>
          <w:b/>
          <w:sz w:val="20"/>
        </w:rPr>
      </w:pPr>
      <w:r w:rsidRPr="00BA6A2E">
        <w:rPr>
          <w:rFonts w:ascii="Arial" w:hAnsi="Arial" w:cs="Arial"/>
          <w:b/>
          <w:sz w:val="20"/>
        </w:rPr>
        <w:t>§ 1</w:t>
      </w:r>
      <w:r w:rsidR="006D45E7">
        <w:rPr>
          <w:rFonts w:ascii="Arial" w:hAnsi="Arial" w:cs="Arial"/>
          <w:b/>
          <w:sz w:val="20"/>
        </w:rPr>
        <w:t>4</w:t>
      </w:r>
      <w:r w:rsidRPr="00BA6A2E">
        <w:rPr>
          <w:rFonts w:ascii="Arial" w:hAnsi="Arial" w:cs="Arial"/>
          <w:b/>
          <w:sz w:val="20"/>
        </w:rPr>
        <w:t>.</w:t>
      </w:r>
    </w:p>
    <w:p w:rsidR="001C6DD7" w:rsidRPr="00BA6A2E" w:rsidRDefault="001C6DD7" w:rsidP="00C238F6">
      <w:pPr>
        <w:ind w:left="283" w:hanging="283"/>
        <w:jc w:val="center"/>
        <w:rPr>
          <w:rFonts w:ascii="Arial" w:hAnsi="Arial" w:cs="Arial"/>
          <w:b/>
          <w:sz w:val="20"/>
        </w:rPr>
      </w:pPr>
      <w:r w:rsidRPr="00BA6A2E">
        <w:rPr>
          <w:rFonts w:ascii="Arial" w:hAnsi="Arial" w:cs="Arial"/>
          <w:b/>
          <w:sz w:val="20"/>
        </w:rPr>
        <w:t>Kary umowne</w:t>
      </w:r>
    </w:p>
    <w:p w:rsidR="001C6DD7" w:rsidRPr="00BA6A2E" w:rsidRDefault="001C6DD7" w:rsidP="00B26694">
      <w:pPr>
        <w:pStyle w:val="Tekstpodstawowy"/>
        <w:numPr>
          <w:ilvl w:val="0"/>
          <w:numId w:val="47"/>
        </w:numPr>
        <w:tabs>
          <w:tab w:val="clear" w:pos="360"/>
        </w:tabs>
        <w:rPr>
          <w:rFonts w:ascii="Arial" w:hAnsi="Arial" w:cs="Arial"/>
          <w:sz w:val="20"/>
        </w:rPr>
      </w:pPr>
      <w:r w:rsidRPr="00BA6A2E">
        <w:rPr>
          <w:rFonts w:ascii="Arial" w:hAnsi="Arial" w:cs="Arial"/>
          <w:sz w:val="20"/>
        </w:rPr>
        <w:t>Wykonawca zapłaci Zamawiającemu karę umowną:</w:t>
      </w:r>
    </w:p>
    <w:p w:rsidR="001C6DD7" w:rsidRPr="00BA6A2E" w:rsidRDefault="001C6DD7" w:rsidP="00B26694">
      <w:pPr>
        <w:pStyle w:val="Tekstpodstawowy"/>
        <w:numPr>
          <w:ilvl w:val="0"/>
          <w:numId w:val="57"/>
        </w:numPr>
        <w:rPr>
          <w:rFonts w:ascii="Arial" w:hAnsi="Arial" w:cs="Arial"/>
          <w:sz w:val="20"/>
        </w:rPr>
      </w:pPr>
      <w:r w:rsidRPr="00BA6A2E">
        <w:rPr>
          <w:rFonts w:ascii="Arial" w:hAnsi="Arial" w:cs="Arial"/>
          <w:sz w:val="20"/>
        </w:rPr>
        <w:t>za opóźnienie w wykonani</w:t>
      </w:r>
      <w:r w:rsidR="005D48C9">
        <w:rPr>
          <w:rFonts w:ascii="Arial" w:hAnsi="Arial" w:cs="Arial"/>
          <w:sz w:val="20"/>
        </w:rPr>
        <w:t>u</w:t>
      </w:r>
      <w:r w:rsidR="00C267ED">
        <w:rPr>
          <w:rFonts w:ascii="Arial" w:hAnsi="Arial" w:cs="Arial"/>
          <w:sz w:val="20"/>
        </w:rPr>
        <w:t xml:space="preserve"> przedmiotu umowy w wysokości 5</w:t>
      </w:r>
      <w:r w:rsidRPr="00BA6A2E">
        <w:rPr>
          <w:rFonts w:ascii="Arial" w:hAnsi="Arial" w:cs="Arial"/>
          <w:sz w:val="20"/>
        </w:rPr>
        <w:t xml:space="preserve">00,00 </w:t>
      </w:r>
      <w:r w:rsidR="00B02985">
        <w:rPr>
          <w:rFonts w:ascii="Arial" w:hAnsi="Arial" w:cs="Arial"/>
          <w:sz w:val="20"/>
        </w:rPr>
        <w:t xml:space="preserve">zł </w:t>
      </w:r>
      <w:r w:rsidRPr="00BA6A2E">
        <w:rPr>
          <w:rFonts w:ascii="Arial" w:hAnsi="Arial" w:cs="Arial"/>
          <w:sz w:val="20"/>
        </w:rPr>
        <w:t>za każdy dzień opóźnienia wykonania przedmiotu umowy</w:t>
      </w:r>
      <w:r>
        <w:rPr>
          <w:rFonts w:ascii="Arial" w:hAnsi="Arial" w:cs="Arial"/>
          <w:sz w:val="20"/>
        </w:rPr>
        <w:t>;</w:t>
      </w:r>
      <w:r w:rsidRPr="00BA6A2E">
        <w:rPr>
          <w:rFonts w:ascii="Arial" w:hAnsi="Arial" w:cs="Arial"/>
          <w:sz w:val="20"/>
        </w:rPr>
        <w:t xml:space="preserve"> </w:t>
      </w:r>
    </w:p>
    <w:p w:rsidR="001C6DD7" w:rsidRPr="00BA6A2E" w:rsidRDefault="001C6DD7" w:rsidP="00B26694">
      <w:pPr>
        <w:pStyle w:val="Tekstpodstawowy"/>
        <w:numPr>
          <w:ilvl w:val="0"/>
          <w:numId w:val="57"/>
        </w:numPr>
        <w:rPr>
          <w:rFonts w:ascii="Arial" w:hAnsi="Arial" w:cs="Arial"/>
          <w:sz w:val="20"/>
        </w:rPr>
      </w:pPr>
      <w:r w:rsidRPr="00BA6A2E">
        <w:rPr>
          <w:rFonts w:ascii="Arial" w:hAnsi="Arial" w:cs="Arial"/>
          <w:sz w:val="20"/>
        </w:rPr>
        <w:t xml:space="preserve">za opóźnienie w usunięciu wad stwierdzonych przy odbiorze lub w </w:t>
      </w:r>
      <w:r w:rsidR="005D48C9">
        <w:rPr>
          <w:rFonts w:ascii="Arial" w:hAnsi="Arial" w:cs="Arial"/>
          <w:sz w:val="20"/>
        </w:rPr>
        <w:t>o</w:t>
      </w:r>
      <w:r w:rsidR="00C267ED">
        <w:rPr>
          <w:rFonts w:ascii="Arial" w:hAnsi="Arial" w:cs="Arial"/>
          <w:sz w:val="20"/>
        </w:rPr>
        <w:t xml:space="preserve">kresie gwarancji </w:t>
      </w:r>
      <w:r w:rsidR="00C267ED">
        <w:rPr>
          <w:rFonts w:ascii="Arial" w:hAnsi="Arial" w:cs="Arial"/>
          <w:sz w:val="20"/>
        </w:rPr>
        <w:br/>
        <w:t>w wysokości 5</w:t>
      </w:r>
      <w:r w:rsidRPr="00BA6A2E">
        <w:rPr>
          <w:rFonts w:ascii="Arial" w:hAnsi="Arial" w:cs="Arial"/>
          <w:sz w:val="20"/>
        </w:rPr>
        <w:t xml:space="preserve">00,00 </w:t>
      </w:r>
      <w:r w:rsidR="00B02985">
        <w:rPr>
          <w:rFonts w:ascii="Arial" w:hAnsi="Arial" w:cs="Arial"/>
          <w:sz w:val="20"/>
        </w:rPr>
        <w:t xml:space="preserve">zł </w:t>
      </w:r>
      <w:r w:rsidRPr="00BA6A2E">
        <w:rPr>
          <w:rFonts w:ascii="Arial" w:hAnsi="Arial" w:cs="Arial"/>
          <w:sz w:val="20"/>
        </w:rPr>
        <w:t>za każdy dzień opóźnienia. Termin opóźnienia liczony będzie od następnego dnia po dniu wyznaczonym przez</w:t>
      </w:r>
      <w:r>
        <w:rPr>
          <w:rFonts w:ascii="Arial" w:hAnsi="Arial" w:cs="Arial"/>
          <w:sz w:val="20"/>
        </w:rPr>
        <w:t xml:space="preserve"> Zamawiającego na usunięcie wad;</w:t>
      </w:r>
    </w:p>
    <w:p w:rsidR="001404A8" w:rsidRDefault="001404A8" w:rsidP="00B26694">
      <w:pPr>
        <w:pStyle w:val="Tekstpodstawowy"/>
        <w:numPr>
          <w:ilvl w:val="0"/>
          <w:numId w:val="57"/>
        </w:numPr>
        <w:rPr>
          <w:rFonts w:ascii="Arial" w:hAnsi="Arial" w:cs="Arial"/>
          <w:sz w:val="20"/>
        </w:rPr>
      </w:pPr>
      <w:r>
        <w:rPr>
          <w:rFonts w:ascii="Arial" w:hAnsi="Arial" w:cs="Arial"/>
          <w:sz w:val="20"/>
        </w:rPr>
        <w:t xml:space="preserve">za opóźnienie terminu odbioru końcowego wskutek niedostarczenia </w:t>
      </w:r>
      <w:r w:rsidR="00C267ED">
        <w:rPr>
          <w:rFonts w:ascii="Arial" w:hAnsi="Arial" w:cs="Arial"/>
          <w:sz w:val="20"/>
        </w:rPr>
        <w:t>dokumentów odbiorowych 2</w:t>
      </w:r>
      <w:r>
        <w:rPr>
          <w:rFonts w:ascii="Arial" w:hAnsi="Arial" w:cs="Arial"/>
          <w:sz w:val="20"/>
        </w:rPr>
        <w:t>00,00 z</w:t>
      </w:r>
      <w:r w:rsidR="00B02985">
        <w:rPr>
          <w:rFonts w:ascii="Arial" w:hAnsi="Arial" w:cs="Arial"/>
          <w:sz w:val="20"/>
        </w:rPr>
        <w:t>ł</w:t>
      </w:r>
      <w:r>
        <w:rPr>
          <w:rFonts w:ascii="Arial" w:hAnsi="Arial" w:cs="Arial"/>
          <w:sz w:val="20"/>
        </w:rPr>
        <w:t xml:space="preserve"> za każdy dzień opóźnienia od daty planowanego terminu odbioru końcowego,</w:t>
      </w:r>
    </w:p>
    <w:p w:rsidR="001C6DD7" w:rsidRDefault="001C6DD7" w:rsidP="00B26694">
      <w:pPr>
        <w:pStyle w:val="Tekstpodstawowy"/>
        <w:numPr>
          <w:ilvl w:val="0"/>
          <w:numId w:val="57"/>
        </w:numPr>
        <w:rPr>
          <w:rFonts w:ascii="Arial" w:hAnsi="Arial" w:cs="Arial"/>
          <w:sz w:val="20"/>
        </w:rPr>
      </w:pPr>
      <w:r w:rsidRPr="00BA6A2E">
        <w:rPr>
          <w:rFonts w:ascii="Arial" w:hAnsi="Arial" w:cs="Arial"/>
          <w:sz w:val="20"/>
        </w:rPr>
        <w:t>za odstąpienie od umowy z przyczyn leżących po stronie Wykonawcy w wysokości 20% wartości wynagrodzenia umownego brutto</w:t>
      </w:r>
      <w:r>
        <w:rPr>
          <w:rFonts w:ascii="Arial" w:hAnsi="Arial" w:cs="Arial"/>
          <w:sz w:val="20"/>
        </w:rPr>
        <w:t xml:space="preserve">, określonego w § </w:t>
      </w:r>
      <w:r w:rsidR="00B02985">
        <w:rPr>
          <w:rFonts w:ascii="Arial" w:hAnsi="Arial" w:cs="Arial"/>
          <w:sz w:val="20"/>
        </w:rPr>
        <w:t>6</w:t>
      </w:r>
      <w:r>
        <w:rPr>
          <w:rFonts w:ascii="Arial" w:hAnsi="Arial" w:cs="Arial"/>
          <w:sz w:val="20"/>
        </w:rPr>
        <w:t xml:space="preserve"> </w:t>
      </w:r>
      <w:proofErr w:type="spellStart"/>
      <w:r>
        <w:rPr>
          <w:rFonts w:ascii="Arial" w:hAnsi="Arial" w:cs="Arial"/>
          <w:sz w:val="20"/>
        </w:rPr>
        <w:t>pkt</w:t>
      </w:r>
      <w:proofErr w:type="spellEnd"/>
      <w:r>
        <w:rPr>
          <w:rFonts w:ascii="Arial" w:hAnsi="Arial" w:cs="Arial"/>
          <w:sz w:val="20"/>
        </w:rPr>
        <w:t xml:space="preserve"> 1</w:t>
      </w:r>
      <w:r w:rsidR="008F54F7">
        <w:rPr>
          <w:rFonts w:ascii="Arial" w:hAnsi="Arial" w:cs="Arial"/>
          <w:sz w:val="20"/>
        </w:rPr>
        <w:t>,</w:t>
      </w:r>
    </w:p>
    <w:p w:rsidR="00B02985" w:rsidRDefault="00B02985" w:rsidP="00B26694">
      <w:pPr>
        <w:pStyle w:val="Tekstpodstawowy"/>
        <w:numPr>
          <w:ilvl w:val="0"/>
          <w:numId w:val="57"/>
        </w:numPr>
        <w:rPr>
          <w:rFonts w:ascii="Arial" w:hAnsi="Arial" w:cs="Arial"/>
          <w:sz w:val="20"/>
        </w:rPr>
      </w:pPr>
      <w:r>
        <w:rPr>
          <w:rFonts w:ascii="Arial" w:hAnsi="Arial" w:cs="Arial"/>
          <w:sz w:val="20"/>
        </w:rPr>
        <w:t xml:space="preserve">za niedostarczenie harmonogramu rzeczowo – finansowego we właściwym terminie, określonym w § 4 </w:t>
      </w:r>
      <w:proofErr w:type="spellStart"/>
      <w:r w:rsidR="00327701">
        <w:rPr>
          <w:rFonts w:ascii="Arial" w:hAnsi="Arial" w:cs="Arial"/>
          <w:sz w:val="20"/>
        </w:rPr>
        <w:t>pkt</w:t>
      </w:r>
      <w:proofErr w:type="spellEnd"/>
      <w:r w:rsidR="00327701">
        <w:rPr>
          <w:rFonts w:ascii="Arial" w:hAnsi="Arial" w:cs="Arial"/>
          <w:sz w:val="20"/>
        </w:rPr>
        <w:t xml:space="preserve"> 2 </w:t>
      </w:r>
      <w:r>
        <w:rPr>
          <w:rFonts w:ascii="Arial" w:hAnsi="Arial" w:cs="Arial"/>
          <w:sz w:val="20"/>
        </w:rPr>
        <w:t>li</w:t>
      </w:r>
      <w:r w:rsidR="00CF7485">
        <w:rPr>
          <w:rFonts w:ascii="Arial" w:hAnsi="Arial" w:cs="Arial"/>
          <w:sz w:val="20"/>
        </w:rPr>
        <w:t>t</w:t>
      </w:r>
      <w:r>
        <w:rPr>
          <w:rFonts w:ascii="Arial" w:hAnsi="Arial" w:cs="Arial"/>
          <w:sz w:val="20"/>
        </w:rPr>
        <w:t>. a), w wysokości 500,00 zł za każdy dzień zwłoki,</w:t>
      </w:r>
    </w:p>
    <w:p w:rsidR="008F54F7" w:rsidRDefault="008F54F7" w:rsidP="00B26694">
      <w:pPr>
        <w:pStyle w:val="Tekstpodstawowy"/>
        <w:numPr>
          <w:ilvl w:val="0"/>
          <w:numId w:val="57"/>
        </w:numPr>
        <w:rPr>
          <w:rFonts w:ascii="Arial" w:hAnsi="Arial" w:cs="Arial"/>
          <w:sz w:val="20"/>
        </w:rPr>
      </w:pPr>
      <w:r>
        <w:rPr>
          <w:rFonts w:ascii="Arial" w:hAnsi="Arial" w:cs="Arial"/>
          <w:sz w:val="20"/>
        </w:rPr>
        <w:t xml:space="preserve">za wprowadzenie na plac budowy Podwykonawcy, który nie został zgłoszony Zamawiającemu zgodnie z zapisami § </w:t>
      </w:r>
      <w:r w:rsidR="00B02985">
        <w:rPr>
          <w:rFonts w:ascii="Arial" w:hAnsi="Arial" w:cs="Arial"/>
          <w:sz w:val="20"/>
        </w:rPr>
        <w:t>7</w:t>
      </w:r>
      <w:r>
        <w:rPr>
          <w:rFonts w:ascii="Arial" w:hAnsi="Arial" w:cs="Arial"/>
          <w:sz w:val="20"/>
        </w:rPr>
        <w:t xml:space="preserve"> umowy, w wysokości 10 000,00 zł za każde zdarzenia,</w:t>
      </w:r>
    </w:p>
    <w:p w:rsidR="00C238F6" w:rsidRPr="00C238F6" w:rsidRDefault="00C238F6" w:rsidP="00B26694">
      <w:pPr>
        <w:pStyle w:val="Tekstpodstawowy"/>
        <w:numPr>
          <w:ilvl w:val="0"/>
          <w:numId w:val="57"/>
        </w:numPr>
        <w:rPr>
          <w:rFonts w:ascii="Arial" w:hAnsi="Arial" w:cs="Arial"/>
          <w:sz w:val="20"/>
        </w:rPr>
      </w:pPr>
      <w:r w:rsidRPr="00C238F6">
        <w:rPr>
          <w:rFonts w:ascii="Arial" w:hAnsi="Arial" w:cs="Arial"/>
          <w:sz w:val="20"/>
        </w:rPr>
        <w:t>w przypadku nie przedłożenia z Zamawiającemu dokumentów potwierdzających rozliczenie z Podwykonawcami lub dalszymi Podwykonawcami za wykonane przez nich zakres przedmiotu umowy w wysokości 2 000,00 zł za każde zdarzenie,</w:t>
      </w:r>
    </w:p>
    <w:p w:rsidR="008F54F7" w:rsidRPr="00C238F6" w:rsidRDefault="008F54F7" w:rsidP="00B26694">
      <w:pPr>
        <w:pStyle w:val="Tekstpodstawowy"/>
        <w:numPr>
          <w:ilvl w:val="0"/>
          <w:numId w:val="57"/>
        </w:numPr>
        <w:rPr>
          <w:rFonts w:ascii="Arial" w:hAnsi="Arial" w:cs="Arial"/>
          <w:sz w:val="20"/>
        </w:rPr>
      </w:pPr>
      <w:r w:rsidRPr="00C238F6">
        <w:rPr>
          <w:rFonts w:ascii="Arial" w:hAnsi="Arial" w:cs="Arial"/>
          <w:sz w:val="20"/>
        </w:rPr>
        <w:t>w przypadku nieprzedłożenia do zaakceptowania projektu umowy o podwykonawstwo, której przedmiotem są roboty budowlane lub projektu jej zmiany, w wysokości 5 000,00 zł za każde zdarzenie,</w:t>
      </w:r>
    </w:p>
    <w:p w:rsidR="008F54F7" w:rsidRDefault="008F54F7" w:rsidP="00B26694">
      <w:pPr>
        <w:pStyle w:val="Tekstpodstawowy"/>
        <w:numPr>
          <w:ilvl w:val="0"/>
          <w:numId w:val="57"/>
        </w:numPr>
        <w:rPr>
          <w:rFonts w:ascii="Arial" w:hAnsi="Arial" w:cs="Arial"/>
          <w:sz w:val="20"/>
        </w:rPr>
      </w:pPr>
      <w:r>
        <w:rPr>
          <w:rFonts w:ascii="Arial" w:hAnsi="Arial" w:cs="Arial"/>
          <w:sz w:val="20"/>
        </w:rPr>
        <w:t xml:space="preserve">w przypadku nieprzedłożenia poświadczonej za zgodność z oryginałem kopii umowy </w:t>
      </w:r>
      <w:r w:rsidR="0075728B">
        <w:rPr>
          <w:rFonts w:ascii="Arial" w:hAnsi="Arial" w:cs="Arial"/>
          <w:sz w:val="20"/>
        </w:rPr>
        <w:br/>
      </w:r>
      <w:r>
        <w:rPr>
          <w:rFonts w:ascii="Arial" w:hAnsi="Arial" w:cs="Arial"/>
          <w:sz w:val="20"/>
        </w:rPr>
        <w:t>o podwykonawstwo lub jej zmiany, w wysokości 5 000,00 zł za każde zdarzenie</w:t>
      </w:r>
    </w:p>
    <w:p w:rsidR="008F54F7" w:rsidRPr="00BA6A2E" w:rsidRDefault="008F54F7" w:rsidP="00B26694">
      <w:pPr>
        <w:pStyle w:val="Tekstpodstawowy"/>
        <w:numPr>
          <w:ilvl w:val="0"/>
          <w:numId w:val="57"/>
        </w:numPr>
        <w:rPr>
          <w:rFonts w:ascii="Arial" w:hAnsi="Arial" w:cs="Arial"/>
          <w:sz w:val="20"/>
        </w:rPr>
      </w:pPr>
      <w:r>
        <w:rPr>
          <w:rFonts w:ascii="Arial" w:hAnsi="Arial" w:cs="Arial"/>
          <w:sz w:val="20"/>
        </w:rPr>
        <w:t xml:space="preserve">w przypadku braku zmiany umowy o podwykonawstwo w zakresie terminu zapłaty </w:t>
      </w:r>
      <w:r w:rsidR="0075728B">
        <w:rPr>
          <w:rFonts w:ascii="Arial" w:hAnsi="Arial" w:cs="Arial"/>
          <w:sz w:val="20"/>
        </w:rPr>
        <w:br/>
      </w:r>
      <w:r>
        <w:rPr>
          <w:rFonts w:ascii="Arial" w:hAnsi="Arial" w:cs="Arial"/>
          <w:sz w:val="20"/>
        </w:rPr>
        <w:t xml:space="preserve">w wysokości </w:t>
      </w:r>
      <w:r w:rsidR="00A87417">
        <w:rPr>
          <w:rFonts w:ascii="Arial" w:hAnsi="Arial" w:cs="Arial"/>
          <w:sz w:val="20"/>
        </w:rPr>
        <w:t>5 000,00 zł za każde zdarzenie.</w:t>
      </w:r>
    </w:p>
    <w:p w:rsidR="001C6DD7" w:rsidRPr="00BA6A2E" w:rsidRDefault="001C6DD7" w:rsidP="00B26694">
      <w:pPr>
        <w:numPr>
          <w:ilvl w:val="0"/>
          <w:numId w:val="47"/>
        </w:numPr>
        <w:tabs>
          <w:tab w:val="clear" w:pos="360"/>
        </w:tabs>
        <w:jc w:val="both"/>
        <w:rPr>
          <w:rFonts w:ascii="Arial" w:hAnsi="Arial" w:cs="Arial"/>
          <w:sz w:val="20"/>
        </w:rPr>
      </w:pPr>
      <w:r w:rsidRPr="00BA6A2E">
        <w:rPr>
          <w:rFonts w:ascii="Arial" w:hAnsi="Arial" w:cs="Arial"/>
          <w:sz w:val="20"/>
        </w:rPr>
        <w:t>Zamawiający zapłaci wykonawcy karę umowną:</w:t>
      </w:r>
    </w:p>
    <w:p w:rsidR="00B02985" w:rsidRDefault="001C6DD7" w:rsidP="00B26694">
      <w:pPr>
        <w:pStyle w:val="Tekstpodstawowy"/>
        <w:numPr>
          <w:ilvl w:val="0"/>
          <w:numId w:val="58"/>
        </w:numPr>
        <w:rPr>
          <w:rFonts w:ascii="Arial" w:hAnsi="Arial" w:cs="Arial"/>
          <w:sz w:val="20"/>
        </w:rPr>
      </w:pPr>
      <w:r w:rsidRPr="00BA6A2E">
        <w:rPr>
          <w:rFonts w:ascii="Arial" w:hAnsi="Arial" w:cs="Arial"/>
          <w:sz w:val="20"/>
        </w:rPr>
        <w:t>za zwłokę w przekazaniu terenu budowy w wysokości 500,00 zł. za każdy dzień zwłoki</w:t>
      </w:r>
      <w:r w:rsidR="00B02985">
        <w:rPr>
          <w:rFonts w:ascii="Arial" w:hAnsi="Arial" w:cs="Arial"/>
          <w:sz w:val="20"/>
        </w:rPr>
        <w:t>,</w:t>
      </w:r>
    </w:p>
    <w:p w:rsidR="00B02985" w:rsidRDefault="00B02985" w:rsidP="00B26694">
      <w:pPr>
        <w:pStyle w:val="Tekstpodstawowy"/>
        <w:numPr>
          <w:ilvl w:val="0"/>
          <w:numId w:val="58"/>
        </w:numPr>
        <w:rPr>
          <w:rFonts w:ascii="Arial" w:hAnsi="Arial" w:cs="Arial"/>
          <w:sz w:val="20"/>
        </w:rPr>
      </w:pPr>
      <w:r>
        <w:rPr>
          <w:rFonts w:ascii="Arial" w:hAnsi="Arial" w:cs="Arial"/>
          <w:sz w:val="20"/>
        </w:rPr>
        <w:t>za zwłokę w przystąpieniu do obioru końcowego 200,00 zł za każdy dzień opóźnienia licząc od następnego dnia po terminie, w którym odbiór miał być rozpoczęty do dnia przystąpienia do odbioru włącznie,</w:t>
      </w:r>
    </w:p>
    <w:p w:rsidR="001C6DD7" w:rsidRPr="00BA6A2E" w:rsidRDefault="00B02985" w:rsidP="00B26694">
      <w:pPr>
        <w:pStyle w:val="Tekstpodstawowy"/>
        <w:numPr>
          <w:ilvl w:val="0"/>
          <w:numId w:val="58"/>
        </w:numPr>
        <w:rPr>
          <w:rFonts w:ascii="Arial" w:hAnsi="Arial" w:cs="Arial"/>
          <w:sz w:val="20"/>
        </w:rPr>
      </w:pPr>
      <w:r>
        <w:rPr>
          <w:rFonts w:ascii="Arial" w:hAnsi="Arial" w:cs="Arial"/>
          <w:sz w:val="20"/>
        </w:rPr>
        <w:t>za odstąpienie od umowy z przyczyn leżących po stronie Zamawiającego, innych niż określone w § 1</w:t>
      </w:r>
      <w:r w:rsidR="00CF7485">
        <w:rPr>
          <w:rFonts w:ascii="Arial" w:hAnsi="Arial" w:cs="Arial"/>
          <w:sz w:val="20"/>
        </w:rPr>
        <w:t>6</w:t>
      </w:r>
      <w:r>
        <w:rPr>
          <w:rFonts w:ascii="Arial" w:hAnsi="Arial" w:cs="Arial"/>
          <w:sz w:val="20"/>
        </w:rPr>
        <w:t xml:space="preserve">, </w:t>
      </w:r>
      <w:r w:rsidRPr="00BA6A2E">
        <w:rPr>
          <w:rFonts w:ascii="Arial" w:hAnsi="Arial" w:cs="Arial"/>
          <w:sz w:val="20"/>
        </w:rPr>
        <w:t>w wysokości 20% wartości wynagrodzenia umownego brutto</w:t>
      </w:r>
      <w:r>
        <w:rPr>
          <w:rFonts w:ascii="Arial" w:hAnsi="Arial" w:cs="Arial"/>
          <w:sz w:val="20"/>
        </w:rPr>
        <w:t xml:space="preserve">, określonego w § 6 </w:t>
      </w:r>
      <w:proofErr w:type="spellStart"/>
      <w:r>
        <w:rPr>
          <w:rFonts w:ascii="Arial" w:hAnsi="Arial" w:cs="Arial"/>
          <w:sz w:val="20"/>
        </w:rPr>
        <w:t>pkt</w:t>
      </w:r>
      <w:proofErr w:type="spellEnd"/>
      <w:r>
        <w:rPr>
          <w:rFonts w:ascii="Arial" w:hAnsi="Arial" w:cs="Arial"/>
          <w:sz w:val="20"/>
        </w:rPr>
        <w:t xml:space="preserve"> 1</w:t>
      </w:r>
      <w:r w:rsidR="001C6DD7" w:rsidRPr="00BA6A2E">
        <w:rPr>
          <w:rFonts w:ascii="Arial" w:hAnsi="Arial" w:cs="Arial"/>
          <w:sz w:val="20"/>
        </w:rPr>
        <w:t xml:space="preserve">. </w:t>
      </w:r>
    </w:p>
    <w:p w:rsidR="00A87417" w:rsidRDefault="00A87417" w:rsidP="00B26694">
      <w:pPr>
        <w:numPr>
          <w:ilvl w:val="0"/>
          <w:numId w:val="47"/>
        </w:numPr>
        <w:tabs>
          <w:tab w:val="clear" w:pos="360"/>
        </w:tabs>
        <w:jc w:val="both"/>
        <w:rPr>
          <w:rFonts w:ascii="Arial" w:hAnsi="Arial" w:cs="Arial"/>
          <w:sz w:val="20"/>
        </w:rPr>
      </w:pPr>
      <w:r>
        <w:rPr>
          <w:rFonts w:ascii="Arial" w:hAnsi="Arial" w:cs="Arial"/>
          <w:sz w:val="20"/>
        </w:rPr>
        <w:t>W przypadku poniesienia szkody przewyższającej karę umową, Zamawiający zastrzega sobie prawo dochodzenia odszkodowania uzupełniającego.</w:t>
      </w:r>
    </w:p>
    <w:p w:rsidR="00A87417" w:rsidRDefault="001C6DD7" w:rsidP="00B26694">
      <w:pPr>
        <w:numPr>
          <w:ilvl w:val="0"/>
          <w:numId w:val="47"/>
        </w:numPr>
        <w:tabs>
          <w:tab w:val="clear" w:pos="360"/>
        </w:tabs>
        <w:jc w:val="both"/>
        <w:rPr>
          <w:rFonts w:ascii="Arial" w:hAnsi="Arial" w:cs="Arial"/>
          <w:sz w:val="20"/>
        </w:rPr>
      </w:pPr>
      <w:r w:rsidRPr="00BA6A2E">
        <w:rPr>
          <w:rFonts w:ascii="Arial" w:hAnsi="Arial" w:cs="Arial"/>
          <w:sz w:val="20"/>
        </w:rPr>
        <w:t xml:space="preserve">W przypadku niewykonania lub nienależytego wykonania przez Wykonawcę zobowiązania będącego przedmiotem umowy jest on zobowiązany do pokrycia wynikłej szkody w pełnej wysokości, bez względu na wartość zastrzeżonych kar umownych. Zobowiązania do pokrycia przez Wykonawcę szkody o której mowa w zdaniu poprzednim dotyczą również zawinionej przez </w:t>
      </w:r>
      <w:r w:rsidRPr="000D1814">
        <w:rPr>
          <w:rFonts w:ascii="Arial" w:hAnsi="Arial" w:cs="Arial"/>
          <w:sz w:val="20"/>
        </w:rPr>
        <w:t>wykonawcę utraty przez Zamawiającego dofinansowania ze źródeł zewnętrznych.</w:t>
      </w:r>
    </w:p>
    <w:p w:rsidR="001C6DD7" w:rsidRPr="000D1814" w:rsidRDefault="00A87417" w:rsidP="00B26694">
      <w:pPr>
        <w:numPr>
          <w:ilvl w:val="0"/>
          <w:numId w:val="47"/>
        </w:numPr>
        <w:tabs>
          <w:tab w:val="clear" w:pos="360"/>
        </w:tabs>
        <w:jc w:val="both"/>
        <w:rPr>
          <w:rFonts w:ascii="Arial" w:hAnsi="Arial" w:cs="Arial"/>
          <w:sz w:val="20"/>
        </w:rPr>
      </w:pPr>
      <w:r>
        <w:rPr>
          <w:rFonts w:ascii="Arial" w:hAnsi="Arial" w:cs="Arial"/>
          <w:sz w:val="20"/>
        </w:rPr>
        <w:t>Wykonawca wyraża zgodę na zapłatę kar umownych w drodze potracenia z przysługujących mu należności.</w:t>
      </w:r>
      <w:r w:rsidR="001C6DD7" w:rsidRPr="000D1814">
        <w:rPr>
          <w:rFonts w:ascii="Arial" w:hAnsi="Arial" w:cs="Arial"/>
          <w:sz w:val="20"/>
        </w:rPr>
        <w:t xml:space="preserve"> </w:t>
      </w:r>
    </w:p>
    <w:p w:rsidR="00B21989" w:rsidRDefault="00B21989" w:rsidP="00B21989">
      <w:pPr>
        <w:jc w:val="center"/>
        <w:rPr>
          <w:rFonts w:ascii="Arial" w:hAnsi="Arial" w:cs="Arial"/>
          <w:b/>
          <w:sz w:val="20"/>
        </w:rPr>
      </w:pPr>
    </w:p>
    <w:p w:rsidR="00B21989" w:rsidRPr="00BA6A2E" w:rsidRDefault="00B21989" w:rsidP="00B21989">
      <w:pPr>
        <w:jc w:val="center"/>
        <w:rPr>
          <w:rFonts w:ascii="Arial" w:hAnsi="Arial" w:cs="Arial"/>
          <w:b/>
          <w:sz w:val="20"/>
        </w:rPr>
      </w:pPr>
      <w:r w:rsidRPr="00BA6A2E">
        <w:rPr>
          <w:rFonts w:ascii="Arial" w:hAnsi="Arial" w:cs="Arial"/>
          <w:b/>
          <w:sz w:val="20"/>
        </w:rPr>
        <w:t xml:space="preserve">§ </w:t>
      </w:r>
      <w:r w:rsidR="00052828">
        <w:rPr>
          <w:rFonts w:ascii="Arial" w:hAnsi="Arial" w:cs="Arial"/>
          <w:b/>
          <w:sz w:val="20"/>
        </w:rPr>
        <w:t>1</w:t>
      </w:r>
      <w:r w:rsidR="006D45E7">
        <w:rPr>
          <w:rFonts w:ascii="Arial" w:hAnsi="Arial" w:cs="Arial"/>
          <w:b/>
          <w:sz w:val="20"/>
        </w:rPr>
        <w:t>5</w:t>
      </w:r>
      <w:r w:rsidRPr="00BA6A2E">
        <w:rPr>
          <w:rFonts w:ascii="Arial" w:hAnsi="Arial" w:cs="Arial"/>
          <w:b/>
          <w:sz w:val="20"/>
        </w:rPr>
        <w:t>.</w:t>
      </w:r>
    </w:p>
    <w:p w:rsidR="00B21989" w:rsidRPr="00BA6A2E" w:rsidRDefault="00B21989" w:rsidP="00C238F6">
      <w:pPr>
        <w:jc w:val="center"/>
        <w:rPr>
          <w:rFonts w:ascii="Arial" w:hAnsi="Arial" w:cs="Arial"/>
          <w:b/>
          <w:sz w:val="20"/>
        </w:rPr>
      </w:pPr>
      <w:r w:rsidRPr="00BA6A2E">
        <w:rPr>
          <w:rFonts w:ascii="Arial" w:hAnsi="Arial" w:cs="Arial"/>
          <w:b/>
          <w:sz w:val="20"/>
        </w:rPr>
        <w:t>Zmiany postanowień zawartych w niniejszej umowie</w:t>
      </w:r>
    </w:p>
    <w:p w:rsidR="007B3960" w:rsidRPr="007B3960" w:rsidRDefault="007B3960" w:rsidP="00B26694">
      <w:pPr>
        <w:widowControl w:val="0"/>
        <w:numPr>
          <w:ilvl w:val="0"/>
          <w:numId w:val="80"/>
        </w:numPr>
        <w:autoSpaceDE w:val="0"/>
        <w:autoSpaceDN w:val="0"/>
        <w:adjustRightInd w:val="0"/>
        <w:ind w:left="426" w:right="-41" w:hanging="426"/>
        <w:jc w:val="both"/>
        <w:rPr>
          <w:rFonts w:ascii="Arial" w:hAnsi="Arial" w:cs="Arial"/>
          <w:sz w:val="20"/>
          <w:szCs w:val="20"/>
        </w:rPr>
      </w:pPr>
      <w:r w:rsidRPr="007B3960">
        <w:rPr>
          <w:rFonts w:ascii="Arial" w:hAnsi="Arial" w:cs="Arial"/>
          <w:sz w:val="20"/>
          <w:szCs w:val="20"/>
        </w:rPr>
        <w:t>Zmiana umowy może nastąpić w przypadkach:</w:t>
      </w:r>
    </w:p>
    <w:p w:rsidR="007B3960" w:rsidRPr="007B3960" w:rsidRDefault="007B3960" w:rsidP="00B26694">
      <w:pPr>
        <w:pStyle w:val="NormalnyWeb"/>
        <w:numPr>
          <w:ilvl w:val="1"/>
          <w:numId w:val="104"/>
        </w:numPr>
        <w:tabs>
          <w:tab w:val="left" w:pos="720"/>
        </w:tabs>
        <w:suppressAutoHyphens/>
        <w:spacing w:before="0" w:beforeAutospacing="0" w:after="0" w:afterAutospacing="0"/>
        <w:ind w:left="720"/>
        <w:jc w:val="both"/>
        <w:rPr>
          <w:rFonts w:ascii="Arial" w:hAnsi="Arial" w:cs="Arial"/>
          <w:sz w:val="20"/>
          <w:szCs w:val="20"/>
        </w:rPr>
      </w:pPr>
      <w:r w:rsidRPr="007B3960">
        <w:rPr>
          <w:rFonts w:ascii="Arial" w:hAnsi="Arial" w:cs="Arial"/>
          <w:sz w:val="20"/>
          <w:szCs w:val="20"/>
        </w:rPr>
        <w:t>określonych ustawą – Prawo zamówień publicznych,</w:t>
      </w:r>
    </w:p>
    <w:p w:rsidR="007B3960" w:rsidRPr="007B3960" w:rsidRDefault="007B3960" w:rsidP="00B26694">
      <w:pPr>
        <w:pStyle w:val="NormalnyWeb"/>
        <w:numPr>
          <w:ilvl w:val="1"/>
          <w:numId w:val="104"/>
        </w:numPr>
        <w:tabs>
          <w:tab w:val="left" w:pos="720"/>
        </w:tabs>
        <w:suppressAutoHyphens/>
        <w:spacing w:before="0" w:beforeAutospacing="0" w:after="0" w:afterAutospacing="0"/>
        <w:ind w:left="720"/>
        <w:jc w:val="both"/>
        <w:rPr>
          <w:rFonts w:ascii="Arial" w:hAnsi="Arial" w:cs="Arial"/>
          <w:sz w:val="20"/>
          <w:szCs w:val="20"/>
        </w:rPr>
      </w:pPr>
      <w:r w:rsidRPr="007B3960">
        <w:rPr>
          <w:rFonts w:ascii="Arial" w:hAnsi="Arial" w:cs="Arial"/>
          <w:sz w:val="20"/>
          <w:szCs w:val="20"/>
        </w:rPr>
        <w:t xml:space="preserve">przewidzianych w niniejszej umowie. </w:t>
      </w:r>
    </w:p>
    <w:p w:rsidR="00052828" w:rsidRPr="00AB6209" w:rsidRDefault="00052828" w:rsidP="00B26694">
      <w:pPr>
        <w:widowControl w:val="0"/>
        <w:numPr>
          <w:ilvl w:val="0"/>
          <w:numId w:val="80"/>
        </w:numPr>
        <w:autoSpaceDE w:val="0"/>
        <w:autoSpaceDN w:val="0"/>
        <w:adjustRightInd w:val="0"/>
        <w:ind w:left="426" w:right="-41" w:hanging="426"/>
        <w:jc w:val="both"/>
        <w:rPr>
          <w:rFonts w:ascii="Arial" w:hAnsi="Arial" w:cs="Arial"/>
          <w:sz w:val="20"/>
          <w:szCs w:val="20"/>
        </w:rPr>
      </w:pPr>
      <w:r w:rsidRPr="00AB6209">
        <w:rPr>
          <w:rFonts w:ascii="Arial" w:hAnsi="Arial" w:cs="Arial"/>
          <w:sz w:val="20"/>
          <w:szCs w:val="20"/>
        </w:rPr>
        <w:t>Za</w:t>
      </w:r>
      <w:r w:rsidRPr="00AB6209">
        <w:rPr>
          <w:rFonts w:ascii="Arial" w:hAnsi="Arial" w:cs="Arial"/>
          <w:spacing w:val="4"/>
          <w:sz w:val="20"/>
          <w:szCs w:val="20"/>
        </w:rPr>
        <w:t>m</w:t>
      </w:r>
      <w:r w:rsidRPr="00AB6209">
        <w:rPr>
          <w:rFonts w:ascii="Arial" w:hAnsi="Arial" w:cs="Arial"/>
          <w:sz w:val="20"/>
          <w:szCs w:val="20"/>
        </w:rPr>
        <w:t>a</w:t>
      </w:r>
      <w:r w:rsidRPr="00AB6209">
        <w:rPr>
          <w:rFonts w:ascii="Arial" w:hAnsi="Arial" w:cs="Arial"/>
          <w:spacing w:val="-3"/>
          <w:sz w:val="20"/>
          <w:szCs w:val="20"/>
        </w:rPr>
        <w:t>w</w:t>
      </w:r>
      <w:r w:rsidRPr="00AB6209">
        <w:rPr>
          <w:rFonts w:ascii="Arial" w:hAnsi="Arial" w:cs="Arial"/>
          <w:spacing w:val="-1"/>
          <w:sz w:val="20"/>
          <w:szCs w:val="20"/>
        </w:rPr>
        <w:t>i</w:t>
      </w:r>
      <w:r w:rsidRPr="00AB6209">
        <w:rPr>
          <w:rFonts w:ascii="Arial" w:hAnsi="Arial" w:cs="Arial"/>
          <w:sz w:val="20"/>
          <w:szCs w:val="20"/>
        </w:rPr>
        <w:t>a</w:t>
      </w:r>
      <w:r w:rsidRPr="00AB6209">
        <w:rPr>
          <w:rFonts w:ascii="Arial" w:hAnsi="Arial" w:cs="Arial"/>
          <w:spacing w:val="1"/>
          <w:sz w:val="20"/>
          <w:szCs w:val="20"/>
        </w:rPr>
        <w:t>j</w:t>
      </w:r>
      <w:r w:rsidRPr="00AB6209">
        <w:rPr>
          <w:rFonts w:ascii="Arial" w:hAnsi="Arial" w:cs="Arial"/>
          <w:sz w:val="20"/>
          <w:szCs w:val="20"/>
        </w:rPr>
        <w:t>ą</w:t>
      </w:r>
      <w:r w:rsidRPr="00AB6209">
        <w:rPr>
          <w:rFonts w:ascii="Arial" w:hAnsi="Arial" w:cs="Arial"/>
          <w:spacing w:val="3"/>
          <w:sz w:val="20"/>
          <w:szCs w:val="20"/>
        </w:rPr>
        <w:t>c</w:t>
      </w:r>
      <w:r w:rsidRPr="00AB6209">
        <w:rPr>
          <w:rFonts w:ascii="Arial" w:hAnsi="Arial" w:cs="Arial"/>
          <w:sz w:val="20"/>
          <w:szCs w:val="20"/>
        </w:rPr>
        <w:t>y</w:t>
      </w:r>
      <w:r w:rsidRPr="00AB6209">
        <w:rPr>
          <w:rFonts w:ascii="Arial" w:hAnsi="Arial" w:cs="Arial"/>
          <w:spacing w:val="28"/>
          <w:sz w:val="20"/>
          <w:szCs w:val="20"/>
        </w:rPr>
        <w:t xml:space="preserve"> </w:t>
      </w:r>
      <w:r w:rsidRPr="00AB6209">
        <w:rPr>
          <w:rFonts w:ascii="Arial" w:hAnsi="Arial" w:cs="Arial"/>
          <w:spacing w:val="-1"/>
          <w:sz w:val="20"/>
          <w:szCs w:val="20"/>
        </w:rPr>
        <w:t>z</w:t>
      </w:r>
      <w:r w:rsidRPr="00AB6209">
        <w:rPr>
          <w:rFonts w:ascii="Arial" w:hAnsi="Arial" w:cs="Arial"/>
          <w:spacing w:val="2"/>
          <w:sz w:val="20"/>
          <w:szCs w:val="20"/>
        </w:rPr>
        <w:t>g</w:t>
      </w:r>
      <w:r w:rsidRPr="00AB6209">
        <w:rPr>
          <w:rFonts w:ascii="Arial" w:hAnsi="Arial" w:cs="Arial"/>
          <w:sz w:val="20"/>
          <w:szCs w:val="20"/>
        </w:rPr>
        <w:t>o</w:t>
      </w:r>
      <w:r w:rsidRPr="00AB6209">
        <w:rPr>
          <w:rFonts w:ascii="Arial" w:hAnsi="Arial" w:cs="Arial"/>
          <w:spacing w:val="-1"/>
          <w:sz w:val="20"/>
          <w:szCs w:val="20"/>
        </w:rPr>
        <w:t>d</w:t>
      </w:r>
      <w:r w:rsidRPr="00AB6209">
        <w:rPr>
          <w:rFonts w:ascii="Arial" w:hAnsi="Arial" w:cs="Arial"/>
          <w:spacing w:val="2"/>
          <w:sz w:val="20"/>
          <w:szCs w:val="20"/>
        </w:rPr>
        <w:t>n</w:t>
      </w:r>
      <w:r w:rsidRPr="00AB6209">
        <w:rPr>
          <w:rFonts w:ascii="Arial" w:hAnsi="Arial" w:cs="Arial"/>
          <w:spacing w:val="-1"/>
          <w:sz w:val="20"/>
          <w:szCs w:val="20"/>
        </w:rPr>
        <w:t>i</w:t>
      </w:r>
      <w:r w:rsidRPr="00AB6209">
        <w:rPr>
          <w:rFonts w:ascii="Arial" w:hAnsi="Arial" w:cs="Arial"/>
          <w:sz w:val="20"/>
          <w:szCs w:val="20"/>
        </w:rPr>
        <w:t>e</w:t>
      </w:r>
      <w:r w:rsidRPr="00AB6209">
        <w:rPr>
          <w:rFonts w:ascii="Arial" w:hAnsi="Arial" w:cs="Arial"/>
          <w:spacing w:val="31"/>
          <w:sz w:val="20"/>
          <w:szCs w:val="20"/>
        </w:rPr>
        <w:t xml:space="preserve"> </w:t>
      </w:r>
      <w:r w:rsidRPr="00AB6209">
        <w:rPr>
          <w:rFonts w:ascii="Arial" w:hAnsi="Arial" w:cs="Arial"/>
          <w:sz w:val="20"/>
          <w:szCs w:val="20"/>
        </w:rPr>
        <w:t>z</w:t>
      </w:r>
      <w:r w:rsidRPr="00AB6209">
        <w:rPr>
          <w:rFonts w:ascii="Arial" w:hAnsi="Arial" w:cs="Arial"/>
          <w:spacing w:val="31"/>
          <w:sz w:val="20"/>
          <w:szCs w:val="20"/>
        </w:rPr>
        <w:t xml:space="preserve"> </w:t>
      </w:r>
      <w:r w:rsidRPr="00AB6209">
        <w:rPr>
          <w:rFonts w:ascii="Arial" w:hAnsi="Arial" w:cs="Arial"/>
          <w:sz w:val="20"/>
          <w:szCs w:val="20"/>
        </w:rPr>
        <w:t>art.</w:t>
      </w:r>
      <w:r w:rsidRPr="00AB6209">
        <w:rPr>
          <w:rFonts w:ascii="Arial" w:hAnsi="Arial" w:cs="Arial"/>
          <w:spacing w:val="29"/>
          <w:sz w:val="20"/>
          <w:szCs w:val="20"/>
        </w:rPr>
        <w:t xml:space="preserve"> </w:t>
      </w:r>
      <w:r w:rsidRPr="00AB6209">
        <w:rPr>
          <w:rFonts w:ascii="Arial" w:hAnsi="Arial" w:cs="Arial"/>
          <w:sz w:val="20"/>
          <w:szCs w:val="20"/>
        </w:rPr>
        <w:t>1</w:t>
      </w:r>
      <w:r w:rsidRPr="00AB6209">
        <w:rPr>
          <w:rFonts w:ascii="Arial" w:hAnsi="Arial" w:cs="Arial"/>
          <w:spacing w:val="-1"/>
          <w:sz w:val="20"/>
          <w:szCs w:val="20"/>
        </w:rPr>
        <w:t>4</w:t>
      </w:r>
      <w:r w:rsidRPr="00AB6209">
        <w:rPr>
          <w:rFonts w:ascii="Arial" w:hAnsi="Arial" w:cs="Arial"/>
          <w:sz w:val="20"/>
          <w:szCs w:val="20"/>
        </w:rPr>
        <w:t>4</w:t>
      </w:r>
      <w:r w:rsidRPr="00AB6209">
        <w:rPr>
          <w:rFonts w:ascii="Arial" w:hAnsi="Arial" w:cs="Arial"/>
          <w:spacing w:val="31"/>
          <w:sz w:val="20"/>
          <w:szCs w:val="20"/>
        </w:rPr>
        <w:t xml:space="preserve"> </w:t>
      </w:r>
      <w:r w:rsidRPr="00AB6209">
        <w:rPr>
          <w:rFonts w:ascii="Arial" w:hAnsi="Arial" w:cs="Arial"/>
          <w:sz w:val="20"/>
          <w:szCs w:val="20"/>
        </w:rPr>
        <w:t>u</w:t>
      </w:r>
      <w:r w:rsidRPr="00AB6209">
        <w:rPr>
          <w:rFonts w:ascii="Arial" w:hAnsi="Arial" w:cs="Arial"/>
          <w:spacing w:val="1"/>
          <w:sz w:val="20"/>
          <w:szCs w:val="20"/>
        </w:rPr>
        <w:t>s</w:t>
      </w:r>
      <w:r w:rsidRPr="00AB6209">
        <w:rPr>
          <w:rFonts w:ascii="Arial" w:hAnsi="Arial" w:cs="Arial"/>
          <w:sz w:val="20"/>
          <w:szCs w:val="20"/>
        </w:rPr>
        <w:t>t.</w:t>
      </w:r>
      <w:r w:rsidRPr="00AB6209">
        <w:rPr>
          <w:rFonts w:ascii="Arial" w:hAnsi="Arial" w:cs="Arial"/>
          <w:spacing w:val="29"/>
          <w:sz w:val="20"/>
          <w:szCs w:val="20"/>
        </w:rPr>
        <w:t xml:space="preserve"> </w:t>
      </w:r>
      <w:r w:rsidRPr="00AB6209">
        <w:rPr>
          <w:rFonts w:ascii="Arial" w:hAnsi="Arial" w:cs="Arial"/>
          <w:sz w:val="20"/>
          <w:szCs w:val="20"/>
        </w:rPr>
        <w:t>1</w:t>
      </w:r>
      <w:r w:rsidRPr="00AB6209">
        <w:rPr>
          <w:rFonts w:ascii="Arial" w:hAnsi="Arial" w:cs="Arial"/>
          <w:spacing w:val="31"/>
          <w:sz w:val="20"/>
          <w:szCs w:val="20"/>
        </w:rPr>
        <w:t xml:space="preserve"> </w:t>
      </w:r>
      <w:r w:rsidRPr="00AB6209">
        <w:rPr>
          <w:rFonts w:ascii="Arial" w:hAnsi="Arial" w:cs="Arial"/>
          <w:sz w:val="20"/>
          <w:szCs w:val="20"/>
        </w:rPr>
        <w:t>u</w:t>
      </w:r>
      <w:r w:rsidRPr="00AB6209">
        <w:rPr>
          <w:rFonts w:ascii="Arial" w:hAnsi="Arial" w:cs="Arial"/>
          <w:spacing w:val="1"/>
          <w:sz w:val="20"/>
          <w:szCs w:val="20"/>
        </w:rPr>
        <w:t>s</w:t>
      </w:r>
      <w:r w:rsidRPr="00AB6209">
        <w:rPr>
          <w:rFonts w:ascii="Arial" w:hAnsi="Arial" w:cs="Arial"/>
          <w:sz w:val="20"/>
          <w:szCs w:val="20"/>
        </w:rPr>
        <w:t>t</w:t>
      </w:r>
      <w:r w:rsidRPr="00AB6209">
        <w:rPr>
          <w:rFonts w:ascii="Arial" w:hAnsi="Arial" w:cs="Arial"/>
          <w:spacing w:val="2"/>
          <w:sz w:val="20"/>
          <w:szCs w:val="20"/>
        </w:rPr>
        <w:t>aw</w:t>
      </w:r>
      <w:r w:rsidRPr="00AB6209">
        <w:rPr>
          <w:rFonts w:ascii="Arial" w:hAnsi="Arial" w:cs="Arial"/>
          <w:sz w:val="20"/>
          <w:szCs w:val="20"/>
        </w:rPr>
        <w:t>y</w:t>
      </w:r>
      <w:r w:rsidRPr="00AB6209">
        <w:rPr>
          <w:rFonts w:ascii="Arial" w:hAnsi="Arial" w:cs="Arial"/>
          <w:spacing w:val="28"/>
          <w:sz w:val="20"/>
          <w:szCs w:val="20"/>
        </w:rPr>
        <w:t xml:space="preserve"> </w:t>
      </w:r>
      <w:r w:rsidRPr="00AB6209">
        <w:rPr>
          <w:rFonts w:ascii="Arial" w:hAnsi="Arial" w:cs="Arial"/>
          <w:spacing w:val="-1"/>
          <w:sz w:val="20"/>
          <w:szCs w:val="20"/>
        </w:rPr>
        <w:t>P</w:t>
      </w:r>
      <w:r w:rsidRPr="00AB6209">
        <w:rPr>
          <w:rFonts w:ascii="Arial" w:hAnsi="Arial" w:cs="Arial"/>
          <w:spacing w:val="1"/>
          <w:sz w:val="20"/>
          <w:szCs w:val="20"/>
        </w:rPr>
        <w:t>r</w:t>
      </w:r>
      <w:r w:rsidRPr="00AB6209">
        <w:rPr>
          <w:rFonts w:ascii="Arial" w:hAnsi="Arial" w:cs="Arial"/>
          <w:spacing w:val="2"/>
          <w:sz w:val="20"/>
          <w:szCs w:val="20"/>
        </w:rPr>
        <w:t>a</w:t>
      </w:r>
      <w:r w:rsidRPr="00AB6209">
        <w:rPr>
          <w:rFonts w:ascii="Arial" w:hAnsi="Arial" w:cs="Arial"/>
          <w:sz w:val="20"/>
          <w:szCs w:val="20"/>
        </w:rPr>
        <w:t>wo</w:t>
      </w:r>
      <w:r w:rsidRPr="00AB6209">
        <w:rPr>
          <w:rFonts w:ascii="Arial" w:hAnsi="Arial" w:cs="Arial"/>
          <w:spacing w:val="32"/>
          <w:sz w:val="20"/>
          <w:szCs w:val="20"/>
        </w:rPr>
        <w:t xml:space="preserve"> </w:t>
      </w:r>
      <w:r w:rsidRPr="00AB6209">
        <w:rPr>
          <w:rFonts w:ascii="Arial" w:hAnsi="Arial" w:cs="Arial"/>
          <w:spacing w:val="-1"/>
          <w:sz w:val="20"/>
          <w:szCs w:val="20"/>
        </w:rPr>
        <w:t>z</w:t>
      </w:r>
      <w:r w:rsidRPr="00AB6209">
        <w:rPr>
          <w:rFonts w:ascii="Arial" w:hAnsi="Arial" w:cs="Arial"/>
          <w:sz w:val="20"/>
          <w:szCs w:val="20"/>
        </w:rPr>
        <w:t>a</w:t>
      </w:r>
      <w:r w:rsidRPr="00AB6209">
        <w:rPr>
          <w:rFonts w:ascii="Arial" w:hAnsi="Arial" w:cs="Arial"/>
          <w:spacing w:val="4"/>
          <w:sz w:val="20"/>
          <w:szCs w:val="20"/>
        </w:rPr>
        <w:t>m</w:t>
      </w:r>
      <w:r w:rsidRPr="00AB6209">
        <w:rPr>
          <w:rFonts w:ascii="Arial" w:hAnsi="Arial" w:cs="Arial"/>
          <w:sz w:val="20"/>
          <w:szCs w:val="20"/>
        </w:rPr>
        <w:t>ó</w:t>
      </w:r>
      <w:r w:rsidRPr="00AB6209">
        <w:rPr>
          <w:rFonts w:ascii="Arial" w:hAnsi="Arial" w:cs="Arial"/>
          <w:spacing w:val="-3"/>
          <w:sz w:val="20"/>
          <w:szCs w:val="20"/>
        </w:rPr>
        <w:t>w</w:t>
      </w:r>
      <w:r w:rsidRPr="00AB6209">
        <w:rPr>
          <w:rFonts w:ascii="Arial" w:hAnsi="Arial" w:cs="Arial"/>
          <w:spacing w:val="-1"/>
          <w:sz w:val="20"/>
          <w:szCs w:val="20"/>
        </w:rPr>
        <w:t>i</w:t>
      </w:r>
      <w:r w:rsidRPr="00AB6209">
        <w:rPr>
          <w:rFonts w:ascii="Arial" w:hAnsi="Arial" w:cs="Arial"/>
          <w:spacing w:val="2"/>
          <w:sz w:val="20"/>
          <w:szCs w:val="20"/>
        </w:rPr>
        <w:t>e</w:t>
      </w:r>
      <w:r w:rsidRPr="00AB6209">
        <w:rPr>
          <w:rFonts w:ascii="Arial" w:hAnsi="Arial" w:cs="Arial"/>
          <w:sz w:val="20"/>
          <w:szCs w:val="20"/>
        </w:rPr>
        <w:t>ń</w:t>
      </w:r>
      <w:r w:rsidRPr="00AB6209">
        <w:rPr>
          <w:rFonts w:ascii="Arial" w:hAnsi="Arial" w:cs="Arial"/>
          <w:spacing w:val="29"/>
          <w:sz w:val="20"/>
          <w:szCs w:val="20"/>
        </w:rPr>
        <w:t xml:space="preserve"> </w:t>
      </w:r>
      <w:r w:rsidRPr="00AB6209">
        <w:rPr>
          <w:rFonts w:ascii="Arial" w:hAnsi="Arial" w:cs="Arial"/>
          <w:spacing w:val="2"/>
          <w:sz w:val="20"/>
          <w:szCs w:val="20"/>
        </w:rPr>
        <w:t>p</w:t>
      </w:r>
      <w:r w:rsidRPr="00AB6209">
        <w:rPr>
          <w:rFonts w:ascii="Arial" w:hAnsi="Arial" w:cs="Arial"/>
          <w:sz w:val="20"/>
          <w:szCs w:val="20"/>
        </w:rPr>
        <w:t>u</w:t>
      </w:r>
      <w:r w:rsidRPr="00AB6209">
        <w:rPr>
          <w:rFonts w:ascii="Arial" w:hAnsi="Arial" w:cs="Arial"/>
          <w:spacing w:val="-1"/>
          <w:sz w:val="20"/>
          <w:szCs w:val="20"/>
        </w:rPr>
        <w:t>b</w:t>
      </w:r>
      <w:r w:rsidRPr="00AB6209">
        <w:rPr>
          <w:rFonts w:ascii="Arial" w:hAnsi="Arial" w:cs="Arial"/>
          <w:spacing w:val="1"/>
          <w:sz w:val="20"/>
          <w:szCs w:val="20"/>
        </w:rPr>
        <w:t>l</w:t>
      </w:r>
      <w:r w:rsidRPr="00AB6209">
        <w:rPr>
          <w:rFonts w:ascii="Arial" w:hAnsi="Arial" w:cs="Arial"/>
          <w:spacing w:val="-1"/>
          <w:sz w:val="20"/>
          <w:szCs w:val="20"/>
        </w:rPr>
        <w:t>i</w:t>
      </w:r>
      <w:r w:rsidRPr="00AB6209">
        <w:rPr>
          <w:rFonts w:ascii="Arial" w:hAnsi="Arial" w:cs="Arial"/>
          <w:spacing w:val="3"/>
          <w:sz w:val="20"/>
          <w:szCs w:val="20"/>
        </w:rPr>
        <w:t>c</w:t>
      </w:r>
      <w:r w:rsidRPr="00AB6209">
        <w:rPr>
          <w:rFonts w:ascii="Arial" w:hAnsi="Arial" w:cs="Arial"/>
          <w:spacing w:val="-1"/>
          <w:sz w:val="20"/>
          <w:szCs w:val="20"/>
        </w:rPr>
        <w:t>z</w:t>
      </w:r>
      <w:r w:rsidRPr="00AB6209">
        <w:rPr>
          <w:rFonts w:ascii="Arial" w:hAnsi="Arial" w:cs="Arial"/>
          <w:spacing w:val="2"/>
          <w:sz w:val="20"/>
          <w:szCs w:val="20"/>
        </w:rPr>
        <w:t>n</w:t>
      </w:r>
      <w:r w:rsidRPr="00AB6209">
        <w:rPr>
          <w:rFonts w:ascii="Arial" w:hAnsi="Arial" w:cs="Arial"/>
          <w:spacing w:val="-4"/>
          <w:sz w:val="20"/>
          <w:szCs w:val="20"/>
        </w:rPr>
        <w:t>y</w:t>
      </w:r>
      <w:r w:rsidRPr="00AB6209">
        <w:rPr>
          <w:rFonts w:ascii="Arial" w:hAnsi="Arial" w:cs="Arial"/>
          <w:spacing w:val="1"/>
          <w:sz w:val="20"/>
          <w:szCs w:val="20"/>
        </w:rPr>
        <w:t>c</w:t>
      </w:r>
      <w:r w:rsidRPr="00AB6209">
        <w:rPr>
          <w:rFonts w:ascii="Arial" w:hAnsi="Arial" w:cs="Arial"/>
          <w:sz w:val="20"/>
          <w:szCs w:val="20"/>
        </w:rPr>
        <w:t>h</w:t>
      </w:r>
      <w:r w:rsidRPr="00AB6209">
        <w:rPr>
          <w:rFonts w:ascii="Arial" w:hAnsi="Arial" w:cs="Arial"/>
          <w:spacing w:val="32"/>
          <w:sz w:val="20"/>
          <w:szCs w:val="20"/>
        </w:rPr>
        <w:t xml:space="preserve"> </w:t>
      </w:r>
      <w:r w:rsidRPr="00AB6209">
        <w:rPr>
          <w:rFonts w:ascii="Arial" w:hAnsi="Arial" w:cs="Arial"/>
          <w:spacing w:val="2"/>
          <w:sz w:val="20"/>
          <w:szCs w:val="20"/>
        </w:rPr>
        <w:t>p</w:t>
      </w:r>
      <w:r w:rsidRPr="00AB6209">
        <w:rPr>
          <w:rFonts w:ascii="Arial" w:hAnsi="Arial" w:cs="Arial"/>
          <w:spacing w:val="1"/>
          <w:sz w:val="20"/>
          <w:szCs w:val="20"/>
        </w:rPr>
        <w:t>r</w:t>
      </w:r>
      <w:r w:rsidRPr="00AB6209">
        <w:rPr>
          <w:rFonts w:ascii="Arial" w:hAnsi="Arial" w:cs="Arial"/>
          <w:spacing w:val="-1"/>
          <w:sz w:val="20"/>
          <w:szCs w:val="20"/>
        </w:rPr>
        <w:t>z</w:t>
      </w:r>
      <w:r w:rsidRPr="00AB6209">
        <w:rPr>
          <w:rFonts w:ascii="Arial" w:hAnsi="Arial" w:cs="Arial"/>
          <w:spacing w:val="2"/>
          <w:sz w:val="20"/>
          <w:szCs w:val="20"/>
        </w:rPr>
        <w:t>e</w:t>
      </w:r>
      <w:r w:rsidRPr="00AB6209">
        <w:rPr>
          <w:rFonts w:ascii="Arial" w:hAnsi="Arial" w:cs="Arial"/>
          <w:spacing w:val="-2"/>
          <w:sz w:val="20"/>
          <w:szCs w:val="20"/>
        </w:rPr>
        <w:t>w</w:t>
      </w:r>
      <w:r w:rsidRPr="00AB6209">
        <w:rPr>
          <w:rFonts w:ascii="Arial" w:hAnsi="Arial" w:cs="Arial"/>
          <w:spacing w:val="1"/>
          <w:sz w:val="20"/>
          <w:szCs w:val="20"/>
        </w:rPr>
        <w:t>i</w:t>
      </w:r>
      <w:r w:rsidRPr="00AB6209">
        <w:rPr>
          <w:rFonts w:ascii="Arial" w:hAnsi="Arial" w:cs="Arial"/>
          <w:sz w:val="20"/>
          <w:szCs w:val="20"/>
        </w:rPr>
        <w:t>d</w:t>
      </w:r>
      <w:r w:rsidRPr="00AB6209">
        <w:rPr>
          <w:rFonts w:ascii="Arial" w:hAnsi="Arial" w:cs="Arial"/>
          <w:spacing w:val="-1"/>
          <w:sz w:val="20"/>
          <w:szCs w:val="20"/>
        </w:rPr>
        <w:t>u</w:t>
      </w:r>
      <w:r w:rsidRPr="00AB6209">
        <w:rPr>
          <w:rFonts w:ascii="Arial" w:hAnsi="Arial" w:cs="Arial"/>
          <w:spacing w:val="1"/>
          <w:sz w:val="20"/>
          <w:szCs w:val="20"/>
        </w:rPr>
        <w:t>j</w:t>
      </w:r>
      <w:r w:rsidRPr="00AB6209">
        <w:rPr>
          <w:rFonts w:ascii="Arial" w:hAnsi="Arial" w:cs="Arial"/>
          <w:sz w:val="20"/>
          <w:szCs w:val="20"/>
        </w:rPr>
        <w:t>e</w:t>
      </w:r>
      <w:r w:rsidRPr="00AB6209">
        <w:rPr>
          <w:rFonts w:ascii="Arial" w:hAnsi="Arial" w:cs="Arial"/>
          <w:spacing w:val="29"/>
          <w:sz w:val="20"/>
          <w:szCs w:val="20"/>
        </w:rPr>
        <w:t xml:space="preserve"> </w:t>
      </w:r>
      <w:r w:rsidRPr="00AB6209">
        <w:rPr>
          <w:rFonts w:ascii="Arial" w:hAnsi="Arial" w:cs="Arial"/>
          <w:spacing w:val="4"/>
          <w:sz w:val="20"/>
          <w:szCs w:val="20"/>
        </w:rPr>
        <w:t>m</w:t>
      </w:r>
      <w:r w:rsidRPr="00AB6209">
        <w:rPr>
          <w:rFonts w:ascii="Arial" w:hAnsi="Arial" w:cs="Arial"/>
          <w:spacing w:val="2"/>
          <w:sz w:val="20"/>
          <w:szCs w:val="20"/>
        </w:rPr>
        <w:t>o</w:t>
      </w:r>
      <w:r w:rsidRPr="00AB6209">
        <w:rPr>
          <w:rFonts w:ascii="Arial" w:hAnsi="Arial" w:cs="Arial"/>
          <w:spacing w:val="-4"/>
          <w:sz w:val="20"/>
          <w:szCs w:val="20"/>
        </w:rPr>
        <w:t>ż</w:t>
      </w:r>
      <w:r w:rsidRPr="00AB6209">
        <w:rPr>
          <w:rFonts w:ascii="Arial" w:hAnsi="Arial" w:cs="Arial"/>
          <w:spacing w:val="1"/>
          <w:sz w:val="20"/>
          <w:szCs w:val="20"/>
        </w:rPr>
        <w:t>li</w:t>
      </w:r>
      <w:r w:rsidRPr="00AB6209">
        <w:rPr>
          <w:rFonts w:ascii="Arial" w:hAnsi="Arial" w:cs="Arial"/>
          <w:spacing w:val="-2"/>
          <w:sz w:val="20"/>
          <w:szCs w:val="20"/>
        </w:rPr>
        <w:t>w</w:t>
      </w:r>
      <w:r w:rsidRPr="00AB6209">
        <w:rPr>
          <w:rFonts w:ascii="Arial" w:hAnsi="Arial" w:cs="Arial"/>
          <w:sz w:val="20"/>
          <w:szCs w:val="20"/>
        </w:rPr>
        <w:t>o</w:t>
      </w:r>
      <w:r w:rsidRPr="00AB6209">
        <w:rPr>
          <w:rFonts w:ascii="Arial" w:hAnsi="Arial" w:cs="Arial"/>
          <w:spacing w:val="1"/>
          <w:sz w:val="20"/>
          <w:szCs w:val="20"/>
        </w:rPr>
        <w:t>ś</w:t>
      </w:r>
      <w:r w:rsidRPr="00AB6209">
        <w:rPr>
          <w:rFonts w:ascii="Arial" w:hAnsi="Arial" w:cs="Arial"/>
          <w:sz w:val="20"/>
          <w:szCs w:val="20"/>
        </w:rPr>
        <w:t>ć d</w:t>
      </w:r>
      <w:r w:rsidRPr="00AB6209">
        <w:rPr>
          <w:rFonts w:ascii="Arial" w:hAnsi="Arial" w:cs="Arial"/>
          <w:spacing w:val="-1"/>
          <w:sz w:val="20"/>
          <w:szCs w:val="20"/>
        </w:rPr>
        <w:t>o</w:t>
      </w:r>
      <w:r w:rsidRPr="00AB6209">
        <w:rPr>
          <w:rFonts w:ascii="Arial" w:hAnsi="Arial" w:cs="Arial"/>
          <w:spacing w:val="3"/>
          <w:sz w:val="20"/>
          <w:szCs w:val="20"/>
        </w:rPr>
        <w:t>k</w:t>
      </w:r>
      <w:r w:rsidRPr="00AB6209">
        <w:rPr>
          <w:rFonts w:ascii="Arial" w:hAnsi="Arial" w:cs="Arial"/>
          <w:sz w:val="20"/>
          <w:szCs w:val="20"/>
        </w:rPr>
        <w:t>o</w:t>
      </w:r>
      <w:r w:rsidRPr="00AB6209">
        <w:rPr>
          <w:rFonts w:ascii="Arial" w:hAnsi="Arial" w:cs="Arial"/>
          <w:spacing w:val="1"/>
          <w:sz w:val="20"/>
          <w:szCs w:val="20"/>
        </w:rPr>
        <w:t>n</w:t>
      </w:r>
      <w:r w:rsidRPr="00AB6209">
        <w:rPr>
          <w:rFonts w:ascii="Arial" w:hAnsi="Arial" w:cs="Arial"/>
          <w:spacing w:val="-4"/>
          <w:sz w:val="20"/>
          <w:szCs w:val="20"/>
        </w:rPr>
        <w:t>y</w:t>
      </w:r>
      <w:r w:rsidRPr="00AB6209">
        <w:rPr>
          <w:rFonts w:ascii="Arial" w:hAnsi="Arial" w:cs="Arial"/>
          <w:sz w:val="20"/>
          <w:szCs w:val="20"/>
        </w:rPr>
        <w:t>w</w:t>
      </w:r>
      <w:r w:rsidRPr="00AB6209">
        <w:rPr>
          <w:rFonts w:ascii="Arial" w:hAnsi="Arial" w:cs="Arial"/>
          <w:spacing w:val="2"/>
          <w:sz w:val="20"/>
          <w:szCs w:val="20"/>
        </w:rPr>
        <w:t>a</w:t>
      </w:r>
      <w:r w:rsidRPr="00AB6209">
        <w:rPr>
          <w:rFonts w:ascii="Arial" w:hAnsi="Arial" w:cs="Arial"/>
          <w:sz w:val="20"/>
          <w:szCs w:val="20"/>
        </w:rPr>
        <w:t>n</w:t>
      </w:r>
      <w:r w:rsidRPr="00AB6209">
        <w:rPr>
          <w:rFonts w:ascii="Arial" w:hAnsi="Arial" w:cs="Arial"/>
          <w:spacing w:val="-1"/>
          <w:sz w:val="20"/>
          <w:szCs w:val="20"/>
        </w:rPr>
        <w:t>i</w:t>
      </w:r>
      <w:r w:rsidRPr="00AB6209">
        <w:rPr>
          <w:rFonts w:ascii="Arial" w:hAnsi="Arial" w:cs="Arial"/>
          <w:sz w:val="20"/>
          <w:szCs w:val="20"/>
        </w:rPr>
        <w:t>a</w:t>
      </w:r>
      <w:r w:rsidRPr="00AB6209">
        <w:rPr>
          <w:rFonts w:ascii="Arial" w:hAnsi="Arial" w:cs="Arial"/>
          <w:spacing w:val="4"/>
          <w:sz w:val="20"/>
          <w:szCs w:val="20"/>
        </w:rPr>
        <w:t xml:space="preserve"> </w:t>
      </w:r>
      <w:r w:rsidRPr="00AB6209">
        <w:rPr>
          <w:rFonts w:ascii="Arial" w:hAnsi="Arial" w:cs="Arial"/>
          <w:spacing w:val="-4"/>
          <w:sz w:val="20"/>
          <w:szCs w:val="20"/>
        </w:rPr>
        <w:t>z</w:t>
      </w:r>
      <w:r w:rsidRPr="00AB6209">
        <w:rPr>
          <w:rFonts w:ascii="Arial" w:hAnsi="Arial" w:cs="Arial"/>
          <w:spacing w:val="4"/>
          <w:sz w:val="20"/>
          <w:szCs w:val="20"/>
        </w:rPr>
        <w:t>m</w:t>
      </w:r>
      <w:r w:rsidRPr="00AB6209">
        <w:rPr>
          <w:rFonts w:ascii="Arial" w:hAnsi="Arial" w:cs="Arial"/>
          <w:spacing w:val="-1"/>
          <w:sz w:val="20"/>
          <w:szCs w:val="20"/>
        </w:rPr>
        <w:t>i</w:t>
      </w:r>
      <w:r w:rsidRPr="00AB6209">
        <w:rPr>
          <w:rFonts w:ascii="Arial" w:hAnsi="Arial" w:cs="Arial"/>
          <w:sz w:val="20"/>
          <w:szCs w:val="20"/>
        </w:rPr>
        <w:t>an w</w:t>
      </w:r>
      <w:r w:rsidRPr="00AB6209">
        <w:rPr>
          <w:rFonts w:ascii="Arial" w:hAnsi="Arial" w:cs="Arial"/>
          <w:spacing w:val="-1"/>
          <w:sz w:val="20"/>
          <w:szCs w:val="20"/>
        </w:rPr>
        <w:t xml:space="preserve"> </w:t>
      </w:r>
      <w:r w:rsidRPr="00AB6209">
        <w:rPr>
          <w:rFonts w:ascii="Arial" w:hAnsi="Arial" w:cs="Arial"/>
          <w:sz w:val="20"/>
          <w:szCs w:val="20"/>
        </w:rPr>
        <w:t>tre</w:t>
      </w:r>
      <w:r w:rsidRPr="00AB6209">
        <w:rPr>
          <w:rFonts w:ascii="Arial" w:hAnsi="Arial" w:cs="Arial"/>
          <w:spacing w:val="1"/>
          <w:sz w:val="20"/>
          <w:szCs w:val="20"/>
        </w:rPr>
        <w:t>śc</w:t>
      </w:r>
      <w:r w:rsidRPr="00AB6209">
        <w:rPr>
          <w:rFonts w:ascii="Arial" w:hAnsi="Arial" w:cs="Arial"/>
          <w:sz w:val="20"/>
          <w:szCs w:val="20"/>
        </w:rPr>
        <w:t>i</w:t>
      </w:r>
      <w:r w:rsidRPr="00AB6209">
        <w:rPr>
          <w:rFonts w:ascii="Arial" w:hAnsi="Arial" w:cs="Arial"/>
          <w:spacing w:val="-1"/>
          <w:sz w:val="20"/>
          <w:szCs w:val="20"/>
        </w:rPr>
        <w:t xml:space="preserve"> z</w:t>
      </w:r>
      <w:r w:rsidRPr="00AB6209">
        <w:rPr>
          <w:rFonts w:ascii="Arial" w:hAnsi="Arial" w:cs="Arial"/>
          <w:spacing w:val="2"/>
          <w:sz w:val="20"/>
          <w:szCs w:val="20"/>
        </w:rPr>
        <w:t>a</w:t>
      </w:r>
      <w:r w:rsidRPr="00AB6209">
        <w:rPr>
          <w:rFonts w:ascii="Arial" w:hAnsi="Arial" w:cs="Arial"/>
          <w:spacing w:val="-2"/>
          <w:sz w:val="20"/>
          <w:szCs w:val="20"/>
        </w:rPr>
        <w:t>w</w:t>
      </w:r>
      <w:r w:rsidRPr="00AB6209">
        <w:rPr>
          <w:rFonts w:ascii="Arial" w:hAnsi="Arial" w:cs="Arial"/>
          <w:sz w:val="20"/>
          <w:szCs w:val="20"/>
        </w:rPr>
        <w:t>artej</w:t>
      </w:r>
      <w:r w:rsidRPr="00AB6209">
        <w:rPr>
          <w:rFonts w:ascii="Arial" w:hAnsi="Arial" w:cs="Arial"/>
          <w:spacing w:val="2"/>
          <w:sz w:val="20"/>
          <w:szCs w:val="20"/>
        </w:rPr>
        <w:t xml:space="preserve"> </w:t>
      </w:r>
      <w:r w:rsidRPr="00AB6209">
        <w:rPr>
          <w:rFonts w:ascii="Arial" w:hAnsi="Arial" w:cs="Arial"/>
          <w:sz w:val="20"/>
          <w:szCs w:val="20"/>
        </w:rPr>
        <w:t>u</w:t>
      </w:r>
      <w:r w:rsidRPr="00AB6209">
        <w:rPr>
          <w:rFonts w:ascii="Arial" w:hAnsi="Arial" w:cs="Arial"/>
          <w:spacing w:val="4"/>
          <w:sz w:val="20"/>
          <w:szCs w:val="20"/>
        </w:rPr>
        <w:t>m</w:t>
      </w:r>
      <w:r w:rsidRPr="00AB6209">
        <w:rPr>
          <w:rFonts w:ascii="Arial" w:hAnsi="Arial" w:cs="Arial"/>
          <w:sz w:val="20"/>
          <w:szCs w:val="20"/>
        </w:rPr>
        <w:t>owy</w:t>
      </w:r>
      <w:r w:rsidRPr="00AB6209">
        <w:rPr>
          <w:rFonts w:ascii="Arial" w:hAnsi="Arial" w:cs="Arial"/>
          <w:spacing w:val="-3"/>
          <w:sz w:val="20"/>
          <w:szCs w:val="20"/>
        </w:rPr>
        <w:t xml:space="preserve"> </w:t>
      </w:r>
      <w:r w:rsidRPr="00AB6209">
        <w:rPr>
          <w:rFonts w:ascii="Arial" w:hAnsi="Arial" w:cs="Arial"/>
          <w:sz w:val="20"/>
          <w:szCs w:val="20"/>
        </w:rPr>
        <w:t>w</w:t>
      </w:r>
      <w:r w:rsidRPr="00AB6209">
        <w:rPr>
          <w:rFonts w:ascii="Arial" w:hAnsi="Arial" w:cs="Arial"/>
          <w:spacing w:val="-1"/>
          <w:sz w:val="20"/>
          <w:szCs w:val="20"/>
        </w:rPr>
        <w:t xml:space="preserve"> </w:t>
      </w:r>
      <w:r w:rsidRPr="00AB6209">
        <w:rPr>
          <w:rFonts w:ascii="Arial" w:hAnsi="Arial" w:cs="Arial"/>
          <w:spacing w:val="1"/>
          <w:sz w:val="20"/>
          <w:szCs w:val="20"/>
        </w:rPr>
        <w:t>s</w:t>
      </w:r>
      <w:r w:rsidRPr="00AB6209">
        <w:rPr>
          <w:rFonts w:ascii="Arial" w:hAnsi="Arial" w:cs="Arial"/>
          <w:sz w:val="20"/>
          <w:szCs w:val="20"/>
        </w:rPr>
        <w:t>tosu</w:t>
      </w:r>
      <w:r w:rsidRPr="00AB6209">
        <w:rPr>
          <w:rFonts w:ascii="Arial" w:hAnsi="Arial" w:cs="Arial"/>
          <w:spacing w:val="1"/>
          <w:sz w:val="20"/>
          <w:szCs w:val="20"/>
        </w:rPr>
        <w:t>n</w:t>
      </w:r>
      <w:r w:rsidRPr="00AB6209">
        <w:rPr>
          <w:rFonts w:ascii="Arial" w:hAnsi="Arial" w:cs="Arial"/>
          <w:spacing w:val="3"/>
          <w:sz w:val="20"/>
          <w:szCs w:val="20"/>
        </w:rPr>
        <w:t>k</w:t>
      </w:r>
      <w:r w:rsidRPr="00AB6209">
        <w:rPr>
          <w:rFonts w:ascii="Arial" w:hAnsi="Arial" w:cs="Arial"/>
          <w:sz w:val="20"/>
          <w:szCs w:val="20"/>
        </w:rPr>
        <w:t>u</w:t>
      </w:r>
      <w:r w:rsidRPr="00AB6209">
        <w:rPr>
          <w:rFonts w:ascii="Arial" w:hAnsi="Arial" w:cs="Arial"/>
          <w:spacing w:val="-1"/>
          <w:sz w:val="20"/>
          <w:szCs w:val="20"/>
        </w:rPr>
        <w:t xml:space="preserve"> d</w:t>
      </w:r>
      <w:r w:rsidRPr="00AB6209">
        <w:rPr>
          <w:rFonts w:ascii="Arial" w:hAnsi="Arial" w:cs="Arial"/>
          <w:sz w:val="20"/>
          <w:szCs w:val="20"/>
        </w:rPr>
        <w:t>o</w:t>
      </w:r>
      <w:r w:rsidRPr="00AB6209">
        <w:rPr>
          <w:rFonts w:ascii="Arial" w:hAnsi="Arial" w:cs="Arial"/>
          <w:spacing w:val="-1"/>
          <w:sz w:val="20"/>
          <w:szCs w:val="20"/>
        </w:rPr>
        <w:t xml:space="preserve"> t</w:t>
      </w:r>
      <w:r w:rsidRPr="00AB6209">
        <w:rPr>
          <w:rFonts w:ascii="Arial" w:hAnsi="Arial" w:cs="Arial"/>
          <w:spacing w:val="1"/>
          <w:sz w:val="20"/>
          <w:szCs w:val="20"/>
        </w:rPr>
        <w:t>r</w:t>
      </w:r>
      <w:r w:rsidRPr="00AB6209">
        <w:rPr>
          <w:rFonts w:ascii="Arial" w:hAnsi="Arial" w:cs="Arial"/>
          <w:sz w:val="20"/>
          <w:szCs w:val="20"/>
        </w:rPr>
        <w:t>e</w:t>
      </w:r>
      <w:r w:rsidRPr="00AB6209">
        <w:rPr>
          <w:rFonts w:ascii="Arial" w:hAnsi="Arial" w:cs="Arial"/>
          <w:spacing w:val="1"/>
          <w:sz w:val="20"/>
          <w:szCs w:val="20"/>
        </w:rPr>
        <w:t>śc</w:t>
      </w:r>
      <w:r w:rsidRPr="00AB6209">
        <w:rPr>
          <w:rFonts w:ascii="Arial" w:hAnsi="Arial" w:cs="Arial"/>
          <w:sz w:val="20"/>
          <w:szCs w:val="20"/>
        </w:rPr>
        <w:t>i</w:t>
      </w:r>
      <w:r w:rsidRPr="00AB6209">
        <w:rPr>
          <w:rFonts w:ascii="Arial" w:hAnsi="Arial" w:cs="Arial"/>
          <w:spacing w:val="-2"/>
          <w:sz w:val="20"/>
          <w:szCs w:val="20"/>
        </w:rPr>
        <w:t xml:space="preserve"> </w:t>
      </w:r>
      <w:r w:rsidRPr="00AB6209">
        <w:rPr>
          <w:rFonts w:ascii="Arial" w:hAnsi="Arial" w:cs="Arial"/>
          <w:sz w:val="20"/>
          <w:szCs w:val="20"/>
        </w:rPr>
        <w:t>o</w:t>
      </w:r>
      <w:r w:rsidRPr="00AB6209">
        <w:rPr>
          <w:rFonts w:ascii="Arial" w:hAnsi="Arial" w:cs="Arial"/>
          <w:spacing w:val="1"/>
          <w:sz w:val="20"/>
          <w:szCs w:val="20"/>
        </w:rPr>
        <w:t>f</w:t>
      </w:r>
      <w:r w:rsidRPr="00AB6209">
        <w:rPr>
          <w:rFonts w:ascii="Arial" w:hAnsi="Arial" w:cs="Arial"/>
          <w:sz w:val="20"/>
          <w:szCs w:val="20"/>
        </w:rPr>
        <w:t>er</w:t>
      </w:r>
      <w:r w:rsidRPr="00AB6209">
        <w:rPr>
          <w:rFonts w:ascii="Arial" w:hAnsi="Arial" w:cs="Arial"/>
          <w:spacing w:val="3"/>
          <w:sz w:val="20"/>
          <w:szCs w:val="20"/>
        </w:rPr>
        <w:t>t</w:t>
      </w:r>
      <w:r w:rsidRPr="00AB6209">
        <w:rPr>
          <w:rFonts w:ascii="Arial" w:hAnsi="Arial" w:cs="Arial"/>
          <w:sz w:val="20"/>
          <w:szCs w:val="20"/>
        </w:rPr>
        <w:t>y</w:t>
      </w:r>
      <w:r w:rsidR="00D005AF">
        <w:rPr>
          <w:rFonts w:ascii="Arial" w:hAnsi="Arial" w:cs="Arial"/>
          <w:spacing w:val="-3"/>
          <w:sz w:val="20"/>
          <w:szCs w:val="20"/>
        </w:rPr>
        <w:t xml:space="preserve"> </w:t>
      </w:r>
      <w:r w:rsidR="00D005AF">
        <w:rPr>
          <w:rFonts w:ascii="Arial" w:hAnsi="Arial" w:cs="Arial"/>
          <w:spacing w:val="-3"/>
          <w:sz w:val="20"/>
          <w:szCs w:val="20"/>
        </w:rPr>
        <w:br/>
      </w:r>
      <w:r w:rsidRPr="00AB6209">
        <w:rPr>
          <w:rFonts w:ascii="Arial" w:hAnsi="Arial" w:cs="Arial"/>
          <w:sz w:val="20"/>
          <w:szCs w:val="20"/>
        </w:rPr>
        <w:t>w</w:t>
      </w:r>
      <w:r w:rsidRPr="00AB6209">
        <w:rPr>
          <w:rFonts w:ascii="Arial" w:hAnsi="Arial" w:cs="Arial"/>
          <w:spacing w:val="-1"/>
          <w:sz w:val="20"/>
          <w:szCs w:val="20"/>
        </w:rPr>
        <w:t xml:space="preserve"> następującym z</w:t>
      </w:r>
      <w:r w:rsidRPr="00AB6209">
        <w:rPr>
          <w:rFonts w:ascii="Arial" w:hAnsi="Arial" w:cs="Arial"/>
          <w:sz w:val="20"/>
          <w:szCs w:val="20"/>
        </w:rPr>
        <w:t>a</w:t>
      </w:r>
      <w:r w:rsidRPr="00AB6209">
        <w:rPr>
          <w:rFonts w:ascii="Arial" w:hAnsi="Arial" w:cs="Arial"/>
          <w:spacing w:val="3"/>
          <w:sz w:val="20"/>
          <w:szCs w:val="20"/>
        </w:rPr>
        <w:t>k</w:t>
      </w:r>
      <w:r w:rsidRPr="00AB6209">
        <w:rPr>
          <w:rFonts w:ascii="Arial" w:hAnsi="Arial" w:cs="Arial"/>
          <w:spacing w:val="1"/>
          <w:sz w:val="20"/>
          <w:szCs w:val="20"/>
        </w:rPr>
        <w:t>r</w:t>
      </w:r>
      <w:r w:rsidRPr="00AB6209">
        <w:rPr>
          <w:rFonts w:ascii="Arial" w:hAnsi="Arial" w:cs="Arial"/>
          <w:sz w:val="20"/>
          <w:szCs w:val="20"/>
        </w:rPr>
        <w:t>e</w:t>
      </w:r>
      <w:r w:rsidRPr="00AB6209">
        <w:rPr>
          <w:rFonts w:ascii="Arial" w:hAnsi="Arial" w:cs="Arial"/>
          <w:spacing w:val="1"/>
          <w:sz w:val="20"/>
          <w:szCs w:val="20"/>
        </w:rPr>
        <w:t>s</w:t>
      </w:r>
      <w:r w:rsidRPr="00AB6209">
        <w:rPr>
          <w:rFonts w:ascii="Arial" w:hAnsi="Arial" w:cs="Arial"/>
          <w:spacing w:val="-1"/>
          <w:sz w:val="20"/>
          <w:szCs w:val="20"/>
        </w:rPr>
        <w:t>i</w:t>
      </w:r>
      <w:r w:rsidRPr="00AB6209">
        <w:rPr>
          <w:rFonts w:ascii="Arial" w:hAnsi="Arial" w:cs="Arial"/>
          <w:sz w:val="20"/>
          <w:szCs w:val="20"/>
        </w:rPr>
        <w:t>e:</w:t>
      </w:r>
    </w:p>
    <w:p w:rsidR="00052828" w:rsidRPr="00AB6209" w:rsidRDefault="00052828" w:rsidP="00B26694">
      <w:pPr>
        <w:widowControl w:val="0"/>
        <w:numPr>
          <w:ilvl w:val="0"/>
          <w:numId w:val="81"/>
        </w:numPr>
        <w:autoSpaceDE w:val="0"/>
        <w:autoSpaceDN w:val="0"/>
        <w:adjustRightInd w:val="0"/>
        <w:ind w:right="-41"/>
        <w:jc w:val="both"/>
        <w:rPr>
          <w:rFonts w:ascii="Arial" w:hAnsi="Arial" w:cs="Arial"/>
          <w:sz w:val="20"/>
          <w:szCs w:val="20"/>
        </w:rPr>
      </w:pPr>
      <w:r w:rsidRPr="00AB6209">
        <w:rPr>
          <w:rFonts w:ascii="Arial" w:hAnsi="Arial" w:cs="Arial"/>
          <w:sz w:val="20"/>
          <w:szCs w:val="20"/>
        </w:rPr>
        <w:t xml:space="preserve">zmiana terminu realizacji umowy w przypadku wystąpienia siły wyższej. Siła wyższa, </w:t>
      </w:r>
      <w:r w:rsidR="00D005AF">
        <w:rPr>
          <w:rFonts w:ascii="Arial" w:hAnsi="Arial" w:cs="Arial"/>
          <w:sz w:val="20"/>
          <w:szCs w:val="20"/>
        </w:rPr>
        <w:br/>
      </w:r>
      <w:r w:rsidRPr="00AB6209">
        <w:rPr>
          <w:rFonts w:ascii="Arial" w:hAnsi="Arial" w:cs="Arial"/>
          <w:sz w:val="20"/>
          <w:szCs w:val="20"/>
        </w:rPr>
        <w:t>to zdarzenie zewnętrzne o obiektywnie małym stopniu pr</w:t>
      </w:r>
      <w:r>
        <w:rPr>
          <w:rFonts w:ascii="Arial" w:hAnsi="Arial" w:cs="Arial"/>
          <w:sz w:val="20"/>
          <w:szCs w:val="20"/>
        </w:rPr>
        <w:t xml:space="preserve">awdopodobieństwa pojawienia się </w:t>
      </w:r>
      <w:r w:rsidRPr="00AB6209">
        <w:rPr>
          <w:rFonts w:ascii="Arial" w:hAnsi="Arial" w:cs="Arial"/>
          <w:sz w:val="20"/>
          <w:szCs w:val="20"/>
        </w:rPr>
        <w:t>zdarzenia w określonej sytuacji, a którego szkodli</w:t>
      </w:r>
      <w:r>
        <w:rPr>
          <w:rFonts w:ascii="Arial" w:hAnsi="Arial" w:cs="Arial"/>
          <w:sz w:val="20"/>
          <w:szCs w:val="20"/>
        </w:rPr>
        <w:t xml:space="preserve">we następstwo przy zastosowaniu </w:t>
      </w:r>
      <w:r w:rsidRPr="00AB6209">
        <w:rPr>
          <w:rFonts w:ascii="Arial" w:hAnsi="Arial" w:cs="Arial"/>
          <w:sz w:val="20"/>
          <w:szCs w:val="20"/>
        </w:rPr>
        <w:t>współczesnej techniki uniemożliwia wykonawcy wykonywanie w części lub całości jego zobowiązań;</w:t>
      </w:r>
    </w:p>
    <w:p w:rsidR="00940E9B" w:rsidRPr="00940E9B" w:rsidRDefault="00052828" w:rsidP="00B26694">
      <w:pPr>
        <w:widowControl w:val="0"/>
        <w:numPr>
          <w:ilvl w:val="0"/>
          <w:numId w:val="81"/>
        </w:numPr>
        <w:autoSpaceDE w:val="0"/>
        <w:autoSpaceDN w:val="0"/>
        <w:adjustRightInd w:val="0"/>
        <w:ind w:right="-41"/>
        <w:jc w:val="both"/>
        <w:rPr>
          <w:rFonts w:ascii="Arial" w:hAnsi="Arial" w:cs="Arial"/>
          <w:sz w:val="20"/>
          <w:szCs w:val="20"/>
        </w:rPr>
      </w:pPr>
      <w:r w:rsidRPr="00940E9B">
        <w:rPr>
          <w:rFonts w:ascii="Arial" w:hAnsi="Arial" w:cs="Arial"/>
          <w:sz w:val="20"/>
          <w:szCs w:val="20"/>
        </w:rPr>
        <w:t xml:space="preserve">zmiana terminu realizacji umowy w przypadku występowania niekorzystnych warunków atmosferycznych, mogących mieć istotny wpływ na prowadzone roboty budowlane, przez okres dłuższy niż </w:t>
      </w:r>
      <w:r w:rsidR="00C238F6" w:rsidRPr="00940E9B">
        <w:rPr>
          <w:rFonts w:ascii="Arial" w:hAnsi="Arial" w:cs="Arial"/>
          <w:sz w:val="20"/>
          <w:szCs w:val="20"/>
        </w:rPr>
        <w:t>5</w:t>
      </w:r>
      <w:r w:rsidRPr="00940E9B">
        <w:rPr>
          <w:rFonts w:ascii="Arial" w:hAnsi="Arial" w:cs="Arial"/>
          <w:sz w:val="20"/>
          <w:szCs w:val="20"/>
        </w:rPr>
        <w:t xml:space="preserve"> dni;</w:t>
      </w:r>
      <w:r w:rsidR="00732A8E" w:rsidRPr="00940E9B">
        <w:rPr>
          <w:rFonts w:ascii="Arial" w:hAnsi="Arial" w:cs="Arial"/>
          <w:b/>
          <w:color w:val="000080"/>
          <w:sz w:val="20"/>
          <w:szCs w:val="20"/>
        </w:rPr>
        <w:t xml:space="preserve">   </w:t>
      </w:r>
    </w:p>
    <w:p w:rsidR="00052828" w:rsidRPr="00940E9B" w:rsidRDefault="00052828" w:rsidP="00B26694">
      <w:pPr>
        <w:widowControl w:val="0"/>
        <w:numPr>
          <w:ilvl w:val="0"/>
          <w:numId w:val="81"/>
        </w:numPr>
        <w:autoSpaceDE w:val="0"/>
        <w:autoSpaceDN w:val="0"/>
        <w:adjustRightInd w:val="0"/>
        <w:ind w:right="-41"/>
        <w:jc w:val="both"/>
        <w:rPr>
          <w:rFonts w:ascii="Arial" w:hAnsi="Arial" w:cs="Arial"/>
          <w:sz w:val="20"/>
          <w:szCs w:val="20"/>
        </w:rPr>
      </w:pPr>
      <w:r w:rsidRPr="00940E9B">
        <w:rPr>
          <w:rFonts w:ascii="Arial" w:hAnsi="Arial" w:cs="Arial"/>
          <w:sz w:val="20"/>
          <w:szCs w:val="20"/>
        </w:rPr>
        <w:t>zmiana dokonana na podstawie art. 23 pkt. 1 ustawy Prawo Budowlane zmiana                         w rozwiązaniach projektowych, jeżeli są one uzasadnione koniecznością zwiększenia bezpieczeństwa realizacji robót budowlanych lub usprawnienia procesu budowy;</w:t>
      </w:r>
    </w:p>
    <w:p w:rsidR="00052828" w:rsidRPr="00AB6209" w:rsidRDefault="00052828" w:rsidP="00B26694">
      <w:pPr>
        <w:widowControl w:val="0"/>
        <w:numPr>
          <w:ilvl w:val="0"/>
          <w:numId w:val="81"/>
        </w:numPr>
        <w:autoSpaceDE w:val="0"/>
        <w:autoSpaceDN w:val="0"/>
        <w:adjustRightInd w:val="0"/>
        <w:ind w:right="-41"/>
        <w:jc w:val="both"/>
        <w:rPr>
          <w:rFonts w:ascii="Arial" w:hAnsi="Arial" w:cs="Arial"/>
          <w:sz w:val="20"/>
          <w:szCs w:val="20"/>
        </w:rPr>
      </w:pPr>
      <w:r w:rsidRPr="00AB6209">
        <w:rPr>
          <w:rFonts w:ascii="Arial" w:hAnsi="Arial" w:cs="Arial"/>
          <w:sz w:val="20"/>
          <w:szCs w:val="20"/>
        </w:rPr>
        <w:t xml:space="preserve">zmiana dokonana na podstawie art. 20 ust. 1 pkt. 4 lit. a), b) ustawy PB uzgodniona możliwość wprowadzenia rozwiązań zamiennych w stosunku do przewidzianych </w:t>
      </w:r>
      <w:r>
        <w:rPr>
          <w:rFonts w:ascii="Arial" w:hAnsi="Arial" w:cs="Arial"/>
          <w:sz w:val="20"/>
          <w:szCs w:val="20"/>
        </w:rPr>
        <w:t>w</w:t>
      </w:r>
      <w:r w:rsidRPr="00AB6209">
        <w:rPr>
          <w:rFonts w:ascii="Arial" w:hAnsi="Arial" w:cs="Arial"/>
          <w:sz w:val="20"/>
          <w:szCs w:val="20"/>
        </w:rPr>
        <w:t xml:space="preserve"> projekcie, zgłoszonych przez kierownika budowy lub inspektora nadzoru inwestorskiego;</w:t>
      </w:r>
    </w:p>
    <w:p w:rsidR="00052828" w:rsidRPr="00AB6209" w:rsidRDefault="00052828" w:rsidP="00B26694">
      <w:pPr>
        <w:widowControl w:val="0"/>
        <w:numPr>
          <w:ilvl w:val="0"/>
          <w:numId w:val="81"/>
        </w:numPr>
        <w:autoSpaceDE w:val="0"/>
        <w:autoSpaceDN w:val="0"/>
        <w:adjustRightInd w:val="0"/>
        <w:ind w:right="-41"/>
        <w:jc w:val="both"/>
        <w:rPr>
          <w:rFonts w:ascii="Arial" w:hAnsi="Arial" w:cs="Arial"/>
          <w:sz w:val="20"/>
          <w:szCs w:val="20"/>
        </w:rPr>
      </w:pPr>
      <w:r w:rsidRPr="00AB6209">
        <w:rPr>
          <w:rFonts w:ascii="Arial" w:hAnsi="Arial" w:cs="Arial"/>
          <w:sz w:val="20"/>
          <w:szCs w:val="20"/>
        </w:rPr>
        <w:t>zmiany dokonane podczas wykonywania robót i nie odstępują w sposób istotny</w:t>
      </w:r>
      <w:r>
        <w:rPr>
          <w:rFonts w:ascii="Arial" w:hAnsi="Arial" w:cs="Arial"/>
          <w:sz w:val="20"/>
          <w:szCs w:val="20"/>
        </w:rPr>
        <w:t xml:space="preserve"> </w:t>
      </w:r>
      <w:r w:rsidR="00D005AF">
        <w:rPr>
          <w:rFonts w:ascii="Arial" w:hAnsi="Arial" w:cs="Arial"/>
          <w:sz w:val="20"/>
          <w:szCs w:val="20"/>
        </w:rPr>
        <w:br/>
      </w:r>
      <w:r w:rsidRPr="00AB6209">
        <w:rPr>
          <w:rFonts w:ascii="Arial" w:hAnsi="Arial" w:cs="Arial"/>
          <w:sz w:val="20"/>
          <w:szCs w:val="20"/>
        </w:rPr>
        <w:t>od zatwierdzonego projektu lub warunków pozwolenia na budowę w ramach art. 36a ust. 5 ustawy Prawo budowlane i dokonane zostaną zgodnie z zapisami art. 36a ust. 6 ustawy Prawo budowlane, spełniając zapisy art. 57 ust. 2 ustawy Prawo budowlane;</w:t>
      </w:r>
    </w:p>
    <w:p w:rsidR="00052828" w:rsidRPr="00AB6209" w:rsidRDefault="00052828" w:rsidP="00B26694">
      <w:pPr>
        <w:widowControl w:val="0"/>
        <w:numPr>
          <w:ilvl w:val="0"/>
          <w:numId w:val="81"/>
        </w:numPr>
        <w:autoSpaceDE w:val="0"/>
        <w:autoSpaceDN w:val="0"/>
        <w:adjustRightInd w:val="0"/>
        <w:ind w:right="-41"/>
        <w:jc w:val="both"/>
        <w:rPr>
          <w:rFonts w:ascii="Arial" w:hAnsi="Arial" w:cs="Arial"/>
          <w:sz w:val="20"/>
          <w:szCs w:val="20"/>
        </w:rPr>
      </w:pPr>
      <w:r w:rsidRPr="00AB6209">
        <w:rPr>
          <w:rFonts w:ascii="Arial" w:hAnsi="Arial" w:cs="Arial"/>
          <w:sz w:val="20"/>
          <w:szCs w:val="20"/>
        </w:rPr>
        <w:t>zmiana osób, przy pomocy których Wykonawca realizuje przedmiot umowy na inne osoby legitymujące się co najmniej równoważnymi uprawnieniami i kwalifikacjami,</w:t>
      </w:r>
      <w:r>
        <w:rPr>
          <w:rFonts w:ascii="Arial" w:hAnsi="Arial" w:cs="Arial"/>
          <w:sz w:val="20"/>
          <w:szCs w:val="20"/>
        </w:rPr>
        <w:t xml:space="preserve"> </w:t>
      </w:r>
      <w:r w:rsidRPr="00AB6209">
        <w:rPr>
          <w:rFonts w:ascii="Arial" w:hAnsi="Arial" w:cs="Arial"/>
          <w:sz w:val="20"/>
          <w:szCs w:val="20"/>
        </w:rPr>
        <w:t xml:space="preserve">o których mowa </w:t>
      </w:r>
      <w:r>
        <w:rPr>
          <w:rFonts w:ascii="Arial" w:hAnsi="Arial" w:cs="Arial"/>
          <w:sz w:val="20"/>
          <w:szCs w:val="20"/>
        </w:rPr>
        <w:t xml:space="preserve">               </w:t>
      </w:r>
      <w:r w:rsidRPr="00AB6209">
        <w:rPr>
          <w:rFonts w:ascii="Arial" w:hAnsi="Arial" w:cs="Arial"/>
          <w:sz w:val="20"/>
          <w:szCs w:val="20"/>
        </w:rPr>
        <w:t>w ustawie Prawo Budowlane lub innych ustawach, a także w SIWZ;</w:t>
      </w:r>
    </w:p>
    <w:p w:rsidR="00052828" w:rsidRPr="00AB6209" w:rsidRDefault="00052828" w:rsidP="00B26694">
      <w:pPr>
        <w:widowControl w:val="0"/>
        <w:numPr>
          <w:ilvl w:val="0"/>
          <w:numId w:val="81"/>
        </w:numPr>
        <w:autoSpaceDE w:val="0"/>
        <w:autoSpaceDN w:val="0"/>
        <w:adjustRightInd w:val="0"/>
        <w:ind w:right="-41"/>
        <w:jc w:val="both"/>
        <w:rPr>
          <w:rFonts w:ascii="Arial" w:hAnsi="Arial" w:cs="Arial"/>
          <w:sz w:val="20"/>
          <w:szCs w:val="20"/>
        </w:rPr>
      </w:pPr>
      <w:r w:rsidRPr="00AB6209">
        <w:rPr>
          <w:rFonts w:ascii="Arial" w:hAnsi="Arial" w:cs="Arial"/>
          <w:sz w:val="20"/>
          <w:szCs w:val="20"/>
        </w:rPr>
        <w:t>zmiana wynagrodzenia Wykonawcy w przypadku zmiany przez ustawodawcę przepisów dotyczących stawki procentowej VAT uwzgl</w:t>
      </w:r>
      <w:r w:rsidR="00C238F6">
        <w:rPr>
          <w:rFonts w:ascii="Arial" w:hAnsi="Arial" w:cs="Arial"/>
          <w:sz w:val="20"/>
          <w:szCs w:val="20"/>
        </w:rPr>
        <w:t>ędnionej w Formularzu ofertowym;</w:t>
      </w:r>
    </w:p>
    <w:p w:rsidR="00052828" w:rsidRPr="00AB6209" w:rsidRDefault="00052828" w:rsidP="00B26694">
      <w:pPr>
        <w:widowControl w:val="0"/>
        <w:numPr>
          <w:ilvl w:val="0"/>
          <w:numId w:val="81"/>
        </w:numPr>
        <w:autoSpaceDE w:val="0"/>
        <w:autoSpaceDN w:val="0"/>
        <w:adjustRightInd w:val="0"/>
        <w:ind w:right="-41"/>
        <w:jc w:val="both"/>
        <w:rPr>
          <w:rFonts w:ascii="Arial" w:hAnsi="Arial" w:cs="Arial"/>
          <w:sz w:val="20"/>
          <w:szCs w:val="20"/>
        </w:rPr>
      </w:pPr>
      <w:r w:rsidRPr="00AB6209">
        <w:rPr>
          <w:rFonts w:ascii="Arial" w:hAnsi="Arial" w:cs="Arial"/>
          <w:sz w:val="20"/>
          <w:szCs w:val="20"/>
        </w:rPr>
        <w:t>zmiana wynagrodzenia Wykonawcy w przypadku o</w:t>
      </w:r>
      <w:r w:rsidRPr="00AB6209">
        <w:rPr>
          <w:rFonts w:ascii="Arial" w:hAnsi="Arial" w:cs="Arial"/>
          <w:spacing w:val="-1"/>
          <w:sz w:val="20"/>
          <w:szCs w:val="20"/>
        </w:rPr>
        <w:t>g</w:t>
      </w:r>
      <w:r w:rsidRPr="00AB6209">
        <w:rPr>
          <w:rFonts w:ascii="Arial" w:hAnsi="Arial" w:cs="Arial"/>
          <w:spacing w:val="1"/>
          <w:sz w:val="20"/>
          <w:szCs w:val="20"/>
        </w:rPr>
        <w:t>r</w:t>
      </w:r>
      <w:r w:rsidRPr="00AB6209">
        <w:rPr>
          <w:rFonts w:ascii="Arial" w:hAnsi="Arial" w:cs="Arial"/>
          <w:sz w:val="20"/>
          <w:szCs w:val="20"/>
        </w:rPr>
        <w:t>a</w:t>
      </w:r>
      <w:r w:rsidRPr="00AB6209">
        <w:rPr>
          <w:rFonts w:ascii="Arial" w:hAnsi="Arial" w:cs="Arial"/>
          <w:spacing w:val="-1"/>
          <w:sz w:val="20"/>
          <w:szCs w:val="20"/>
        </w:rPr>
        <w:t>ni</w:t>
      </w:r>
      <w:r w:rsidRPr="00AB6209">
        <w:rPr>
          <w:rFonts w:ascii="Arial" w:hAnsi="Arial" w:cs="Arial"/>
          <w:spacing w:val="3"/>
          <w:sz w:val="20"/>
          <w:szCs w:val="20"/>
        </w:rPr>
        <w:t>c</w:t>
      </w:r>
      <w:r w:rsidRPr="00AB6209">
        <w:rPr>
          <w:rFonts w:ascii="Arial" w:hAnsi="Arial" w:cs="Arial"/>
          <w:spacing w:val="-1"/>
          <w:sz w:val="20"/>
          <w:szCs w:val="20"/>
        </w:rPr>
        <w:t>z</w:t>
      </w:r>
      <w:r w:rsidRPr="00AB6209">
        <w:rPr>
          <w:rFonts w:ascii="Arial" w:hAnsi="Arial" w:cs="Arial"/>
          <w:sz w:val="20"/>
          <w:szCs w:val="20"/>
        </w:rPr>
        <w:t>e</w:t>
      </w:r>
      <w:r w:rsidRPr="00AB6209">
        <w:rPr>
          <w:rFonts w:ascii="Arial" w:hAnsi="Arial" w:cs="Arial"/>
          <w:spacing w:val="1"/>
          <w:sz w:val="20"/>
          <w:szCs w:val="20"/>
        </w:rPr>
        <w:t>n</w:t>
      </w:r>
      <w:r w:rsidRPr="00AB6209">
        <w:rPr>
          <w:rFonts w:ascii="Arial" w:hAnsi="Arial" w:cs="Arial"/>
          <w:spacing w:val="-1"/>
          <w:sz w:val="20"/>
          <w:szCs w:val="20"/>
        </w:rPr>
        <w:t>i</w:t>
      </w:r>
      <w:r w:rsidRPr="00AB6209">
        <w:rPr>
          <w:rFonts w:ascii="Arial" w:hAnsi="Arial" w:cs="Arial"/>
          <w:sz w:val="20"/>
          <w:szCs w:val="20"/>
        </w:rPr>
        <w:t>a</w:t>
      </w:r>
      <w:r w:rsidRPr="00AB6209">
        <w:rPr>
          <w:rFonts w:ascii="Arial" w:hAnsi="Arial" w:cs="Arial"/>
          <w:spacing w:val="24"/>
          <w:sz w:val="20"/>
          <w:szCs w:val="20"/>
        </w:rPr>
        <w:t xml:space="preserve"> </w:t>
      </w:r>
      <w:r w:rsidRPr="00AB6209">
        <w:rPr>
          <w:rFonts w:ascii="Arial" w:hAnsi="Arial" w:cs="Arial"/>
          <w:spacing w:val="-1"/>
          <w:sz w:val="20"/>
          <w:szCs w:val="20"/>
        </w:rPr>
        <w:t>l</w:t>
      </w:r>
      <w:r w:rsidRPr="00AB6209">
        <w:rPr>
          <w:rFonts w:ascii="Arial" w:hAnsi="Arial" w:cs="Arial"/>
          <w:sz w:val="20"/>
          <w:szCs w:val="20"/>
        </w:rPr>
        <w:t>ub</w:t>
      </w:r>
      <w:r w:rsidRPr="00AB6209">
        <w:rPr>
          <w:rFonts w:ascii="Arial" w:hAnsi="Arial" w:cs="Arial"/>
          <w:spacing w:val="23"/>
          <w:sz w:val="20"/>
          <w:szCs w:val="20"/>
        </w:rPr>
        <w:t xml:space="preserve"> </w:t>
      </w:r>
      <w:r w:rsidRPr="00AB6209">
        <w:rPr>
          <w:rFonts w:ascii="Arial" w:hAnsi="Arial" w:cs="Arial"/>
          <w:spacing w:val="1"/>
          <w:sz w:val="20"/>
          <w:szCs w:val="20"/>
        </w:rPr>
        <w:t>r</w:t>
      </w:r>
      <w:r w:rsidRPr="00AB6209">
        <w:rPr>
          <w:rFonts w:ascii="Arial" w:hAnsi="Arial" w:cs="Arial"/>
          <w:spacing w:val="2"/>
          <w:sz w:val="20"/>
          <w:szCs w:val="20"/>
        </w:rPr>
        <w:t>e</w:t>
      </w:r>
      <w:r w:rsidRPr="00AB6209">
        <w:rPr>
          <w:rFonts w:ascii="Arial" w:hAnsi="Arial" w:cs="Arial"/>
          <w:spacing w:val="1"/>
          <w:sz w:val="20"/>
          <w:szCs w:val="20"/>
        </w:rPr>
        <w:t>z</w:t>
      </w:r>
      <w:r w:rsidRPr="00AB6209">
        <w:rPr>
          <w:rFonts w:ascii="Arial" w:hAnsi="Arial" w:cs="Arial"/>
          <w:spacing w:val="-4"/>
          <w:sz w:val="20"/>
          <w:szCs w:val="20"/>
        </w:rPr>
        <w:t>y</w:t>
      </w:r>
      <w:r w:rsidRPr="00AB6209">
        <w:rPr>
          <w:rFonts w:ascii="Arial" w:hAnsi="Arial" w:cs="Arial"/>
          <w:spacing w:val="2"/>
          <w:sz w:val="20"/>
          <w:szCs w:val="20"/>
        </w:rPr>
        <w:t>g</w:t>
      </w:r>
      <w:r w:rsidRPr="00AB6209">
        <w:rPr>
          <w:rFonts w:ascii="Arial" w:hAnsi="Arial" w:cs="Arial"/>
          <w:sz w:val="20"/>
          <w:szCs w:val="20"/>
        </w:rPr>
        <w:t>n</w:t>
      </w:r>
      <w:r w:rsidRPr="00AB6209">
        <w:rPr>
          <w:rFonts w:ascii="Arial" w:hAnsi="Arial" w:cs="Arial"/>
          <w:spacing w:val="-1"/>
          <w:sz w:val="20"/>
          <w:szCs w:val="20"/>
        </w:rPr>
        <w:t>a</w:t>
      </w:r>
      <w:r w:rsidRPr="00AB6209">
        <w:rPr>
          <w:rFonts w:ascii="Arial" w:hAnsi="Arial" w:cs="Arial"/>
          <w:spacing w:val="1"/>
          <w:sz w:val="20"/>
          <w:szCs w:val="20"/>
        </w:rPr>
        <w:t>cj</w:t>
      </w:r>
      <w:r w:rsidRPr="00AB6209">
        <w:rPr>
          <w:rFonts w:ascii="Arial" w:hAnsi="Arial" w:cs="Arial"/>
          <w:sz w:val="20"/>
          <w:szCs w:val="20"/>
        </w:rPr>
        <w:t>i przez Zamawiającego</w:t>
      </w:r>
      <w:r w:rsidRPr="00AB6209">
        <w:rPr>
          <w:rFonts w:ascii="Arial" w:hAnsi="Arial" w:cs="Arial"/>
          <w:spacing w:val="24"/>
          <w:sz w:val="20"/>
          <w:szCs w:val="20"/>
        </w:rPr>
        <w:t xml:space="preserve"> </w:t>
      </w:r>
      <w:r w:rsidRPr="00AB6209">
        <w:rPr>
          <w:rFonts w:ascii="Arial" w:hAnsi="Arial" w:cs="Arial"/>
          <w:sz w:val="20"/>
          <w:szCs w:val="20"/>
        </w:rPr>
        <w:t>z</w:t>
      </w:r>
      <w:r w:rsidRPr="00AB6209">
        <w:rPr>
          <w:rFonts w:ascii="Arial" w:hAnsi="Arial" w:cs="Arial"/>
          <w:spacing w:val="19"/>
          <w:sz w:val="20"/>
          <w:szCs w:val="20"/>
        </w:rPr>
        <w:t xml:space="preserve"> </w:t>
      </w:r>
      <w:r w:rsidRPr="00AB6209">
        <w:rPr>
          <w:rFonts w:ascii="Arial" w:hAnsi="Arial" w:cs="Arial"/>
          <w:sz w:val="20"/>
          <w:szCs w:val="20"/>
        </w:rPr>
        <w:t>u</w:t>
      </w:r>
      <w:r w:rsidRPr="00AB6209">
        <w:rPr>
          <w:rFonts w:ascii="Arial" w:hAnsi="Arial" w:cs="Arial"/>
          <w:spacing w:val="4"/>
          <w:sz w:val="20"/>
          <w:szCs w:val="20"/>
        </w:rPr>
        <w:t>m</w:t>
      </w:r>
      <w:r w:rsidRPr="00AB6209">
        <w:rPr>
          <w:rFonts w:ascii="Arial" w:hAnsi="Arial" w:cs="Arial"/>
          <w:sz w:val="20"/>
          <w:szCs w:val="20"/>
        </w:rPr>
        <w:t>o</w:t>
      </w:r>
      <w:r w:rsidRPr="00AB6209">
        <w:rPr>
          <w:rFonts w:ascii="Arial" w:hAnsi="Arial" w:cs="Arial"/>
          <w:spacing w:val="-3"/>
          <w:sz w:val="20"/>
          <w:szCs w:val="20"/>
        </w:rPr>
        <w:t>w</w:t>
      </w:r>
      <w:r w:rsidRPr="00AB6209">
        <w:rPr>
          <w:rFonts w:ascii="Arial" w:hAnsi="Arial" w:cs="Arial"/>
          <w:spacing w:val="2"/>
          <w:sz w:val="20"/>
          <w:szCs w:val="20"/>
        </w:rPr>
        <w:t>n</w:t>
      </w:r>
      <w:r w:rsidRPr="00AB6209">
        <w:rPr>
          <w:rFonts w:ascii="Arial" w:hAnsi="Arial" w:cs="Arial"/>
          <w:spacing w:val="6"/>
          <w:sz w:val="20"/>
          <w:szCs w:val="20"/>
        </w:rPr>
        <w:t>e</w:t>
      </w:r>
      <w:r w:rsidRPr="00AB6209">
        <w:rPr>
          <w:rFonts w:ascii="Arial" w:hAnsi="Arial" w:cs="Arial"/>
          <w:spacing w:val="2"/>
          <w:sz w:val="20"/>
          <w:szCs w:val="20"/>
        </w:rPr>
        <w:t>g</w:t>
      </w:r>
      <w:r w:rsidRPr="00AB6209">
        <w:rPr>
          <w:rFonts w:ascii="Arial" w:hAnsi="Arial" w:cs="Arial"/>
          <w:sz w:val="20"/>
          <w:szCs w:val="20"/>
        </w:rPr>
        <w:t>o</w:t>
      </w:r>
      <w:r w:rsidRPr="00AB6209">
        <w:rPr>
          <w:rFonts w:ascii="Arial" w:hAnsi="Arial" w:cs="Arial"/>
          <w:spacing w:val="25"/>
          <w:sz w:val="20"/>
          <w:szCs w:val="20"/>
        </w:rPr>
        <w:t xml:space="preserve"> </w:t>
      </w:r>
      <w:r w:rsidRPr="00AB6209">
        <w:rPr>
          <w:rFonts w:ascii="Arial" w:hAnsi="Arial" w:cs="Arial"/>
          <w:spacing w:val="-4"/>
          <w:sz w:val="20"/>
          <w:szCs w:val="20"/>
        </w:rPr>
        <w:t>z</w:t>
      </w:r>
      <w:r w:rsidRPr="00AB6209">
        <w:rPr>
          <w:rFonts w:ascii="Arial" w:hAnsi="Arial" w:cs="Arial"/>
          <w:sz w:val="20"/>
          <w:szCs w:val="20"/>
        </w:rPr>
        <w:t>a</w:t>
      </w:r>
      <w:r w:rsidRPr="00AB6209">
        <w:rPr>
          <w:rFonts w:ascii="Arial" w:hAnsi="Arial" w:cs="Arial"/>
          <w:spacing w:val="3"/>
          <w:sz w:val="20"/>
          <w:szCs w:val="20"/>
        </w:rPr>
        <w:t>k</w:t>
      </w:r>
      <w:r w:rsidRPr="00AB6209">
        <w:rPr>
          <w:rFonts w:ascii="Arial" w:hAnsi="Arial" w:cs="Arial"/>
          <w:spacing w:val="1"/>
          <w:sz w:val="20"/>
          <w:szCs w:val="20"/>
        </w:rPr>
        <w:t>r</w:t>
      </w:r>
      <w:r w:rsidRPr="00AB6209">
        <w:rPr>
          <w:rFonts w:ascii="Arial" w:hAnsi="Arial" w:cs="Arial"/>
          <w:sz w:val="20"/>
          <w:szCs w:val="20"/>
        </w:rPr>
        <w:t>e</w:t>
      </w:r>
      <w:r w:rsidRPr="00AB6209">
        <w:rPr>
          <w:rFonts w:ascii="Arial" w:hAnsi="Arial" w:cs="Arial"/>
          <w:spacing w:val="1"/>
          <w:sz w:val="20"/>
          <w:szCs w:val="20"/>
        </w:rPr>
        <w:t>s</w:t>
      </w:r>
      <w:r w:rsidRPr="00AB6209">
        <w:rPr>
          <w:rFonts w:ascii="Arial" w:hAnsi="Arial" w:cs="Arial"/>
          <w:sz w:val="20"/>
          <w:szCs w:val="20"/>
        </w:rPr>
        <w:t>u</w:t>
      </w:r>
      <w:r w:rsidRPr="00AB6209">
        <w:rPr>
          <w:rFonts w:ascii="Arial" w:hAnsi="Arial" w:cs="Arial"/>
          <w:spacing w:val="22"/>
          <w:sz w:val="20"/>
          <w:szCs w:val="20"/>
        </w:rPr>
        <w:t xml:space="preserve"> </w:t>
      </w:r>
      <w:r w:rsidRPr="00AB6209">
        <w:rPr>
          <w:rFonts w:ascii="Arial" w:hAnsi="Arial" w:cs="Arial"/>
          <w:spacing w:val="1"/>
          <w:sz w:val="20"/>
          <w:szCs w:val="20"/>
        </w:rPr>
        <w:t>r</w:t>
      </w:r>
      <w:r w:rsidRPr="00AB6209">
        <w:rPr>
          <w:rFonts w:ascii="Arial" w:hAnsi="Arial" w:cs="Arial"/>
          <w:sz w:val="20"/>
          <w:szCs w:val="20"/>
        </w:rPr>
        <w:t>o</w:t>
      </w:r>
      <w:r w:rsidRPr="00AB6209">
        <w:rPr>
          <w:rFonts w:ascii="Arial" w:hAnsi="Arial" w:cs="Arial"/>
          <w:spacing w:val="-1"/>
          <w:sz w:val="20"/>
          <w:szCs w:val="20"/>
        </w:rPr>
        <w:t>b</w:t>
      </w:r>
      <w:r>
        <w:rPr>
          <w:rFonts w:ascii="Arial" w:hAnsi="Arial" w:cs="Arial"/>
          <w:sz w:val="20"/>
          <w:szCs w:val="20"/>
        </w:rPr>
        <w:t>ót;</w:t>
      </w:r>
    </w:p>
    <w:p w:rsidR="00052828" w:rsidRPr="00AB6209" w:rsidRDefault="00052828" w:rsidP="00B26694">
      <w:pPr>
        <w:widowControl w:val="0"/>
        <w:numPr>
          <w:ilvl w:val="0"/>
          <w:numId w:val="81"/>
        </w:numPr>
        <w:autoSpaceDE w:val="0"/>
        <w:autoSpaceDN w:val="0"/>
        <w:adjustRightInd w:val="0"/>
        <w:ind w:right="-41"/>
        <w:jc w:val="both"/>
        <w:rPr>
          <w:rFonts w:ascii="Arial" w:hAnsi="Arial" w:cs="Arial"/>
          <w:sz w:val="20"/>
          <w:szCs w:val="20"/>
        </w:rPr>
      </w:pPr>
      <w:r w:rsidRPr="00AB6209">
        <w:rPr>
          <w:rFonts w:ascii="Arial" w:hAnsi="Arial" w:cs="Arial"/>
          <w:sz w:val="20"/>
          <w:szCs w:val="20"/>
        </w:rPr>
        <w:t xml:space="preserve">z powodu wystąpienia okoliczności powstania szkody środowiskowej o znacznych rozmiarach </w:t>
      </w:r>
      <w:r>
        <w:rPr>
          <w:rFonts w:ascii="Arial" w:hAnsi="Arial" w:cs="Arial"/>
          <w:sz w:val="20"/>
          <w:szCs w:val="20"/>
        </w:rPr>
        <w:t xml:space="preserve">              i zasięgu;</w:t>
      </w:r>
    </w:p>
    <w:p w:rsidR="008904C7" w:rsidRPr="00940E9B" w:rsidRDefault="00052828" w:rsidP="00940E9B">
      <w:pPr>
        <w:widowControl w:val="0"/>
        <w:numPr>
          <w:ilvl w:val="0"/>
          <w:numId w:val="81"/>
        </w:numPr>
        <w:autoSpaceDE w:val="0"/>
        <w:autoSpaceDN w:val="0"/>
        <w:adjustRightInd w:val="0"/>
        <w:ind w:right="-41"/>
        <w:jc w:val="both"/>
        <w:rPr>
          <w:rFonts w:ascii="Arial" w:hAnsi="Arial" w:cs="Arial"/>
          <w:sz w:val="20"/>
          <w:szCs w:val="20"/>
        </w:rPr>
      </w:pPr>
      <w:r w:rsidRPr="00AB6209">
        <w:rPr>
          <w:rFonts w:ascii="Arial" w:hAnsi="Arial" w:cs="Arial"/>
          <w:sz w:val="20"/>
          <w:szCs w:val="20"/>
        </w:rPr>
        <w:t>w przypadku zmiany lub wprowadzenia nowych powszechnie obowiązujących przepisów prawa krajowego i wspólnotowego</w:t>
      </w:r>
      <w:r w:rsidR="003B37D6">
        <w:rPr>
          <w:rFonts w:ascii="Arial" w:hAnsi="Arial" w:cs="Arial"/>
          <w:sz w:val="20"/>
          <w:szCs w:val="20"/>
        </w:rPr>
        <w:t>,</w:t>
      </w:r>
      <w:r w:rsidRPr="00AB6209">
        <w:rPr>
          <w:rFonts w:ascii="Arial" w:hAnsi="Arial" w:cs="Arial"/>
          <w:sz w:val="20"/>
          <w:szCs w:val="20"/>
        </w:rPr>
        <w:t xml:space="preserve"> których wprowadzenie lub zmiana nastąpiły po dniu zawarcia umowy, a z treści których wynika konieczność lu</w:t>
      </w:r>
      <w:r>
        <w:rPr>
          <w:rFonts w:ascii="Arial" w:hAnsi="Arial" w:cs="Arial"/>
          <w:sz w:val="20"/>
          <w:szCs w:val="20"/>
        </w:rPr>
        <w:t>b zasadność ujęcia ich w umowie</w:t>
      </w:r>
      <w:r w:rsidR="00725E4D">
        <w:rPr>
          <w:rFonts w:ascii="Arial" w:hAnsi="Arial" w:cs="Arial"/>
          <w:sz w:val="20"/>
          <w:szCs w:val="20"/>
        </w:rPr>
        <w:t>.</w:t>
      </w:r>
    </w:p>
    <w:p w:rsidR="00052828" w:rsidRDefault="00052828" w:rsidP="00B26694">
      <w:pPr>
        <w:widowControl w:val="0"/>
        <w:numPr>
          <w:ilvl w:val="0"/>
          <w:numId w:val="80"/>
        </w:numPr>
        <w:autoSpaceDE w:val="0"/>
        <w:autoSpaceDN w:val="0"/>
        <w:adjustRightInd w:val="0"/>
        <w:ind w:left="426" w:right="-41" w:hanging="426"/>
        <w:jc w:val="both"/>
        <w:rPr>
          <w:rFonts w:ascii="Arial" w:hAnsi="Arial" w:cs="Arial"/>
          <w:sz w:val="20"/>
          <w:szCs w:val="20"/>
        </w:rPr>
      </w:pPr>
      <w:r w:rsidRPr="00AB6209">
        <w:rPr>
          <w:rFonts w:ascii="Arial" w:hAnsi="Arial" w:cs="Arial"/>
          <w:sz w:val="20"/>
          <w:szCs w:val="20"/>
        </w:rPr>
        <w:t xml:space="preserve">Zamawiający zastrzega jednocześnie, że zmiany postanowień umowy mogą być wprowadzone </w:t>
      </w:r>
      <w:r>
        <w:rPr>
          <w:rFonts w:ascii="Arial" w:hAnsi="Arial" w:cs="Arial"/>
          <w:sz w:val="20"/>
          <w:szCs w:val="20"/>
        </w:rPr>
        <w:t xml:space="preserve">           </w:t>
      </w:r>
      <w:r w:rsidRPr="00AB6209">
        <w:rPr>
          <w:rFonts w:ascii="Arial" w:hAnsi="Arial" w:cs="Arial"/>
          <w:sz w:val="20"/>
          <w:szCs w:val="20"/>
        </w:rPr>
        <w:t>w razie zaistnienia okoliczności, o których mowa powyżej, jedynie po akceptacji zmian i wyrażeniu zgody na ich wprowadzenie przez Inspektora nadzoru oraz Zamawiającego.</w:t>
      </w:r>
    </w:p>
    <w:p w:rsidR="002F605A" w:rsidRPr="002F605A" w:rsidRDefault="002F605A" w:rsidP="00B26694">
      <w:pPr>
        <w:widowControl w:val="0"/>
        <w:numPr>
          <w:ilvl w:val="0"/>
          <w:numId w:val="80"/>
        </w:numPr>
        <w:autoSpaceDE w:val="0"/>
        <w:autoSpaceDN w:val="0"/>
        <w:adjustRightInd w:val="0"/>
        <w:ind w:left="426" w:right="-41" w:hanging="426"/>
        <w:jc w:val="both"/>
        <w:rPr>
          <w:rFonts w:ascii="Arial" w:hAnsi="Arial" w:cs="Arial"/>
          <w:sz w:val="20"/>
          <w:szCs w:val="20"/>
        </w:rPr>
      </w:pPr>
      <w:r w:rsidRPr="002F605A">
        <w:rPr>
          <w:rFonts w:ascii="Arial" w:hAnsi="Arial" w:cs="Arial"/>
          <w:sz w:val="20"/>
          <w:szCs w:val="20"/>
        </w:rPr>
        <w:t>W przypadku gdy zmiany proponuje Wykonawca, warunkiem ich dokonania jest złożenie przez Wykonawcę wniosku zawierającego co najmniej:</w:t>
      </w:r>
    </w:p>
    <w:p w:rsidR="002F605A" w:rsidRDefault="002F605A" w:rsidP="002F605A">
      <w:pPr>
        <w:pStyle w:val="NormalnyWeb"/>
        <w:suppressAutoHyphens/>
        <w:spacing w:before="0" w:beforeAutospacing="0" w:after="0" w:afterAutospacing="0"/>
        <w:ind w:left="720" w:right="51"/>
        <w:jc w:val="both"/>
        <w:rPr>
          <w:rFonts w:ascii="Arial" w:hAnsi="Arial" w:cs="Arial"/>
          <w:sz w:val="20"/>
          <w:szCs w:val="20"/>
        </w:rPr>
      </w:pPr>
      <w:r>
        <w:rPr>
          <w:rFonts w:ascii="Arial" w:hAnsi="Arial" w:cs="Arial"/>
          <w:sz w:val="20"/>
          <w:szCs w:val="20"/>
        </w:rPr>
        <w:t xml:space="preserve">a). </w:t>
      </w:r>
      <w:r w:rsidRPr="002F605A">
        <w:rPr>
          <w:rFonts w:ascii="Arial" w:hAnsi="Arial" w:cs="Arial"/>
          <w:sz w:val="20"/>
          <w:szCs w:val="20"/>
        </w:rPr>
        <w:t>opis propozycji zmiany,</w:t>
      </w:r>
    </w:p>
    <w:p w:rsidR="002F605A" w:rsidRDefault="002F605A" w:rsidP="002F605A">
      <w:pPr>
        <w:pStyle w:val="NormalnyWeb"/>
        <w:suppressAutoHyphens/>
        <w:spacing w:before="0" w:beforeAutospacing="0" w:after="0" w:afterAutospacing="0"/>
        <w:ind w:left="720" w:right="51"/>
        <w:jc w:val="both"/>
        <w:rPr>
          <w:rFonts w:ascii="Arial" w:hAnsi="Arial" w:cs="Arial"/>
          <w:sz w:val="20"/>
          <w:szCs w:val="20"/>
        </w:rPr>
      </w:pPr>
      <w:r>
        <w:rPr>
          <w:rFonts w:ascii="Arial" w:hAnsi="Arial" w:cs="Arial"/>
          <w:sz w:val="20"/>
          <w:szCs w:val="20"/>
        </w:rPr>
        <w:t xml:space="preserve">b). </w:t>
      </w:r>
      <w:r w:rsidRPr="002F605A">
        <w:rPr>
          <w:rFonts w:ascii="Arial" w:hAnsi="Arial" w:cs="Arial"/>
          <w:sz w:val="20"/>
          <w:szCs w:val="20"/>
        </w:rPr>
        <w:t>uzasadnienie zmiany,</w:t>
      </w:r>
    </w:p>
    <w:p w:rsidR="002F605A" w:rsidRPr="002F605A" w:rsidRDefault="002F605A" w:rsidP="002F605A">
      <w:pPr>
        <w:pStyle w:val="NormalnyWeb"/>
        <w:suppressAutoHyphens/>
        <w:spacing w:before="0" w:beforeAutospacing="0" w:after="0" w:afterAutospacing="0"/>
        <w:ind w:left="720" w:right="51"/>
        <w:jc w:val="both"/>
        <w:rPr>
          <w:rFonts w:ascii="Arial" w:hAnsi="Arial" w:cs="Arial"/>
          <w:sz w:val="20"/>
          <w:szCs w:val="20"/>
        </w:rPr>
      </w:pPr>
      <w:r>
        <w:rPr>
          <w:rFonts w:ascii="Arial" w:hAnsi="Arial" w:cs="Arial"/>
          <w:sz w:val="20"/>
          <w:szCs w:val="20"/>
        </w:rPr>
        <w:t xml:space="preserve">c). </w:t>
      </w:r>
      <w:r w:rsidRPr="002F605A">
        <w:rPr>
          <w:rFonts w:ascii="Arial" w:hAnsi="Arial" w:cs="Arial"/>
          <w:sz w:val="20"/>
          <w:szCs w:val="20"/>
        </w:rPr>
        <w:t xml:space="preserve">obliczenie kosztów zmiany zgodnie z zasadami określonymi w umowie, jeżeli zmiana </w:t>
      </w:r>
      <w:r>
        <w:rPr>
          <w:rFonts w:ascii="Arial" w:hAnsi="Arial" w:cs="Arial"/>
          <w:sz w:val="20"/>
          <w:szCs w:val="20"/>
        </w:rPr>
        <w:t xml:space="preserve">     </w:t>
      </w:r>
      <w:r w:rsidRPr="002F605A">
        <w:rPr>
          <w:rFonts w:ascii="Arial" w:hAnsi="Arial" w:cs="Arial"/>
          <w:sz w:val="20"/>
          <w:szCs w:val="20"/>
        </w:rPr>
        <w:t>będzie miała wpływ na wynagrodzenie Wykonawcy,</w:t>
      </w:r>
    </w:p>
    <w:p w:rsidR="002F605A" w:rsidRPr="00AB6209" w:rsidRDefault="002F605A" w:rsidP="002F605A">
      <w:pPr>
        <w:pStyle w:val="NormalnyWeb"/>
        <w:suppressAutoHyphens/>
        <w:spacing w:before="0" w:beforeAutospacing="0" w:after="0" w:afterAutospacing="0"/>
        <w:ind w:left="720" w:right="51"/>
        <w:jc w:val="both"/>
        <w:rPr>
          <w:rFonts w:ascii="Arial" w:hAnsi="Arial" w:cs="Arial"/>
          <w:sz w:val="20"/>
          <w:szCs w:val="20"/>
        </w:rPr>
      </w:pPr>
      <w:r>
        <w:rPr>
          <w:rFonts w:ascii="Arial" w:hAnsi="Arial" w:cs="Arial"/>
          <w:sz w:val="20"/>
          <w:szCs w:val="20"/>
        </w:rPr>
        <w:t xml:space="preserve">d). </w:t>
      </w:r>
      <w:r w:rsidRPr="002F605A">
        <w:rPr>
          <w:rFonts w:ascii="Arial" w:hAnsi="Arial" w:cs="Arial"/>
          <w:sz w:val="20"/>
          <w:szCs w:val="20"/>
        </w:rPr>
        <w:t>opis wpływu zmiany na harmonogram rzeczowo-finansowy i termin wykonania umowy.</w:t>
      </w:r>
    </w:p>
    <w:p w:rsidR="00052828" w:rsidRPr="00AB6209" w:rsidRDefault="00052828" w:rsidP="00B26694">
      <w:pPr>
        <w:widowControl w:val="0"/>
        <w:numPr>
          <w:ilvl w:val="0"/>
          <w:numId w:val="80"/>
        </w:numPr>
        <w:autoSpaceDE w:val="0"/>
        <w:autoSpaceDN w:val="0"/>
        <w:adjustRightInd w:val="0"/>
        <w:ind w:left="426" w:right="-41" w:hanging="426"/>
        <w:jc w:val="both"/>
        <w:rPr>
          <w:rFonts w:ascii="Arial" w:hAnsi="Arial" w:cs="Arial"/>
          <w:sz w:val="20"/>
          <w:szCs w:val="20"/>
        </w:rPr>
      </w:pPr>
      <w:r w:rsidRPr="00AB6209">
        <w:rPr>
          <w:rFonts w:ascii="Arial" w:hAnsi="Arial" w:cs="Arial"/>
          <w:sz w:val="20"/>
          <w:szCs w:val="20"/>
        </w:rPr>
        <w:t>Wprowadzone zmiany postanowień zawartej umowy na realizację niniejszego zamówienia publicznego, wymagają podpisania przez strony aneksu do umowy.</w:t>
      </w:r>
    </w:p>
    <w:p w:rsidR="00052828" w:rsidRDefault="00052828" w:rsidP="00B26694">
      <w:pPr>
        <w:widowControl w:val="0"/>
        <w:numPr>
          <w:ilvl w:val="0"/>
          <w:numId w:val="80"/>
        </w:numPr>
        <w:autoSpaceDE w:val="0"/>
        <w:autoSpaceDN w:val="0"/>
        <w:adjustRightInd w:val="0"/>
        <w:ind w:left="426" w:right="-41" w:hanging="426"/>
        <w:jc w:val="both"/>
        <w:rPr>
          <w:rFonts w:ascii="Arial" w:hAnsi="Arial" w:cs="Arial"/>
          <w:sz w:val="20"/>
          <w:szCs w:val="20"/>
        </w:rPr>
      </w:pPr>
      <w:r w:rsidRPr="00AB6209">
        <w:rPr>
          <w:rFonts w:ascii="Arial" w:hAnsi="Arial" w:cs="Arial"/>
          <w:sz w:val="20"/>
          <w:szCs w:val="20"/>
        </w:rPr>
        <w:t>Podpisanie aneksu wydłużającego termin realizacji przedmiotu zamówienia możliwe będzie jedynie wówczas, gdy Wykonawca najpóźniej w dniu jego podpisania przedłoży dokumenty potwierdzające przedłużenie ubezpieczeń i zabezpieczeń wymaganych</w:t>
      </w:r>
      <w:r>
        <w:rPr>
          <w:rFonts w:ascii="Arial" w:hAnsi="Arial" w:cs="Arial"/>
          <w:sz w:val="20"/>
          <w:szCs w:val="20"/>
        </w:rPr>
        <w:t xml:space="preserve"> </w:t>
      </w:r>
      <w:r w:rsidRPr="00AB6209">
        <w:rPr>
          <w:rFonts w:ascii="Arial" w:hAnsi="Arial" w:cs="Arial"/>
          <w:sz w:val="20"/>
          <w:szCs w:val="20"/>
        </w:rPr>
        <w:t>w ramach zawartej umowy - na czas wynika</w:t>
      </w:r>
      <w:r w:rsidR="00326281">
        <w:rPr>
          <w:rFonts w:ascii="Arial" w:hAnsi="Arial" w:cs="Arial"/>
          <w:sz w:val="20"/>
          <w:szCs w:val="20"/>
        </w:rPr>
        <w:t>jący z przedłużenia.</w:t>
      </w:r>
    </w:p>
    <w:p w:rsidR="00326281" w:rsidRPr="00326281" w:rsidRDefault="00326281" w:rsidP="00326281">
      <w:pPr>
        <w:widowControl w:val="0"/>
        <w:numPr>
          <w:ilvl w:val="0"/>
          <w:numId w:val="80"/>
        </w:numPr>
        <w:autoSpaceDE w:val="0"/>
        <w:autoSpaceDN w:val="0"/>
        <w:adjustRightInd w:val="0"/>
        <w:ind w:left="426" w:right="-41" w:hanging="426"/>
        <w:jc w:val="both"/>
        <w:rPr>
          <w:rFonts w:ascii="Arial" w:hAnsi="Arial" w:cs="Arial"/>
          <w:sz w:val="20"/>
          <w:szCs w:val="20"/>
        </w:rPr>
      </w:pPr>
      <w:r>
        <w:rPr>
          <w:rFonts w:ascii="Arial" w:hAnsi="Arial" w:cs="Arial"/>
          <w:sz w:val="20"/>
          <w:szCs w:val="20"/>
        </w:rPr>
        <w:t>Z</w:t>
      </w:r>
      <w:r w:rsidRPr="00326281">
        <w:rPr>
          <w:rFonts w:ascii="Arial" w:hAnsi="Arial" w:cs="Arial"/>
          <w:sz w:val="20"/>
          <w:szCs w:val="20"/>
        </w:rPr>
        <w:t>miany umowy</w:t>
      </w:r>
      <w:r>
        <w:rPr>
          <w:rFonts w:ascii="Arial" w:hAnsi="Arial" w:cs="Arial"/>
          <w:sz w:val="20"/>
          <w:szCs w:val="20"/>
        </w:rPr>
        <w:t xml:space="preserve"> nie</w:t>
      </w:r>
      <w:r w:rsidRPr="00326281">
        <w:rPr>
          <w:rFonts w:ascii="Arial" w:hAnsi="Arial" w:cs="Arial"/>
          <w:sz w:val="20"/>
          <w:szCs w:val="20"/>
        </w:rPr>
        <w:t xml:space="preserve"> dotyczą poprawienia błędów i oczywistych omyłek słownych, literowych                        i liczbowych, zmiany układu graficznego umowy lub numeracji jednostek redakcyjnych,                  nie powodujące zmiany celu i istoty umowy</w:t>
      </w:r>
      <w:r>
        <w:rPr>
          <w:rFonts w:ascii="Arial" w:hAnsi="Arial" w:cs="Arial"/>
          <w:sz w:val="20"/>
          <w:szCs w:val="20"/>
        </w:rPr>
        <w:t>.</w:t>
      </w:r>
    </w:p>
    <w:p w:rsidR="00AD360A" w:rsidRDefault="00AD360A" w:rsidP="00AD360A">
      <w:pPr>
        <w:rPr>
          <w:rFonts w:ascii="Arial" w:hAnsi="Arial" w:cs="Arial"/>
          <w:b/>
          <w:sz w:val="20"/>
          <w:szCs w:val="20"/>
        </w:rPr>
      </w:pPr>
    </w:p>
    <w:p w:rsidR="00F41FF3" w:rsidRPr="00EF32D8" w:rsidRDefault="00F41FF3" w:rsidP="00F41FF3">
      <w:pPr>
        <w:jc w:val="center"/>
        <w:rPr>
          <w:rFonts w:ascii="Arial" w:hAnsi="Arial" w:cs="Arial"/>
          <w:b/>
          <w:sz w:val="20"/>
          <w:szCs w:val="20"/>
        </w:rPr>
      </w:pPr>
      <w:r w:rsidRPr="00EF32D8">
        <w:rPr>
          <w:rFonts w:ascii="Arial" w:hAnsi="Arial" w:cs="Arial"/>
          <w:b/>
          <w:sz w:val="20"/>
          <w:szCs w:val="20"/>
        </w:rPr>
        <w:t>§1</w:t>
      </w:r>
      <w:r w:rsidR="006D45E7">
        <w:rPr>
          <w:rFonts w:ascii="Arial" w:hAnsi="Arial" w:cs="Arial"/>
          <w:b/>
          <w:sz w:val="20"/>
          <w:szCs w:val="20"/>
        </w:rPr>
        <w:t>6</w:t>
      </w:r>
      <w:r>
        <w:rPr>
          <w:rFonts w:ascii="Arial" w:hAnsi="Arial" w:cs="Arial"/>
          <w:b/>
          <w:sz w:val="20"/>
          <w:szCs w:val="20"/>
        </w:rPr>
        <w:t>.</w:t>
      </w:r>
    </w:p>
    <w:p w:rsidR="00F41FF3" w:rsidRPr="00EF32D8" w:rsidRDefault="00F41FF3" w:rsidP="00C64A0A">
      <w:pPr>
        <w:jc w:val="center"/>
        <w:rPr>
          <w:rFonts w:ascii="Arial" w:hAnsi="Arial" w:cs="Arial"/>
          <w:b/>
          <w:sz w:val="20"/>
          <w:szCs w:val="20"/>
        </w:rPr>
      </w:pPr>
      <w:r w:rsidRPr="00EF32D8">
        <w:rPr>
          <w:rFonts w:ascii="Arial" w:hAnsi="Arial" w:cs="Arial"/>
          <w:b/>
          <w:sz w:val="20"/>
          <w:szCs w:val="20"/>
        </w:rPr>
        <w:t>Odstąpienie od umowy</w:t>
      </w:r>
    </w:p>
    <w:p w:rsidR="00F41FF3" w:rsidRPr="00EF32D8" w:rsidRDefault="00F41FF3" w:rsidP="00B26694">
      <w:pPr>
        <w:numPr>
          <w:ilvl w:val="0"/>
          <w:numId w:val="63"/>
        </w:numPr>
        <w:ind w:left="284" w:hanging="284"/>
        <w:jc w:val="both"/>
        <w:rPr>
          <w:rFonts w:ascii="Arial" w:hAnsi="Arial" w:cs="Arial"/>
          <w:sz w:val="20"/>
          <w:szCs w:val="20"/>
        </w:rPr>
      </w:pPr>
      <w:r w:rsidRPr="00EF32D8">
        <w:rPr>
          <w:rFonts w:ascii="Arial" w:hAnsi="Arial" w:cs="Arial"/>
          <w:sz w:val="20"/>
          <w:szCs w:val="20"/>
        </w:rPr>
        <w:t>Stronom przysługuje prawo do odstąpienia od umowy w przypadkach przewidzianych w przepisach prawa oraz w niniejszym paragrafie.</w:t>
      </w:r>
    </w:p>
    <w:p w:rsidR="00F41FF3" w:rsidRPr="00EF32D8" w:rsidRDefault="00F41FF3" w:rsidP="00B26694">
      <w:pPr>
        <w:numPr>
          <w:ilvl w:val="0"/>
          <w:numId w:val="63"/>
        </w:numPr>
        <w:ind w:left="284" w:hanging="284"/>
        <w:jc w:val="both"/>
        <w:rPr>
          <w:rFonts w:ascii="Arial" w:hAnsi="Arial" w:cs="Arial"/>
          <w:sz w:val="20"/>
          <w:szCs w:val="20"/>
        </w:rPr>
      </w:pPr>
      <w:r w:rsidRPr="00EF32D8">
        <w:rPr>
          <w:rFonts w:ascii="Arial" w:hAnsi="Arial" w:cs="Arial"/>
          <w:sz w:val="20"/>
          <w:szCs w:val="20"/>
        </w:rPr>
        <w:t>Z</w:t>
      </w:r>
      <w:r w:rsidR="00DC0252">
        <w:rPr>
          <w:rFonts w:ascii="Arial" w:hAnsi="Arial" w:cs="Arial"/>
          <w:sz w:val="20"/>
          <w:szCs w:val="20"/>
        </w:rPr>
        <w:t>a</w:t>
      </w:r>
      <w:r w:rsidRPr="00EF32D8">
        <w:rPr>
          <w:rFonts w:ascii="Arial" w:hAnsi="Arial" w:cs="Arial"/>
          <w:sz w:val="20"/>
          <w:szCs w:val="20"/>
        </w:rPr>
        <w:t>mawiającemu przysługuje prawo do odstąpienia od umowy w przypadku:</w:t>
      </w:r>
    </w:p>
    <w:p w:rsidR="00F41FF3" w:rsidRPr="00EF32D8" w:rsidRDefault="00F41FF3" w:rsidP="00B26694">
      <w:pPr>
        <w:numPr>
          <w:ilvl w:val="0"/>
          <w:numId w:val="64"/>
        </w:numPr>
        <w:jc w:val="both"/>
        <w:rPr>
          <w:rFonts w:ascii="Arial" w:hAnsi="Arial" w:cs="Arial"/>
          <w:sz w:val="20"/>
          <w:szCs w:val="20"/>
        </w:rPr>
      </w:pPr>
      <w:r w:rsidRPr="00EF32D8">
        <w:rPr>
          <w:rFonts w:ascii="Arial" w:hAnsi="Arial" w:cs="Arial"/>
          <w:sz w:val="20"/>
          <w:szCs w:val="20"/>
        </w:rPr>
        <w:t xml:space="preserve">wystąpienia istotnej zmiany okoliczności powodującej, iż wykonanie umowy nie leży </w:t>
      </w:r>
      <w:r>
        <w:rPr>
          <w:rFonts w:ascii="Arial" w:hAnsi="Arial" w:cs="Arial"/>
          <w:sz w:val="20"/>
          <w:szCs w:val="20"/>
        </w:rPr>
        <w:br/>
      </w:r>
      <w:r w:rsidRPr="00EF32D8">
        <w:rPr>
          <w:rFonts w:ascii="Arial" w:hAnsi="Arial" w:cs="Arial"/>
          <w:sz w:val="20"/>
          <w:szCs w:val="20"/>
        </w:rPr>
        <w:t>w interesie publicznym, czego nie można było przewidzieć w chwili zawierania umowy;</w:t>
      </w:r>
    </w:p>
    <w:p w:rsidR="00F41FF3" w:rsidRPr="00EF32D8" w:rsidRDefault="00F41FF3" w:rsidP="00B26694">
      <w:pPr>
        <w:numPr>
          <w:ilvl w:val="0"/>
          <w:numId w:val="64"/>
        </w:numPr>
        <w:jc w:val="both"/>
        <w:rPr>
          <w:rFonts w:ascii="Arial" w:hAnsi="Arial" w:cs="Arial"/>
          <w:sz w:val="20"/>
          <w:szCs w:val="20"/>
        </w:rPr>
      </w:pPr>
      <w:r w:rsidRPr="00EF32D8">
        <w:rPr>
          <w:rFonts w:ascii="Arial" w:hAnsi="Arial" w:cs="Arial"/>
          <w:sz w:val="20"/>
          <w:szCs w:val="20"/>
        </w:rPr>
        <w:t>gdy Wykonawca nie rozpoczął realizacji umowy w terminie bez uzasadnienia, bądź prze</w:t>
      </w:r>
      <w:r>
        <w:rPr>
          <w:rFonts w:ascii="Arial" w:hAnsi="Arial" w:cs="Arial"/>
          <w:sz w:val="20"/>
          <w:szCs w:val="20"/>
        </w:rPr>
        <w:t>r</w:t>
      </w:r>
      <w:r w:rsidRPr="00EF32D8">
        <w:rPr>
          <w:rFonts w:ascii="Arial" w:hAnsi="Arial" w:cs="Arial"/>
          <w:sz w:val="20"/>
          <w:szCs w:val="20"/>
        </w:rPr>
        <w:t>wał bez uzasadnienia prace i ich nie kontynuuje</w:t>
      </w:r>
      <w:r w:rsidR="001404A8">
        <w:rPr>
          <w:rFonts w:ascii="Arial" w:hAnsi="Arial" w:cs="Arial"/>
          <w:sz w:val="20"/>
          <w:szCs w:val="20"/>
        </w:rPr>
        <w:t>, pomimo pisemnego wezwania Zamawiającego,</w:t>
      </w:r>
      <w:r w:rsidRPr="00EF32D8">
        <w:rPr>
          <w:rFonts w:ascii="Arial" w:hAnsi="Arial" w:cs="Arial"/>
          <w:sz w:val="20"/>
          <w:szCs w:val="20"/>
        </w:rPr>
        <w:t xml:space="preserve"> a czas opóźnie</w:t>
      </w:r>
      <w:r w:rsidR="00C238F6">
        <w:rPr>
          <w:rFonts w:ascii="Arial" w:hAnsi="Arial" w:cs="Arial"/>
          <w:sz w:val="20"/>
          <w:szCs w:val="20"/>
        </w:rPr>
        <w:t>nia z tego tytułu przekroczył 10</w:t>
      </w:r>
      <w:r w:rsidRPr="00EF32D8">
        <w:rPr>
          <w:rFonts w:ascii="Arial" w:hAnsi="Arial" w:cs="Arial"/>
          <w:sz w:val="20"/>
          <w:szCs w:val="20"/>
        </w:rPr>
        <w:t xml:space="preserve"> dni kalendarzowych;</w:t>
      </w:r>
    </w:p>
    <w:p w:rsidR="00F41FF3" w:rsidRPr="00EF32D8" w:rsidRDefault="00F41FF3" w:rsidP="00B26694">
      <w:pPr>
        <w:numPr>
          <w:ilvl w:val="0"/>
          <w:numId w:val="64"/>
        </w:numPr>
        <w:jc w:val="both"/>
        <w:rPr>
          <w:rFonts w:ascii="Arial" w:hAnsi="Arial" w:cs="Arial"/>
          <w:sz w:val="20"/>
          <w:szCs w:val="20"/>
        </w:rPr>
      </w:pPr>
      <w:r w:rsidRPr="00EF32D8">
        <w:rPr>
          <w:rFonts w:ascii="Arial" w:hAnsi="Arial" w:cs="Arial"/>
          <w:sz w:val="20"/>
          <w:szCs w:val="20"/>
        </w:rPr>
        <w:t>gdy Wykonawca nie stosuje się do pisemnych wskazówek Zamawiającego;</w:t>
      </w:r>
    </w:p>
    <w:p w:rsidR="00F41FF3" w:rsidRPr="00EF32D8" w:rsidRDefault="00F41FF3" w:rsidP="00B26694">
      <w:pPr>
        <w:numPr>
          <w:ilvl w:val="0"/>
          <w:numId w:val="64"/>
        </w:numPr>
        <w:jc w:val="both"/>
        <w:rPr>
          <w:rFonts w:ascii="Arial" w:hAnsi="Arial" w:cs="Arial"/>
          <w:sz w:val="20"/>
          <w:szCs w:val="20"/>
        </w:rPr>
      </w:pPr>
      <w:r w:rsidRPr="00EF32D8">
        <w:rPr>
          <w:rFonts w:ascii="Arial" w:hAnsi="Arial" w:cs="Arial"/>
          <w:sz w:val="20"/>
          <w:szCs w:val="20"/>
        </w:rPr>
        <w:t xml:space="preserve">gdy Wykonawca realizuje umowę z rażącym naruszeniem jej </w:t>
      </w:r>
      <w:r>
        <w:rPr>
          <w:rFonts w:ascii="Arial" w:hAnsi="Arial" w:cs="Arial"/>
          <w:sz w:val="20"/>
          <w:szCs w:val="20"/>
        </w:rPr>
        <w:t xml:space="preserve">warunków i </w:t>
      </w:r>
      <w:r w:rsidRPr="00EF32D8">
        <w:rPr>
          <w:rFonts w:ascii="Arial" w:hAnsi="Arial" w:cs="Arial"/>
          <w:sz w:val="20"/>
          <w:szCs w:val="20"/>
        </w:rPr>
        <w:t>zasad w szczególności</w:t>
      </w:r>
      <w:r>
        <w:rPr>
          <w:rFonts w:ascii="Arial" w:hAnsi="Arial" w:cs="Arial"/>
          <w:sz w:val="20"/>
          <w:szCs w:val="20"/>
        </w:rPr>
        <w:t xml:space="preserve"> §1 i </w:t>
      </w:r>
      <w:r w:rsidRPr="00EF32D8">
        <w:rPr>
          <w:rFonts w:ascii="Arial" w:hAnsi="Arial" w:cs="Arial"/>
          <w:sz w:val="20"/>
          <w:szCs w:val="20"/>
        </w:rPr>
        <w:t>§</w:t>
      </w:r>
      <w:r>
        <w:rPr>
          <w:rFonts w:ascii="Arial" w:hAnsi="Arial" w:cs="Arial"/>
          <w:sz w:val="20"/>
          <w:szCs w:val="20"/>
        </w:rPr>
        <w:t>3</w:t>
      </w:r>
      <w:r w:rsidRPr="00EF32D8">
        <w:rPr>
          <w:rFonts w:ascii="Arial" w:hAnsi="Arial" w:cs="Arial"/>
          <w:sz w:val="20"/>
          <w:szCs w:val="20"/>
        </w:rPr>
        <w:t>;</w:t>
      </w:r>
    </w:p>
    <w:p w:rsidR="001404A8" w:rsidRPr="00052828" w:rsidRDefault="00F41FF3" w:rsidP="00B26694">
      <w:pPr>
        <w:numPr>
          <w:ilvl w:val="0"/>
          <w:numId w:val="64"/>
        </w:numPr>
        <w:jc w:val="both"/>
        <w:rPr>
          <w:rFonts w:ascii="Arial" w:hAnsi="Arial" w:cs="Arial"/>
          <w:sz w:val="20"/>
          <w:szCs w:val="20"/>
        </w:rPr>
      </w:pPr>
      <w:r w:rsidRPr="00EF32D8">
        <w:rPr>
          <w:rFonts w:ascii="Arial" w:hAnsi="Arial" w:cs="Arial"/>
          <w:sz w:val="20"/>
          <w:szCs w:val="20"/>
        </w:rPr>
        <w:t>gdy Wykonawca realizuje umowę z naruszeniem przepisów pra</w:t>
      </w:r>
      <w:r>
        <w:rPr>
          <w:rFonts w:ascii="Arial" w:hAnsi="Arial" w:cs="Arial"/>
          <w:sz w:val="20"/>
          <w:szCs w:val="20"/>
        </w:rPr>
        <w:t xml:space="preserve">wa bądź reguł sztuki </w:t>
      </w:r>
      <w:r w:rsidRPr="00052828">
        <w:rPr>
          <w:rFonts w:ascii="Arial" w:hAnsi="Arial" w:cs="Arial"/>
          <w:sz w:val="20"/>
          <w:szCs w:val="20"/>
        </w:rPr>
        <w:t>budowlanej</w:t>
      </w:r>
      <w:r w:rsidR="001404A8" w:rsidRPr="00052828">
        <w:rPr>
          <w:rFonts w:ascii="Arial" w:hAnsi="Arial" w:cs="Arial"/>
          <w:sz w:val="20"/>
          <w:szCs w:val="20"/>
        </w:rPr>
        <w:t>,</w:t>
      </w:r>
    </w:p>
    <w:p w:rsidR="00F41FF3" w:rsidRPr="00052828" w:rsidRDefault="001404A8" w:rsidP="00B26694">
      <w:pPr>
        <w:numPr>
          <w:ilvl w:val="0"/>
          <w:numId w:val="64"/>
        </w:numPr>
        <w:jc w:val="both"/>
        <w:rPr>
          <w:rFonts w:ascii="Arial" w:hAnsi="Arial" w:cs="Arial"/>
          <w:sz w:val="20"/>
          <w:szCs w:val="20"/>
        </w:rPr>
      </w:pPr>
      <w:r w:rsidRPr="00052828">
        <w:rPr>
          <w:rFonts w:ascii="Arial" w:hAnsi="Arial" w:cs="Arial"/>
          <w:sz w:val="20"/>
          <w:szCs w:val="20"/>
        </w:rPr>
        <w:t xml:space="preserve">wystąpiła konieczność </w:t>
      </w:r>
      <w:r w:rsidR="00DC0252">
        <w:rPr>
          <w:rFonts w:ascii="Arial" w:hAnsi="Arial" w:cs="Arial"/>
          <w:sz w:val="20"/>
          <w:szCs w:val="20"/>
        </w:rPr>
        <w:t>trzy</w:t>
      </w:r>
      <w:r w:rsidRPr="00052828">
        <w:rPr>
          <w:rFonts w:ascii="Arial" w:hAnsi="Arial" w:cs="Arial"/>
          <w:sz w:val="20"/>
          <w:szCs w:val="20"/>
        </w:rPr>
        <w:t>krotnego dokonywania bezpośredniej zapłaty Podwykonawcy lub dalszemu Podwykonawcy, o których mowa w § 1</w:t>
      </w:r>
      <w:r w:rsidR="00052828" w:rsidRPr="00052828">
        <w:rPr>
          <w:rFonts w:ascii="Arial" w:hAnsi="Arial" w:cs="Arial"/>
          <w:sz w:val="20"/>
          <w:szCs w:val="20"/>
        </w:rPr>
        <w:t>0</w:t>
      </w:r>
      <w:r w:rsidRPr="00052828">
        <w:rPr>
          <w:rFonts w:ascii="Arial" w:hAnsi="Arial" w:cs="Arial"/>
          <w:sz w:val="20"/>
          <w:szCs w:val="20"/>
        </w:rPr>
        <w:t xml:space="preserve"> ust. 7 lub konieczność dokonania bezpośrednich zapłat na sumę większą niż 5% wartości umowy</w:t>
      </w:r>
      <w:r w:rsidR="00F41FF3" w:rsidRPr="00052828">
        <w:rPr>
          <w:rFonts w:ascii="Arial" w:hAnsi="Arial" w:cs="Arial"/>
          <w:sz w:val="20"/>
          <w:szCs w:val="20"/>
        </w:rPr>
        <w:t>.</w:t>
      </w:r>
    </w:p>
    <w:p w:rsidR="00F41FF3" w:rsidRPr="00EF32D8" w:rsidRDefault="00F41FF3" w:rsidP="00B26694">
      <w:pPr>
        <w:numPr>
          <w:ilvl w:val="0"/>
          <w:numId w:val="63"/>
        </w:numPr>
        <w:ind w:left="284" w:hanging="284"/>
        <w:jc w:val="both"/>
        <w:rPr>
          <w:rFonts w:ascii="Arial" w:hAnsi="Arial" w:cs="Arial"/>
          <w:sz w:val="20"/>
          <w:szCs w:val="20"/>
        </w:rPr>
      </w:pPr>
      <w:r w:rsidRPr="00EF32D8">
        <w:rPr>
          <w:rFonts w:ascii="Arial" w:hAnsi="Arial" w:cs="Arial"/>
          <w:sz w:val="20"/>
          <w:szCs w:val="20"/>
        </w:rPr>
        <w:t xml:space="preserve">Odstąpienie następuje w formie pisemnej </w:t>
      </w:r>
      <w:r w:rsidR="001404A8">
        <w:rPr>
          <w:rFonts w:ascii="Arial" w:hAnsi="Arial" w:cs="Arial"/>
          <w:sz w:val="20"/>
          <w:szCs w:val="20"/>
        </w:rPr>
        <w:t xml:space="preserve">i zawiera uzasadnienie </w:t>
      </w:r>
      <w:r w:rsidRPr="00EF32D8">
        <w:rPr>
          <w:rFonts w:ascii="Arial" w:hAnsi="Arial" w:cs="Arial"/>
          <w:sz w:val="20"/>
          <w:szCs w:val="20"/>
        </w:rPr>
        <w:t>pod rygorem nieważności.</w:t>
      </w:r>
    </w:p>
    <w:p w:rsidR="00F41FF3" w:rsidRPr="00EF32D8" w:rsidRDefault="00F41FF3" w:rsidP="00B26694">
      <w:pPr>
        <w:numPr>
          <w:ilvl w:val="0"/>
          <w:numId w:val="63"/>
        </w:numPr>
        <w:ind w:left="284" w:hanging="284"/>
        <w:jc w:val="both"/>
        <w:rPr>
          <w:rFonts w:ascii="Arial" w:hAnsi="Arial" w:cs="Arial"/>
          <w:sz w:val="20"/>
          <w:szCs w:val="20"/>
        </w:rPr>
      </w:pPr>
      <w:r w:rsidRPr="00EF32D8">
        <w:rPr>
          <w:rFonts w:ascii="Arial" w:hAnsi="Arial" w:cs="Arial"/>
          <w:sz w:val="20"/>
          <w:szCs w:val="20"/>
        </w:rPr>
        <w:t>W przypadku odstąpienia od umowy:</w:t>
      </w:r>
    </w:p>
    <w:p w:rsidR="00F41FF3" w:rsidRPr="00EF32D8" w:rsidRDefault="00F41FF3" w:rsidP="00B26694">
      <w:pPr>
        <w:numPr>
          <w:ilvl w:val="0"/>
          <w:numId w:val="65"/>
        </w:numPr>
        <w:jc w:val="both"/>
        <w:rPr>
          <w:rFonts w:ascii="Arial" w:hAnsi="Arial" w:cs="Arial"/>
          <w:sz w:val="20"/>
          <w:szCs w:val="20"/>
        </w:rPr>
      </w:pPr>
      <w:r>
        <w:rPr>
          <w:rFonts w:ascii="Arial" w:hAnsi="Arial" w:cs="Arial"/>
          <w:sz w:val="20"/>
          <w:szCs w:val="20"/>
        </w:rPr>
        <w:t>W</w:t>
      </w:r>
      <w:r w:rsidRPr="00EF32D8">
        <w:rPr>
          <w:rFonts w:ascii="Arial" w:hAnsi="Arial" w:cs="Arial"/>
          <w:sz w:val="20"/>
          <w:szCs w:val="20"/>
        </w:rPr>
        <w:t>ykonawca zabezpieczy wszystkie wykonywane przez siebie prace;</w:t>
      </w:r>
    </w:p>
    <w:p w:rsidR="00F41FF3" w:rsidRPr="00EF32D8" w:rsidRDefault="00F41FF3" w:rsidP="00B26694">
      <w:pPr>
        <w:numPr>
          <w:ilvl w:val="0"/>
          <w:numId w:val="65"/>
        </w:numPr>
        <w:jc w:val="both"/>
        <w:rPr>
          <w:rFonts w:ascii="Arial" w:hAnsi="Arial" w:cs="Arial"/>
          <w:sz w:val="20"/>
          <w:szCs w:val="20"/>
        </w:rPr>
      </w:pPr>
      <w:r>
        <w:rPr>
          <w:rFonts w:ascii="Arial" w:hAnsi="Arial" w:cs="Arial"/>
          <w:sz w:val="20"/>
          <w:szCs w:val="20"/>
        </w:rPr>
        <w:t>s</w:t>
      </w:r>
      <w:r w:rsidRPr="00EF32D8">
        <w:rPr>
          <w:rFonts w:ascii="Arial" w:hAnsi="Arial" w:cs="Arial"/>
          <w:sz w:val="20"/>
          <w:szCs w:val="20"/>
        </w:rPr>
        <w:t>trony w terminie 7 od skutecznego odstąpienia przystąpią do inwentaryzacji wykonanych na dzień odstąpienia prac;</w:t>
      </w:r>
    </w:p>
    <w:p w:rsidR="00F41FF3" w:rsidRPr="00EF32D8" w:rsidRDefault="00F41FF3" w:rsidP="00B26694">
      <w:pPr>
        <w:numPr>
          <w:ilvl w:val="0"/>
          <w:numId w:val="65"/>
        </w:numPr>
        <w:jc w:val="both"/>
        <w:rPr>
          <w:rFonts w:ascii="Arial" w:hAnsi="Arial" w:cs="Arial"/>
          <w:sz w:val="20"/>
          <w:szCs w:val="20"/>
        </w:rPr>
      </w:pPr>
      <w:r>
        <w:rPr>
          <w:rFonts w:ascii="Arial" w:hAnsi="Arial" w:cs="Arial"/>
          <w:sz w:val="20"/>
          <w:szCs w:val="20"/>
        </w:rPr>
        <w:t>s</w:t>
      </w:r>
      <w:r w:rsidRPr="00EF32D8">
        <w:rPr>
          <w:rFonts w:ascii="Arial" w:hAnsi="Arial" w:cs="Arial"/>
          <w:sz w:val="20"/>
          <w:szCs w:val="20"/>
        </w:rPr>
        <w:t>trony przystąpią do odbioru robót nadających się do odbioru na dzień odstąpienia;</w:t>
      </w:r>
    </w:p>
    <w:p w:rsidR="00F41FF3" w:rsidRPr="00EF32D8" w:rsidRDefault="001404A8" w:rsidP="00B26694">
      <w:pPr>
        <w:numPr>
          <w:ilvl w:val="0"/>
          <w:numId w:val="65"/>
        </w:numPr>
        <w:jc w:val="both"/>
        <w:rPr>
          <w:rFonts w:ascii="Arial" w:hAnsi="Arial" w:cs="Arial"/>
          <w:sz w:val="20"/>
          <w:szCs w:val="20"/>
        </w:rPr>
      </w:pPr>
      <w:r>
        <w:rPr>
          <w:rFonts w:ascii="Arial" w:hAnsi="Arial" w:cs="Arial"/>
          <w:sz w:val="20"/>
          <w:szCs w:val="20"/>
        </w:rPr>
        <w:t>W</w:t>
      </w:r>
      <w:r w:rsidR="00F41FF3" w:rsidRPr="00EF32D8">
        <w:rPr>
          <w:rFonts w:ascii="Arial" w:hAnsi="Arial" w:cs="Arial"/>
          <w:sz w:val="20"/>
          <w:szCs w:val="20"/>
        </w:rPr>
        <w:t xml:space="preserve">ykonawcy przysługuje wynagrodzenia za roboty odebrane do dnia odstąpienia; </w:t>
      </w:r>
      <w:r w:rsidR="005F426F">
        <w:rPr>
          <w:rFonts w:ascii="Arial" w:hAnsi="Arial" w:cs="Arial"/>
          <w:sz w:val="20"/>
          <w:szCs w:val="20"/>
        </w:rPr>
        <w:br/>
      </w:r>
      <w:r w:rsidR="00F41FF3" w:rsidRPr="00EF32D8">
        <w:rPr>
          <w:rFonts w:ascii="Arial" w:hAnsi="Arial" w:cs="Arial"/>
          <w:sz w:val="20"/>
          <w:szCs w:val="20"/>
        </w:rPr>
        <w:t xml:space="preserve">za pozostałe prace które nie nadają się odbioru Wykonawcy należy się wynagrodzenie, </w:t>
      </w:r>
      <w:r w:rsidR="00F41FF3">
        <w:rPr>
          <w:rFonts w:ascii="Arial" w:hAnsi="Arial" w:cs="Arial"/>
          <w:sz w:val="20"/>
          <w:szCs w:val="20"/>
        </w:rPr>
        <w:br/>
      </w:r>
      <w:r w:rsidR="00F41FF3" w:rsidRPr="00EF32D8">
        <w:rPr>
          <w:rFonts w:ascii="Arial" w:hAnsi="Arial" w:cs="Arial"/>
          <w:sz w:val="20"/>
          <w:szCs w:val="20"/>
        </w:rPr>
        <w:t>o ile i w takim zakresie w jakim roboty te będą nadawały się do wykorzystania c</w:t>
      </w:r>
      <w:r w:rsidR="00D005AF">
        <w:rPr>
          <w:rFonts w:ascii="Arial" w:hAnsi="Arial" w:cs="Arial"/>
          <w:sz w:val="20"/>
          <w:szCs w:val="20"/>
        </w:rPr>
        <w:t>elem kontynuowania na nich prac;</w:t>
      </w:r>
    </w:p>
    <w:p w:rsidR="00F41FF3" w:rsidRPr="00EF32D8" w:rsidRDefault="001404A8" w:rsidP="00B26694">
      <w:pPr>
        <w:numPr>
          <w:ilvl w:val="0"/>
          <w:numId w:val="65"/>
        </w:numPr>
        <w:jc w:val="both"/>
        <w:rPr>
          <w:rFonts w:ascii="Arial" w:hAnsi="Arial" w:cs="Arial"/>
          <w:sz w:val="20"/>
          <w:szCs w:val="20"/>
        </w:rPr>
      </w:pPr>
      <w:r>
        <w:rPr>
          <w:rFonts w:ascii="Arial" w:hAnsi="Arial" w:cs="Arial"/>
          <w:sz w:val="20"/>
          <w:szCs w:val="20"/>
        </w:rPr>
        <w:t>W</w:t>
      </w:r>
      <w:r w:rsidR="00F41FF3" w:rsidRPr="00EF32D8">
        <w:rPr>
          <w:rFonts w:ascii="Arial" w:hAnsi="Arial" w:cs="Arial"/>
          <w:sz w:val="20"/>
          <w:szCs w:val="20"/>
        </w:rPr>
        <w:t xml:space="preserve">ykonawca uprzątnie plac budowy i udostępni go Zamawiającemu w terminie 10 dni </w:t>
      </w:r>
      <w:r w:rsidR="005F426F">
        <w:rPr>
          <w:rFonts w:ascii="Arial" w:hAnsi="Arial" w:cs="Arial"/>
          <w:sz w:val="20"/>
          <w:szCs w:val="20"/>
        </w:rPr>
        <w:br/>
      </w:r>
      <w:r w:rsidR="00D005AF">
        <w:rPr>
          <w:rFonts w:ascii="Arial" w:hAnsi="Arial" w:cs="Arial"/>
          <w:sz w:val="20"/>
          <w:szCs w:val="20"/>
        </w:rPr>
        <w:t>od dnia odstąpienia od umowy;</w:t>
      </w:r>
    </w:p>
    <w:p w:rsidR="00F41FF3" w:rsidRPr="00EF32D8" w:rsidRDefault="00F41FF3" w:rsidP="00B26694">
      <w:pPr>
        <w:numPr>
          <w:ilvl w:val="0"/>
          <w:numId w:val="65"/>
        </w:numPr>
        <w:jc w:val="both"/>
        <w:rPr>
          <w:rFonts w:ascii="Arial" w:hAnsi="Arial" w:cs="Arial"/>
          <w:sz w:val="20"/>
          <w:szCs w:val="20"/>
        </w:rPr>
      </w:pPr>
      <w:r>
        <w:rPr>
          <w:rFonts w:ascii="Arial" w:hAnsi="Arial" w:cs="Arial"/>
          <w:sz w:val="20"/>
          <w:szCs w:val="20"/>
        </w:rPr>
        <w:t>r</w:t>
      </w:r>
      <w:r w:rsidRPr="00EF32D8">
        <w:rPr>
          <w:rFonts w:ascii="Arial" w:hAnsi="Arial" w:cs="Arial"/>
          <w:sz w:val="20"/>
          <w:szCs w:val="20"/>
        </w:rPr>
        <w:t>ozliczenie robót nastąpi na podstawie kosztorysu sporządzonego według stawek i założeń przyjęty</w:t>
      </w:r>
      <w:r>
        <w:rPr>
          <w:rFonts w:ascii="Arial" w:hAnsi="Arial" w:cs="Arial"/>
          <w:sz w:val="20"/>
          <w:szCs w:val="20"/>
        </w:rPr>
        <w:t>ch w kosztorysie ofertowym</w:t>
      </w:r>
      <w:r w:rsidRPr="00EF32D8">
        <w:rPr>
          <w:rFonts w:ascii="Arial" w:hAnsi="Arial" w:cs="Arial"/>
          <w:sz w:val="20"/>
          <w:szCs w:val="20"/>
        </w:rPr>
        <w:t>.</w:t>
      </w:r>
    </w:p>
    <w:p w:rsidR="00CC2809" w:rsidRDefault="00CC2809" w:rsidP="00F41FF3">
      <w:pPr>
        <w:jc w:val="center"/>
        <w:rPr>
          <w:rFonts w:ascii="Arial" w:hAnsi="Arial" w:cs="Arial"/>
          <w:b/>
          <w:sz w:val="20"/>
        </w:rPr>
      </w:pPr>
    </w:p>
    <w:p w:rsidR="00AD360A" w:rsidRDefault="00AD360A" w:rsidP="00F41FF3">
      <w:pPr>
        <w:jc w:val="center"/>
        <w:rPr>
          <w:rFonts w:ascii="Arial" w:hAnsi="Arial" w:cs="Arial"/>
          <w:b/>
          <w:sz w:val="20"/>
        </w:rPr>
      </w:pPr>
    </w:p>
    <w:p w:rsidR="00AD360A" w:rsidRPr="00EF32D8" w:rsidRDefault="00AD360A" w:rsidP="00AD360A">
      <w:pPr>
        <w:jc w:val="center"/>
        <w:rPr>
          <w:rFonts w:ascii="Arial" w:hAnsi="Arial" w:cs="Arial"/>
          <w:b/>
          <w:sz w:val="20"/>
          <w:szCs w:val="20"/>
        </w:rPr>
      </w:pPr>
      <w:r w:rsidRPr="00EF32D8">
        <w:rPr>
          <w:rFonts w:ascii="Arial" w:hAnsi="Arial" w:cs="Arial"/>
          <w:b/>
          <w:sz w:val="20"/>
          <w:szCs w:val="20"/>
        </w:rPr>
        <w:t>§1</w:t>
      </w:r>
      <w:r w:rsidR="008D4C99">
        <w:rPr>
          <w:rFonts w:ascii="Arial" w:hAnsi="Arial" w:cs="Arial"/>
          <w:b/>
          <w:sz w:val="20"/>
          <w:szCs w:val="20"/>
        </w:rPr>
        <w:t>7</w:t>
      </w:r>
      <w:r>
        <w:rPr>
          <w:rFonts w:ascii="Arial" w:hAnsi="Arial" w:cs="Arial"/>
          <w:b/>
          <w:sz w:val="20"/>
          <w:szCs w:val="20"/>
        </w:rPr>
        <w:t>.</w:t>
      </w:r>
    </w:p>
    <w:p w:rsidR="008D4C99" w:rsidRDefault="008D4C99" w:rsidP="00C64A0A">
      <w:pPr>
        <w:jc w:val="center"/>
        <w:rPr>
          <w:rFonts w:ascii="Arial" w:hAnsi="Arial" w:cs="Arial"/>
          <w:b/>
          <w:sz w:val="20"/>
          <w:szCs w:val="20"/>
        </w:rPr>
      </w:pPr>
      <w:r>
        <w:rPr>
          <w:rFonts w:ascii="Arial" w:hAnsi="Arial" w:cs="Arial"/>
          <w:b/>
          <w:sz w:val="20"/>
          <w:szCs w:val="20"/>
        </w:rPr>
        <w:t>Zatrudnienie osób na umowę o pracę</w:t>
      </w:r>
    </w:p>
    <w:p w:rsidR="00C238F6" w:rsidRPr="00C238F6" w:rsidRDefault="00C238F6" w:rsidP="00C238F6">
      <w:pPr>
        <w:numPr>
          <w:ilvl w:val="0"/>
          <w:numId w:val="108"/>
        </w:numPr>
        <w:jc w:val="both"/>
        <w:rPr>
          <w:rFonts w:ascii="Arial" w:hAnsi="Arial" w:cs="Arial"/>
          <w:sz w:val="20"/>
          <w:szCs w:val="20"/>
        </w:rPr>
      </w:pPr>
      <w:r w:rsidRPr="00C238F6">
        <w:rPr>
          <w:rFonts w:ascii="Arial" w:hAnsi="Arial" w:cs="Arial"/>
          <w:sz w:val="20"/>
          <w:szCs w:val="20"/>
        </w:rPr>
        <w:t xml:space="preserve">Zamawiający stosownie do art. 29 ust. 3a ustawy z dnia 29 stycznia 2004 roku - Prawo zamówień publicznych, wymaga zatrudnienia przez wykonawcę lub podwykonawcę na podstawie umowy o pracę osób wykonujących czynności w zakresie realizacji zamówienia, których wykonanie polega na wykonywaniu pracy w sposób określony w art. 22 </w:t>
      </w:r>
      <w:r w:rsidRPr="00C238F6">
        <w:rPr>
          <w:rFonts w:ascii="Arial" w:hAnsi="Arial" w:cs="Arial"/>
          <w:bCs/>
          <w:color w:val="000000"/>
          <w:sz w:val="20"/>
          <w:szCs w:val="20"/>
        </w:rPr>
        <w:t>§ 1 ustawy z dnia 26 czerwca 1974 r. – Kodeks pracy t. dotyczących wykonywania następujących czynności:</w:t>
      </w:r>
      <w:r w:rsidRPr="00C238F6">
        <w:rPr>
          <w:rFonts w:ascii="DejaVu Sans Condensed" w:hAnsi="DejaVu Sans Condensed" w:cs="DejaVu Sans Condensed"/>
        </w:rPr>
        <w:t xml:space="preserve"> </w:t>
      </w:r>
    </w:p>
    <w:p w:rsidR="00C238F6" w:rsidRPr="00891AF8" w:rsidRDefault="00C238F6" w:rsidP="00C238F6">
      <w:pPr>
        <w:numPr>
          <w:ilvl w:val="0"/>
          <w:numId w:val="111"/>
        </w:numPr>
        <w:ind w:left="993" w:firstLine="141"/>
        <w:jc w:val="both"/>
        <w:rPr>
          <w:rFonts w:ascii="Arial" w:hAnsi="Arial" w:cs="Arial"/>
          <w:sz w:val="20"/>
          <w:szCs w:val="20"/>
        </w:rPr>
      </w:pPr>
      <w:r w:rsidRPr="00891AF8">
        <w:rPr>
          <w:rFonts w:ascii="Arial" w:hAnsi="Arial" w:cs="Arial"/>
          <w:sz w:val="20"/>
          <w:szCs w:val="20"/>
        </w:rPr>
        <w:t>wykonywanie pracy kierowcy samochodu ciężarowego,</w:t>
      </w:r>
    </w:p>
    <w:p w:rsidR="00C238F6" w:rsidRPr="00891AF8" w:rsidRDefault="00C238F6" w:rsidP="00C238F6">
      <w:pPr>
        <w:pStyle w:val="NormalnyWeb"/>
        <w:numPr>
          <w:ilvl w:val="0"/>
          <w:numId w:val="111"/>
        </w:numPr>
        <w:tabs>
          <w:tab w:val="left" w:pos="1200"/>
        </w:tabs>
        <w:spacing w:before="0" w:beforeAutospacing="0" w:after="0" w:afterAutospacing="0"/>
        <w:ind w:left="993" w:firstLine="141"/>
        <w:jc w:val="both"/>
        <w:rPr>
          <w:rFonts w:ascii="Arial" w:hAnsi="Arial" w:cs="Arial"/>
          <w:sz w:val="20"/>
          <w:szCs w:val="20"/>
        </w:rPr>
      </w:pPr>
      <w:r w:rsidRPr="00891AF8">
        <w:rPr>
          <w:rFonts w:ascii="Arial" w:hAnsi="Arial" w:cs="Arial"/>
          <w:sz w:val="20"/>
          <w:szCs w:val="20"/>
        </w:rPr>
        <w:t>wykonywanie pracy operatora rozkładarki i zagęszczarki masy bitumicznej,</w:t>
      </w:r>
    </w:p>
    <w:p w:rsidR="00C238F6" w:rsidRPr="00891AF8" w:rsidRDefault="00C238F6" w:rsidP="00C238F6">
      <w:pPr>
        <w:pStyle w:val="NormalnyWeb"/>
        <w:numPr>
          <w:ilvl w:val="0"/>
          <w:numId w:val="111"/>
        </w:numPr>
        <w:tabs>
          <w:tab w:val="left" w:pos="1200"/>
        </w:tabs>
        <w:spacing w:before="0" w:beforeAutospacing="0" w:after="0" w:afterAutospacing="0"/>
        <w:ind w:left="993" w:firstLine="141"/>
        <w:jc w:val="both"/>
        <w:rPr>
          <w:rFonts w:ascii="Arial" w:hAnsi="Arial" w:cs="Arial"/>
          <w:sz w:val="20"/>
          <w:szCs w:val="20"/>
        </w:rPr>
      </w:pPr>
      <w:r w:rsidRPr="00891AF8">
        <w:rPr>
          <w:rFonts w:ascii="Arial" w:hAnsi="Arial" w:cs="Arial"/>
          <w:sz w:val="20"/>
          <w:szCs w:val="20"/>
        </w:rPr>
        <w:t>wykonywanie pracy operatora walca drogowego,</w:t>
      </w:r>
    </w:p>
    <w:p w:rsidR="00C238F6" w:rsidRPr="00891AF8" w:rsidRDefault="00C238F6" w:rsidP="00C238F6">
      <w:pPr>
        <w:pStyle w:val="NormalnyWeb"/>
        <w:numPr>
          <w:ilvl w:val="0"/>
          <w:numId w:val="111"/>
        </w:numPr>
        <w:tabs>
          <w:tab w:val="left" w:pos="1200"/>
        </w:tabs>
        <w:spacing w:before="0" w:beforeAutospacing="0" w:after="0" w:afterAutospacing="0"/>
        <w:ind w:left="993" w:firstLine="141"/>
        <w:jc w:val="both"/>
        <w:rPr>
          <w:rFonts w:ascii="Arial" w:hAnsi="Arial" w:cs="Arial"/>
          <w:sz w:val="20"/>
          <w:szCs w:val="20"/>
        </w:rPr>
      </w:pPr>
      <w:r w:rsidRPr="00891AF8">
        <w:rPr>
          <w:rFonts w:ascii="Arial" w:hAnsi="Arial" w:cs="Arial"/>
          <w:sz w:val="20"/>
          <w:szCs w:val="20"/>
        </w:rPr>
        <w:t>wykonywanie pracy operatora skrapiarki,</w:t>
      </w:r>
    </w:p>
    <w:p w:rsidR="00C238F6" w:rsidRPr="00B54D93" w:rsidRDefault="00C238F6" w:rsidP="00C238F6">
      <w:pPr>
        <w:pStyle w:val="NormalnyWeb"/>
        <w:numPr>
          <w:ilvl w:val="0"/>
          <w:numId w:val="111"/>
        </w:numPr>
        <w:tabs>
          <w:tab w:val="left" w:pos="1200"/>
        </w:tabs>
        <w:spacing w:before="0" w:beforeAutospacing="0" w:after="0" w:afterAutospacing="0"/>
        <w:ind w:left="993" w:firstLine="141"/>
        <w:jc w:val="both"/>
        <w:rPr>
          <w:rFonts w:ascii="Arial" w:hAnsi="Arial" w:cs="Arial"/>
          <w:sz w:val="20"/>
          <w:szCs w:val="20"/>
        </w:rPr>
      </w:pPr>
      <w:r w:rsidRPr="00B54D93">
        <w:rPr>
          <w:rFonts w:ascii="Arial" w:hAnsi="Arial" w:cs="Arial"/>
          <w:sz w:val="20"/>
          <w:szCs w:val="20"/>
        </w:rPr>
        <w:t>wykonywa</w:t>
      </w:r>
      <w:r w:rsidR="00B54D93" w:rsidRPr="00B54D93">
        <w:rPr>
          <w:rFonts w:ascii="Arial" w:hAnsi="Arial" w:cs="Arial"/>
          <w:sz w:val="20"/>
          <w:szCs w:val="20"/>
        </w:rPr>
        <w:t>nie pracy pomocnika budowlanego</w:t>
      </w:r>
      <w:r w:rsidRPr="00B54D93">
        <w:rPr>
          <w:rFonts w:ascii="Arial" w:hAnsi="Arial" w:cs="Arial"/>
          <w:sz w:val="20"/>
          <w:szCs w:val="20"/>
        </w:rPr>
        <w:t>.</w:t>
      </w:r>
    </w:p>
    <w:p w:rsidR="00C64A0A" w:rsidRPr="00C64A0A" w:rsidRDefault="00C64A0A" w:rsidP="00C64A0A">
      <w:pPr>
        <w:autoSpaceDE w:val="0"/>
        <w:autoSpaceDN w:val="0"/>
        <w:adjustRightInd w:val="0"/>
        <w:ind w:left="426" w:hanging="426"/>
        <w:jc w:val="both"/>
        <w:rPr>
          <w:rFonts w:ascii="Arial" w:hAnsi="Arial" w:cs="Arial"/>
          <w:sz w:val="20"/>
          <w:szCs w:val="20"/>
        </w:rPr>
      </w:pPr>
      <w:r w:rsidRPr="00C64A0A">
        <w:rPr>
          <w:rFonts w:ascii="Arial" w:hAnsi="Arial" w:cs="Arial"/>
          <w:color w:val="000000"/>
          <w:sz w:val="20"/>
          <w:szCs w:val="20"/>
        </w:rPr>
        <w:t xml:space="preserve">2. </w:t>
      </w:r>
      <w:r w:rsidR="00C238F6" w:rsidRPr="00C64A0A">
        <w:rPr>
          <w:rFonts w:ascii="Arial" w:hAnsi="Arial" w:cs="Arial"/>
          <w:color w:val="000000"/>
          <w:sz w:val="20"/>
          <w:szCs w:val="20"/>
        </w:rPr>
        <w:t xml:space="preserve">Wykonawca zobowiązuje się, iż </w:t>
      </w:r>
      <w:proofErr w:type="spellStart"/>
      <w:r w:rsidR="00C238F6" w:rsidRPr="00C64A0A">
        <w:rPr>
          <w:rFonts w:ascii="Arial" w:hAnsi="Arial" w:cs="Arial"/>
          <w:color w:val="000000"/>
          <w:sz w:val="20"/>
          <w:szCs w:val="20"/>
        </w:rPr>
        <w:t>ww</w:t>
      </w:r>
      <w:proofErr w:type="spellEnd"/>
      <w:r w:rsidR="00C238F6" w:rsidRPr="00C64A0A">
        <w:rPr>
          <w:rFonts w:ascii="Arial" w:hAnsi="Arial" w:cs="Arial"/>
          <w:color w:val="000000"/>
          <w:sz w:val="20"/>
          <w:szCs w:val="20"/>
        </w:rPr>
        <w:t xml:space="preserve">. osoby będą w okresie realizacji Umowy zatrudnione na podstawie umowy o pracę w rozumieniu przepisów ustawy z dnia 26 czerwca 1974 r. - Kodeks pracy (Dz. U. z 2016 </w:t>
      </w:r>
      <w:proofErr w:type="spellStart"/>
      <w:r w:rsidR="00C238F6" w:rsidRPr="00C64A0A">
        <w:rPr>
          <w:rFonts w:ascii="Arial" w:hAnsi="Arial" w:cs="Arial"/>
          <w:color w:val="000000"/>
          <w:sz w:val="20"/>
          <w:szCs w:val="20"/>
        </w:rPr>
        <w:t>r</w:t>
      </w:r>
      <w:proofErr w:type="spellEnd"/>
      <w:r w:rsidR="00C238F6" w:rsidRPr="00C64A0A">
        <w:rPr>
          <w:rFonts w:ascii="Arial" w:hAnsi="Arial" w:cs="Arial"/>
          <w:color w:val="000000"/>
          <w:sz w:val="20"/>
          <w:szCs w:val="20"/>
        </w:rPr>
        <w:t xml:space="preserve">, poz. 1666). Zamawiający zastrzega sobie możliwość przeprowadzania </w:t>
      </w:r>
      <w:r w:rsidR="00C238F6" w:rsidRPr="00C64A0A">
        <w:rPr>
          <w:rFonts w:ascii="Arial" w:hAnsi="Arial" w:cs="Arial"/>
          <w:sz w:val="20"/>
          <w:szCs w:val="20"/>
        </w:rPr>
        <w:t xml:space="preserve">kontroli zatrudnienia osób, o których mowa w ust. 1. Kontrola może być przeprowadzana bez wcześniejszego uprzedzenia Wykonawcy. </w:t>
      </w:r>
    </w:p>
    <w:p w:rsidR="00C64A0A" w:rsidRDefault="00C64A0A" w:rsidP="00C64A0A">
      <w:pPr>
        <w:autoSpaceDE w:val="0"/>
        <w:autoSpaceDN w:val="0"/>
        <w:adjustRightInd w:val="0"/>
        <w:ind w:left="426" w:hanging="426"/>
        <w:jc w:val="both"/>
        <w:rPr>
          <w:rFonts w:ascii="Arial" w:hAnsi="Arial" w:cs="Arial"/>
          <w:sz w:val="20"/>
          <w:szCs w:val="20"/>
        </w:rPr>
      </w:pPr>
      <w:r w:rsidRPr="00C64A0A">
        <w:rPr>
          <w:rFonts w:ascii="Arial" w:hAnsi="Arial" w:cs="Arial"/>
          <w:sz w:val="20"/>
          <w:szCs w:val="20"/>
        </w:rPr>
        <w:t xml:space="preserve">3. </w:t>
      </w:r>
      <w:r w:rsidR="00C238F6" w:rsidRPr="00C64A0A">
        <w:rPr>
          <w:rFonts w:ascii="Arial" w:hAnsi="Arial" w:cs="Arial"/>
          <w:sz w:val="20"/>
          <w:szCs w:val="20"/>
        </w:rPr>
        <w:t xml:space="preserve">W przypadku rozwiązania stosunku pracy przed zakończeniem okresu wykonywania danych czynności wykonawca lub podwykonawca, zobowiązuje się do niezwłocznego zapewnienia na to miejsce innej osoby/innych osób, jeżeli będzie konieczność kontynuowania zatrudnienia celem wykonywania danej czynności. </w:t>
      </w:r>
    </w:p>
    <w:p w:rsidR="00C64A0A" w:rsidRPr="00C64A0A" w:rsidRDefault="00C64A0A" w:rsidP="00C64A0A">
      <w:pPr>
        <w:autoSpaceDE w:val="0"/>
        <w:autoSpaceDN w:val="0"/>
        <w:adjustRightInd w:val="0"/>
        <w:ind w:left="426" w:hanging="426"/>
        <w:jc w:val="both"/>
        <w:rPr>
          <w:rFonts w:ascii="Arial" w:hAnsi="Arial" w:cs="Arial"/>
          <w:sz w:val="20"/>
          <w:szCs w:val="20"/>
        </w:rPr>
      </w:pPr>
      <w:r>
        <w:rPr>
          <w:rFonts w:ascii="Arial" w:hAnsi="Arial" w:cs="Arial"/>
          <w:sz w:val="20"/>
          <w:szCs w:val="20"/>
        </w:rPr>
        <w:t xml:space="preserve">4. </w:t>
      </w:r>
      <w:r w:rsidR="00C238F6" w:rsidRPr="00C64A0A">
        <w:rPr>
          <w:rFonts w:ascii="Arial" w:hAnsi="Arial" w:cs="Arial"/>
          <w:sz w:val="20"/>
          <w:szCs w:val="20"/>
        </w:rPr>
        <w:t>Wykonawca lub podwykonawca zobowiązany jest przedłożyć Zamawiającemu na etapie realizacji zamówienia (w terminie 3 dni roboczych od dnia przekazania placu budowy), a w trakcie realizacji zamówienia na każde wezwanie Zamawiającego w wyznaczonym w tym wezwaniu terminie, oświadczenie wykonawcy lub podwykonawcy o zatrudnieniu na podstawie umowy o pracę osób wykonujących czynności, których dotyczy wezwanie zamawiającego.</w:t>
      </w:r>
      <w:r w:rsidR="00C238F6" w:rsidRPr="00C64A0A">
        <w:rPr>
          <w:rFonts w:ascii="Arial" w:hAnsi="Arial" w:cs="Arial"/>
          <w:b/>
          <w:sz w:val="20"/>
          <w:szCs w:val="20"/>
        </w:rPr>
        <w:t xml:space="preserve"> </w:t>
      </w:r>
      <w:r w:rsidR="00C238F6" w:rsidRPr="00C64A0A">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stanowisk, na których zatrudnione są te osoby, rodzaju umowy o pracę i wymiaru etatu w odniesieniu do rodzajów czy</w:t>
      </w:r>
      <w:r w:rsidRPr="00C64A0A">
        <w:rPr>
          <w:rFonts w:ascii="Arial" w:hAnsi="Arial" w:cs="Arial"/>
          <w:sz w:val="20"/>
          <w:szCs w:val="20"/>
        </w:rPr>
        <w:t xml:space="preserve">nności wymienionych w </w:t>
      </w:r>
      <w:proofErr w:type="spellStart"/>
      <w:r w:rsidRPr="00C64A0A">
        <w:rPr>
          <w:rFonts w:ascii="Arial" w:hAnsi="Arial" w:cs="Arial"/>
          <w:sz w:val="20"/>
          <w:szCs w:val="20"/>
        </w:rPr>
        <w:t>ww</w:t>
      </w:r>
      <w:proofErr w:type="spellEnd"/>
      <w:r w:rsidRPr="00C64A0A">
        <w:rPr>
          <w:rFonts w:ascii="Arial" w:hAnsi="Arial" w:cs="Arial"/>
          <w:sz w:val="20"/>
          <w:szCs w:val="20"/>
        </w:rPr>
        <w:t>. pkt. 1</w:t>
      </w:r>
      <w:r w:rsidR="00C238F6" w:rsidRPr="00C64A0A">
        <w:rPr>
          <w:rFonts w:ascii="Arial" w:hAnsi="Arial" w:cs="Arial"/>
          <w:sz w:val="20"/>
          <w:szCs w:val="20"/>
        </w:rPr>
        <w:t xml:space="preserve"> oraz podpis osoby uprawnionej do złożenia oświadczenia w imi</w:t>
      </w:r>
      <w:r w:rsidRPr="00C64A0A">
        <w:rPr>
          <w:rFonts w:ascii="Arial" w:hAnsi="Arial" w:cs="Arial"/>
          <w:sz w:val="20"/>
          <w:szCs w:val="20"/>
        </w:rPr>
        <w:t>eniu wykonawcy lub podwykonawcy.</w:t>
      </w:r>
    </w:p>
    <w:p w:rsidR="00C238F6" w:rsidRPr="00C64A0A" w:rsidRDefault="00C64A0A" w:rsidP="00C64A0A">
      <w:pPr>
        <w:autoSpaceDE w:val="0"/>
        <w:autoSpaceDN w:val="0"/>
        <w:adjustRightInd w:val="0"/>
        <w:ind w:left="426" w:hanging="426"/>
        <w:jc w:val="both"/>
        <w:rPr>
          <w:rFonts w:ascii="Arial" w:hAnsi="Arial" w:cs="Arial"/>
          <w:sz w:val="20"/>
          <w:szCs w:val="20"/>
        </w:rPr>
      </w:pPr>
      <w:r>
        <w:rPr>
          <w:rFonts w:ascii="Arial" w:hAnsi="Arial" w:cs="Arial"/>
          <w:sz w:val="20"/>
          <w:szCs w:val="20"/>
        </w:rPr>
        <w:t>5</w:t>
      </w:r>
      <w:r w:rsidRPr="00C64A0A">
        <w:rPr>
          <w:rFonts w:ascii="Arial" w:hAnsi="Arial" w:cs="Arial"/>
          <w:sz w:val="20"/>
          <w:szCs w:val="20"/>
        </w:rPr>
        <w:t xml:space="preserve">. </w:t>
      </w:r>
      <w:r w:rsidR="00C238F6" w:rsidRPr="00C64A0A">
        <w:rPr>
          <w:rFonts w:ascii="Arial" w:hAnsi="Arial" w:cs="Arial"/>
          <w:sz w:val="20"/>
          <w:szCs w:val="20"/>
        </w:rPr>
        <w:t>Wykonawca zobowiązany jest do informowania Zamawiającego o każdym przypadku zmiany osób wykonujących dane czynności przy realizacji zamówienia lub zmiany sposobu zatrudnienia tych osób, nie później niż w terminie 7 dni od dokonania takiej zmiany. W przypadku rozwiązania stosunku pracy osób przed zakończeniem okresu realizacji danych czynności, wykonawca lub podwykonawca zobowiązuje się do przekazania oświadczenia potwierdzającego sposób zatrudnienia nowych osób, jeżeli ich zatrudnienie niezbędne jest do prawidłowej i terminowej realizacji zamówienia nie później niż w terminie 7 dni od rozwiązania stosunku pracy. W przypadku nie zatrudnienia na to miejsce nowych osób - uzasadnienie dla tego faktu.</w:t>
      </w:r>
    </w:p>
    <w:p w:rsidR="00A8474D" w:rsidRPr="00C64A0A" w:rsidRDefault="00A8474D" w:rsidP="00C64A0A">
      <w:pPr>
        <w:rPr>
          <w:rFonts w:ascii="Arial" w:hAnsi="Arial" w:cs="Arial"/>
          <w:b/>
          <w:sz w:val="20"/>
          <w:szCs w:val="20"/>
        </w:rPr>
      </w:pPr>
    </w:p>
    <w:p w:rsidR="00F41FF3" w:rsidRPr="00BA6A2E" w:rsidRDefault="00F41FF3" w:rsidP="00F41FF3">
      <w:pPr>
        <w:jc w:val="center"/>
        <w:rPr>
          <w:rFonts w:ascii="Arial" w:hAnsi="Arial" w:cs="Arial"/>
          <w:b/>
          <w:sz w:val="20"/>
        </w:rPr>
      </w:pPr>
      <w:r w:rsidRPr="00BA6A2E">
        <w:rPr>
          <w:rFonts w:ascii="Arial" w:hAnsi="Arial" w:cs="Arial"/>
          <w:b/>
          <w:sz w:val="20"/>
        </w:rPr>
        <w:t>§ 1</w:t>
      </w:r>
      <w:r w:rsidR="008D4C99">
        <w:rPr>
          <w:rFonts w:ascii="Arial" w:hAnsi="Arial" w:cs="Arial"/>
          <w:b/>
          <w:sz w:val="20"/>
        </w:rPr>
        <w:t>8</w:t>
      </w:r>
      <w:r w:rsidRPr="00BA6A2E">
        <w:rPr>
          <w:rFonts w:ascii="Arial" w:hAnsi="Arial" w:cs="Arial"/>
          <w:b/>
          <w:sz w:val="20"/>
        </w:rPr>
        <w:t>.</w:t>
      </w:r>
    </w:p>
    <w:p w:rsidR="00F41FF3" w:rsidRPr="00C64A0A" w:rsidRDefault="00F41FF3" w:rsidP="00C64A0A">
      <w:pPr>
        <w:jc w:val="center"/>
        <w:rPr>
          <w:rFonts w:ascii="Arial" w:hAnsi="Arial" w:cs="Arial"/>
          <w:sz w:val="20"/>
        </w:rPr>
      </w:pPr>
      <w:r w:rsidRPr="00BA6A2E">
        <w:rPr>
          <w:rFonts w:ascii="Arial" w:hAnsi="Arial" w:cs="Arial"/>
          <w:b/>
          <w:sz w:val="20"/>
        </w:rPr>
        <w:t>Postanowienia końcowe</w:t>
      </w:r>
    </w:p>
    <w:p w:rsidR="00F41FF3" w:rsidRPr="00BA6A2E" w:rsidRDefault="00F41FF3" w:rsidP="00B26694">
      <w:pPr>
        <w:numPr>
          <w:ilvl w:val="0"/>
          <w:numId w:val="48"/>
        </w:numPr>
        <w:jc w:val="both"/>
        <w:rPr>
          <w:rFonts w:ascii="Arial" w:hAnsi="Arial" w:cs="Arial"/>
          <w:sz w:val="20"/>
        </w:rPr>
      </w:pPr>
      <w:r w:rsidRPr="00BA6A2E">
        <w:rPr>
          <w:rFonts w:ascii="Arial" w:hAnsi="Arial" w:cs="Arial"/>
          <w:sz w:val="20"/>
        </w:rPr>
        <w:t>W sprawach nie uregulowanych postanowieniami niniejszej umowy zastosowanie mają przepisy ustawy Prawo zamówień publicznych, Prawa budowlanego, Kodeksu cywilnego oraz Specyfikacja istotnych warunków zamówienia wraz z załącznikami.</w:t>
      </w:r>
    </w:p>
    <w:p w:rsidR="00F41FF3" w:rsidRPr="00BA6A2E" w:rsidRDefault="00F41FF3" w:rsidP="00B26694">
      <w:pPr>
        <w:numPr>
          <w:ilvl w:val="0"/>
          <w:numId w:val="48"/>
        </w:numPr>
        <w:jc w:val="both"/>
        <w:rPr>
          <w:rFonts w:ascii="Arial" w:hAnsi="Arial" w:cs="Arial"/>
          <w:sz w:val="20"/>
        </w:rPr>
      </w:pPr>
      <w:r w:rsidRPr="00BA6A2E">
        <w:rPr>
          <w:rFonts w:ascii="Arial" w:hAnsi="Arial" w:cs="Arial"/>
          <w:sz w:val="20"/>
        </w:rPr>
        <w:t xml:space="preserve"> Wszelkie zmiany i uzupełnienia treści niniejszej umowy dla swej ważności wymagają formy pisemnej  zaakceptowanej przez obie strony.</w:t>
      </w:r>
    </w:p>
    <w:p w:rsidR="00F41FF3" w:rsidRPr="00BA6A2E" w:rsidRDefault="00F41FF3" w:rsidP="00B26694">
      <w:pPr>
        <w:numPr>
          <w:ilvl w:val="0"/>
          <w:numId w:val="48"/>
        </w:numPr>
        <w:jc w:val="both"/>
        <w:rPr>
          <w:rFonts w:ascii="Arial" w:hAnsi="Arial" w:cs="Arial"/>
          <w:sz w:val="20"/>
        </w:rPr>
      </w:pPr>
      <w:r w:rsidRPr="00BA6A2E">
        <w:rPr>
          <w:rFonts w:ascii="Arial" w:hAnsi="Arial" w:cs="Arial"/>
          <w:sz w:val="20"/>
        </w:rPr>
        <w:t xml:space="preserve">Ewentualne spory powstałe na tle realizacji przedmiotu umowy strony poddają rozstrzygnięciu sądów powszechnych właściwych </w:t>
      </w:r>
      <w:r w:rsidR="00DC0252">
        <w:rPr>
          <w:rFonts w:ascii="Arial" w:hAnsi="Arial" w:cs="Arial"/>
          <w:sz w:val="20"/>
        </w:rPr>
        <w:t>miejscowo</w:t>
      </w:r>
      <w:r w:rsidRPr="00BA6A2E">
        <w:rPr>
          <w:rFonts w:ascii="Arial" w:hAnsi="Arial" w:cs="Arial"/>
          <w:sz w:val="20"/>
        </w:rPr>
        <w:t xml:space="preserve"> dla Zamawiającego.</w:t>
      </w:r>
    </w:p>
    <w:p w:rsidR="00F41FF3" w:rsidRPr="00BA6A2E" w:rsidRDefault="00F41FF3" w:rsidP="00F41FF3">
      <w:pPr>
        <w:jc w:val="both"/>
        <w:rPr>
          <w:rFonts w:ascii="Arial" w:hAnsi="Arial" w:cs="Arial"/>
          <w:b/>
          <w:sz w:val="20"/>
        </w:rPr>
      </w:pPr>
    </w:p>
    <w:p w:rsidR="00F41FF3" w:rsidRPr="00BA6A2E" w:rsidRDefault="00F41FF3" w:rsidP="00C64A0A">
      <w:pPr>
        <w:jc w:val="center"/>
        <w:rPr>
          <w:rFonts w:ascii="Arial" w:hAnsi="Arial" w:cs="Arial"/>
          <w:b/>
          <w:sz w:val="20"/>
        </w:rPr>
      </w:pPr>
      <w:r w:rsidRPr="00BA6A2E">
        <w:rPr>
          <w:rFonts w:ascii="Arial" w:hAnsi="Arial" w:cs="Arial"/>
          <w:b/>
          <w:sz w:val="20"/>
        </w:rPr>
        <w:t xml:space="preserve">§ </w:t>
      </w:r>
      <w:r w:rsidR="00052828">
        <w:rPr>
          <w:rFonts w:ascii="Arial" w:hAnsi="Arial" w:cs="Arial"/>
          <w:b/>
          <w:sz w:val="20"/>
        </w:rPr>
        <w:t>1</w:t>
      </w:r>
      <w:r w:rsidR="008D4C99">
        <w:rPr>
          <w:rFonts w:ascii="Arial" w:hAnsi="Arial" w:cs="Arial"/>
          <w:b/>
          <w:sz w:val="20"/>
        </w:rPr>
        <w:t>9</w:t>
      </w:r>
      <w:r w:rsidRPr="00BA6A2E">
        <w:rPr>
          <w:rFonts w:ascii="Arial" w:hAnsi="Arial" w:cs="Arial"/>
          <w:b/>
          <w:sz w:val="20"/>
        </w:rPr>
        <w:t>.</w:t>
      </w:r>
    </w:p>
    <w:p w:rsidR="00F41FF3" w:rsidRDefault="00F41FF3" w:rsidP="00F41FF3">
      <w:pPr>
        <w:rPr>
          <w:rFonts w:ascii="Arial" w:hAnsi="Arial" w:cs="Arial"/>
          <w:sz w:val="20"/>
        </w:rPr>
      </w:pPr>
      <w:r w:rsidRPr="00BA6A2E">
        <w:rPr>
          <w:rFonts w:ascii="Arial" w:hAnsi="Arial" w:cs="Arial"/>
          <w:sz w:val="20"/>
        </w:rPr>
        <w:t>Integralną częścią umowy  jest</w:t>
      </w:r>
      <w:r>
        <w:rPr>
          <w:rFonts w:ascii="Arial" w:hAnsi="Arial" w:cs="Arial"/>
          <w:sz w:val="20"/>
        </w:rPr>
        <w:t>:</w:t>
      </w:r>
    </w:p>
    <w:p w:rsidR="00F41FF3" w:rsidRDefault="00F41FF3" w:rsidP="00B26694">
      <w:pPr>
        <w:numPr>
          <w:ilvl w:val="0"/>
          <w:numId w:val="66"/>
        </w:numPr>
        <w:rPr>
          <w:rFonts w:ascii="Arial" w:hAnsi="Arial" w:cs="Arial"/>
          <w:sz w:val="20"/>
        </w:rPr>
      </w:pPr>
      <w:r w:rsidRPr="00BA6A2E">
        <w:rPr>
          <w:rFonts w:ascii="Arial" w:hAnsi="Arial" w:cs="Arial"/>
          <w:sz w:val="20"/>
        </w:rPr>
        <w:t>Oferta - załącznik nr 1</w:t>
      </w:r>
      <w:r>
        <w:rPr>
          <w:rFonts w:ascii="Arial" w:hAnsi="Arial" w:cs="Arial"/>
          <w:sz w:val="20"/>
        </w:rPr>
        <w:t>;</w:t>
      </w:r>
    </w:p>
    <w:p w:rsidR="00F41FF3" w:rsidRPr="00855864" w:rsidRDefault="00F41FF3" w:rsidP="00B26694">
      <w:pPr>
        <w:numPr>
          <w:ilvl w:val="0"/>
          <w:numId w:val="66"/>
        </w:numPr>
        <w:jc w:val="both"/>
        <w:rPr>
          <w:rFonts w:ascii="Arial" w:hAnsi="Arial" w:cs="Arial"/>
          <w:sz w:val="20"/>
        </w:rPr>
      </w:pPr>
      <w:r w:rsidRPr="00855864">
        <w:rPr>
          <w:rFonts w:ascii="Arial" w:hAnsi="Arial" w:cs="Arial"/>
          <w:sz w:val="20"/>
        </w:rPr>
        <w:t>Kosztorys ofertowy – załącznik nr 2.</w:t>
      </w:r>
    </w:p>
    <w:p w:rsidR="00F41FF3" w:rsidRPr="00BA6A2E" w:rsidRDefault="00F41FF3" w:rsidP="00F41FF3">
      <w:pPr>
        <w:jc w:val="both"/>
        <w:rPr>
          <w:rFonts w:ascii="Arial" w:hAnsi="Arial" w:cs="Arial"/>
          <w:b/>
          <w:sz w:val="20"/>
        </w:rPr>
      </w:pPr>
    </w:p>
    <w:p w:rsidR="00F41FF3" w:rsidRPr="00C64A0A" w:rsidRDefault="00F41FF3" w:rsidP="00C64A0A">
      <w:pPr>
        <w:jc w:val="center"/>
        <w:rPr>
          <w:rFonts w:ascii="Arial" w:hAnsi="Arial" w:cs="Arial"/>
          <w:b/>
          <w:sz w:val="20"/>
        </w:rPr>
      </w:pPr>
      <w:r w:rsidRPr="00BA6A2E">
        <w:rPr>
          <w:rFonts w:ascii="Arial" w:hAnsi="Arial" w:cs="Arial"/>
          <w:b/>
          <w:sz w:val="20"/>
        </w:rPr>
        <w:t xml:space="preserve">§ </w:t>
      </w:r>
      <w:r w:rsidR="008D4C99">
        <w:rPr>
          <w:rFonts w:ascii="Arial" w:hAnsi="Arial" w:cs="Arial"/>
          <w:b/>
          <w:sz w:val="20"/>
        </w:rPr>
        <w:t>20</w:t>
      </w:r>
      <w:r w:rsidRPr="00BA6A2E">
        <w:rPr>
          <w:rFonts w:ascii="Arial" w:hAnsi="Arial" w:cs="Arial"/>
          <w:b/>
          <w:sz w:val="20"/>
        </w:rPr>
        <w:t>.</w:t>
      </w:r>
    </w:p>
    <w:p w:rsidR="00F41FF3" w:rsidRPr="00BA6A2E" w:rsidRDefault="00F41FF3" w:rsidP="00F41FF3">
      <w:pPr>
        <w:jc w:val="both"/>
        <w:outlineLvl w:val="0"/>
        <w:rPr>
          <w:rFonts w:ascii="Arial" w:hAnsi="Arial" w:cs="Arial"/>
          <w:sz w:val="20"/>
        </w:rPr>
      </w:pPr>
      <w:r w:rsidRPr="00BA6A2E">
        <w:rPr>
          <w:rFonts w:ascii="Arial" w:hAnsi="Arial" w:cs="Arial"/>
          <w:sz w:val="20"/>
        </w:rPr>
        <w:t xml:space="preserve">Umowę sporządzono w </w:t>
      </w:r>
      <w:r w:rsidR="002F73E6">
        <w:rPr>
          <w:rFonts w:ascii="Arial" w:hAnsi="Arial" w:cs="Arial"/>
          <w:sz w:val="20"/>
        </w:rPr>
        <w:t>3</w:t>
      </w:r>
      <w:r w:rsidRPr="00BA6A2E">
        <w:rPr>
          <w:rFonts w:ascii="Arial" w:hAnsi="Arial" w:cs="Arial"/>
          <w:sz w:val="20"/>
        </w:rPr>
        <w:t xml:space="preserve">-ch jednobrzmiących egzemplarzach, z tego 2 egz. dla Zamawiającego, </w:t>
      </w:r>
      <w:r w:rsidRPr="00BA6A2E">
        <w:rPr>
          <w:rFonts w:ascii="Arial" w:hAnsi="Arial" w:cs="Arial"/>
          <w:sz w:val="20"/>
        </w:rPr>
        <w:br/>
        <w:t>i 1egz. dla Wykonawcy.</w:t>
      </w:r>
    </w:p>
    <w:p w:rsidR="00F41FF3" w:rsidRPr="00BA6A2E" w:rsidRDefault="00F41FF3" w:rsidP="00F41FF3">
      <w:pPr>
        <w:jc w:val="both"/>
        <w:rPr>
          <w:rFonts w:ascii="Arial" w:hAnsi="Arial" w:cs="Arial"/>
          <w:b/>
          <w:sz w:val="20"/>
        </w:rPr>
      </w:pPr>
    </w:p>
    <w:p w:rsidR="00F41FF3" w:rsidRPr="00BA6A2E" w:rsidRDefault="00F41FF3" w:rsidP="00F41FF3">
      <w:pPr>
        <w:jc w:val="both"/>
        <w:rPr>
          <w:rFonts w:ascii="Arial" w:hAnsi="Arial" w:cs="Arial"/>
          <w:b/>
          <w:sz w:val="20"/>
        </w:rPr>
      </w:pPr>
    </w:p>
    <w:p w:rsidR="00AB752A" w:rsidRPr="00C64A0A" w:rsidRDefault="00F41FF3" w:rsidP="00C64A0A">
      <w:pPr>
        <w:ind w:firstLine="708"/>
        <w:jc w:val="both"/>
        <w:rPr>
          <w:rFonts w:ascii="Arial" w:hAnsi="Arial" w:cs="Arial"/>
          <w:b/>
          <w:sz w:val="20"/>
        </w:rPr>
      </w:pPr>
      <w:r w:rsidRPr="00BA6A2E">
        <w:rPr>
          <w:rFonts w:ascii="Arial" w:hAnsi="Arial" w:cs="Arial"/>
          <w:b/>
          <w:sz w:val="20"/>
        </w:rPr>
        <w:t xml:space="preserve">WYKONAWCA: </w:t>
      </w:r>
      <w:r w:rsidRPr="00BA6A2E">
        <w:rPr>
          <w:rFonts w:ascii="Arial" w:hAnsi="Arial" w:cs="Arial"/>
          <w:b/>
          <w:sz w:val="20"/>
        </w:rPr>
        <w:tab/>
      </w:r>
      <w:r w:rsidRPr="00BA6A2E">
        <w:rPr>
          <w:rFonts w:ascii="Arial" w:hAnsi="Arial" w:cs="Arial"/>
          <w:b/>
          <w:sz w:val="20"/>
        </w:rPr>
        <w:tab/>
      </w:r>
      <w:r w:rsidRPr="00BA6A2E">
        <w:rPr>
          <w:rFonts w:ascii="Arial" w:hAnsi="Arial" w:cs="Arial"/>
          <w:b/>
          <w:sz w:val="20"/>
        </w:rPr>
        <w:tab/>
      </w:r>
      <w:r w:rsidRPr="00BA6A2E">
        <w:rPr>
          <w:rFonts w:ascii="Arial" w:hAnsi="Arial" w:cs="Arial"/>
          <w:b/>
          <w:sz w:val="20"/>
        </w:rPr>
        <w:tab/>
      </w:r>
      <w:r w:rsidRPr="00BA6A2E">
        <w:rPr>
          <w:rFonts w:ascii="Arial" w:hAnsi="Arial" w:cs="Arial"/>
          <w:b/>
          <w:sz w:val="20"/>
        </w:rPr>
        <w:tab/>
      </w:r>
      <w:r w:rsidRPr="00BA6A2E">
        <w:rPr>
          <w:rFonts w:ascii="Arial" w:hAnsi="Arial" w:cs="Arial"/>
          <w:b/>
          <w:sz w:val="20"/>
        </w:rPr>
        <w:tab/>
        <w:t>ZAMAWIAJĄCY:</w:t>
      </w:r>
    </w:p>
    <w:sectPr w:rsidR="00AB752A" w:rsidRPr="00C64A0A" w:rsidSect="00645AD9">
      <w:footerReference w:type="default" r:id="rId11"/>
      <w:pgSz w:w="11906" w:h="16838"/>
      <w:pgMar w:top="851" w:right="1418" w:bottom="851" w:left="1418"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DA0" w:rsidRDefault="00A43DA0">
      <w:r>
        <w:separator/>
      </w:r>
    </w:p>
  </w:endnote>
  <w:endnote w:type="continuationSeparator" w:id="0">
    <w:p w:rsidR="00A43DA0" w:rsidRDefault="00A43DA0">
      <w:r>
        <w:continuationSeparator/>
      </w:r>
    </w:p>
  </w:endnote>
</w:endnotes>
</file>

<file path=word/fontTable.xml><?xml version="1.0" encoding="utf-8"?>
<w:fonts xmlns:r="http://schemas.openxmlformats.org/officeDocument/2006/relationships" xmlns:w="http://schemas.openxmlformats.org/wordprocessingml/2006/main">
  <w:font w:name="DejaVu Sans Condensed">
    <w:panose1 w:val="020B0606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TTE1AE4AC0t00">
    <w:altName w:val="MS Mincho"/>
    <w:charset w:val="8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EE"/>
    <w:family w:val="auto"/>
    <w:notTrueType/>
    <w:pitch w:val="default"/>
    <w:sig w:usb0="00000001"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A0" w:rsidRPr="000373C5" w:rsidRDefault="00A43DA0" w:rsidP="002A1821">
    <w:pPr>
      <w:pStyle w:val="Stopka"/>
      <w:tabs>
        <w:tab w:val="clear" w:pos="4536"/>
      </w:tabs>
      <w:rPr>
        <w:rFonts w:ascii="Arial" w:hAnsi="Arial" w:cs="Arial"/>
        <w:sz w:val="16"/>
        <w:szCs w:val="16"/>
      </w:rPr>
    </w:pPr>
    <w:r w:rsidRPr="000373C5">
      <w:rPr>
        <w:rFonts w:ascii="Arial" w:hAnsi="Arial" w:cs="Arial"/>
        <w:sz w:val="16"/>
        <w:szCs w:val="16"/>
      </w:rPr>
      <w:t xml:space="preserve">SIWZ: Wykonanie nakładki bitumicznej z podbudową z kruszywa na drodze gminnej nr 102117E w miejscowości Krzewie, </w:t>
    </w:r>
    <w:r>
      <w:rPr>
        <w:rFonts w:ascii="Arial" w:hAnsi="Arial" w:cs="Arial"/>
        <w:sz w:val="16"/>
        <w:szCs w:val="16"/>
      </w:rPr>
      <w:br/>
    </w:r>
    <w:r w:rsidRPr="000373C5">
      <w:rPr>
        <w:rFonts w:ascii="Arial" w:hAnsi="Arial" w:cs="Arial"/>
        <w:sz w:val="16"/>
        <w:szCs w:val="16"/>
      </w:rPr>
      <w:t>gm. Krośniewice</w:t>
    </w:r>
    <w:r w:rsidRPr="00982181">
      <w:rPr>
        <w:rFonts w:ascii="Arial" w:hAnsi="Arial" w:cs="Arial"/>
        <w:sz w:val="14"/>
        <w:szCs w:val="16"/>
      </w:rPr>
      <w:tab/>
      <w:t xml:space="preserve">Strona </w:t>
    </w:r>
    <w:r w:rsidR="00EB2B15" w:rsidRPr="00982181">
      <w:rPr>
        <w:rFonts w:ascii="Arial" w:hAnsi="Arial" w:cs="Arial"/>
        <w:sz w:val="14"/>
        <w:szCs w:val="16"/>
      </w:rPr>
      <w:fldChar w:fldCharType="begin"/>
    </w:r>
    <w:r w:rsidRPr="00982181">
      <w:rPr>
        <w:rFonts w:ascii="Arial" w:hAnsi="Arial" w:cs="Arial"/>
        <w:sz w:val="14"/>
        <w:szCs w:val="16"/>
      </w:rPr>
      <w:instrText xml:space="preserve"> PAGE   \* MERGEFORMAT </w:instrText>
    </w:r>
    <w:r w:rsidR="00EB2B15" w:rsidRPr="00982181">
      <w:rPr>
        <w:rFonts w:ascii="Arial" w:hAnsi="Arial" w:cs="Arial"/>
        <w:sz w:val="14"/>
        <w:szCs w:val="16"/>
      </w:rPr>
      <w:fldChar w:fldCharType="separate"/>
    </w:r>
    <w:r w:rsidR="007B4BE4">
      <w:rPr>
        <w:rFonts w:ascii="Arial" w:hAnsi="Arial" w:cs="Arial"/>
        <w:noProof/>
        <w:sz w:val="14"/>
        <w:szCs w:val="16"/>
      </w:rPr>
      <w:t>13</w:t>
    </w:r>
    <w:r w:rsidR="00EB2B15" w:rsidRPr="00982181">
      <w:rPr>
        <w:rFonts w:ascii="Arial" w:hAnsi="Arial" w:cs="Arial"/>
        <w:sz w:val="14"/>
        <w:szCs w:val="16"/>
      </w:rPr>
      <w:fldChar w:fldCharType="end"/>
    </w:r>
    <w:r w:rsidR="00EB2B15" w:rsidRPr="00EB2B15">
      <w:rPr>
        <w:rFonts w:ascii="Arial" w:hAnsi="Arial" w:cs="Arial"/>
        <w:noProof/>
        <w:sz w:val="14"/>
        <w:szCs w:val="16"/>
        <w:lang w:eastAsia="zh-TW"/>
      </w:rPr>
      <w:pict>
        <v:group id="_x0000_s2051" style="position:absolute;margin-left:0;margin-top:0;width:594.45pt;height:63.75pt;flip:y;z-index:251657728;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3" style="position:absolute;left:8;top:9;width:4031;height:1439;mso-width-percent:400;mso-height-percent:1000;mso-width-percent:400;mso-height-percent:1000;mso-width-relative:margin;mso-height-relative:bottom-margin-area"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DA0" w:rsidRDefault="00A43DA0">
      <w:r>
        <w:separator/>
      </w:r>
    </w:p>
  </w:footnote>
  <w:footnote w:type="continuationSeparator" w:id="0">
    <w:p w:rsidR="00A43DA0" w:rsidRDefault="00A43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3"/>
    <w:lvl w:ilvl="0">
      <w:start w:val="8"/>
      <w:numFmt w:val="decimal"/>
      <w:lvlText w:val="%1."/>
      <w:lvlJc w:val="left"/>
      <w:pPr>
        <w:tabs>
          <w:tab w:val="num" w:pos="630"/>
        </w:tabs>
        <w:ind w:left="630" w:hanging="630"/>
      </w:pPr>
      <w:rPr>
        <w:rFonts w:ascii="DejaVu Sans Condensed" w:hAnsi="DejaVu Sans Condensed" w:cs="DejaVu Sans Condensed" w:hint="default"/>
        <w:b w:val="0"/>
        <w:i w:val="0"/>
        <w:sz w:val="24"/>
      </w:rPr>
    </w:lvl>
    <w:lvl w:ilvl="1">
      <w:start w:val="1"/>
      <w:numFmt w:val="decimal"/>
      <w:lvlText w:val="%1.%2."/>
      <w:lvlJc w:val="left"/>
      <w:pPr>
        <w:tabs>
          <w:tab w:val="num" w:pos="720"/>
        </w:tabs>
        <w:ind w:left="720" w:hanging="720"/>
      </w:pPr>
      <w:rPr>
        <w:rFonts w:ascii="DejaVu Sans Condensed" w:hAnsi="DejaVu Sans Condensed" w:cs="DejaVu Sans Condensed" w:hint="default"/>
        <w:b/>
        <w:bCs/>
        <w:i w:val="0"/>
        <w:iCs/>
        <w:color w:val="000000"/>
      </w:rPr>
    </w:lvl>
    <w:lvl w:ilvl="2">
      <w:start w:val="2"/>
      <w:numFmt w:val="decimal"/>
      <w:lvlText w:val="%1.%2.%3."/>
      <w:lvlJc w:val="left"/>
      <w:pPr>
        <w:tabs>
          <w:tab w:val="num" w:pos="1080"/>
        </w:tabs>
        <w:ind w:left="1080" w:hanging="1080"/>
      </w:pPr>
      <w:rPr>
        <w:rFonts w:cs="DejaVu Sans Condensed" w:hint="default"/>
      </w:rPr>
    </w:lvl>
    <w:lvl w:ilvl="3">
      <w:start w:val="1"/>
      <w:numFmt w:val="decimal"/>
      <w:lvlText w:val="%1.%2.%3.%4."/>
      <w:lvlJc w:val="left"/>
      <w:pPr>
        <w:tabs>
          <w:tab w:val="num" w:pos="1080"/>
        </w:tabs>
        <w:ind w:left="1080" w:hanging="1080"/>
      </w:pPr>
      <w:rPr>
        <w:rFonts w:cs="DejaVu Sans Condensed" w:hint="default"/>
      </w:rPr>
    </w:lvl>
    <w:lvl w:ilvl="4">
      <w:start w:val="1"/>
      <w:numFmt w:val="decimal"/>
      <w:lvlText w:val="%1.%2.%3.%4.%5."/>
      <w:lvlJc w:val="left"/>
      <w:pPr>
        <w:tabs>
          <w:tab w:val="num" w:pos="1440"/>
        </w:tabs>
        <w:ind w:left="1440" w:hanging="1440"/>
      </w:pPr>
      <w:rPr>
        <w:rFonts w:cs="DejaVu Sans Condensed" w:hint="default"/>
      </w:rPr>
    </w:lvl>
    <w:lvl w:ilvl="5">
      <w:start w:val="1"/>
      <w:numFmt w:val="decimal"/>
      <w:lvlText w:val="%1.%2.%3.%4.%5.%6."/>
      <w:lvlJc w:val="left"/>
      <w:pPr>
        <w:tabs>
          <w:tab w:val="num" w:pos="1800"/>
        </w:tabs>
        <w:ind w:left="1800" w:hanging="1800"/>
      </w:pPr>
      <w:rPr>
        <w:rFonts w:cs="DejaVu Sans Condensed" w:hint="default"/>
      </w:rPr>
    </w:lvl>
    <w:lvl w:ilvl="6">
      <w:start w:val="1"/>
      <w:numFmt w:val="decimal"/>
      <w:lvlText w:val="%1.%2.%3.%4.%5.%6.%7."/>
      <w:lvlJc w:val="left"/>
      <w:pPr>
        <w:tabs>
          <w:tab w:val="num" w:pos="1800"/>
        </w:tabs>
        <w:ind w:left="1800" w:hanging="1800"/>
      </w:pPr>
      <w:rPr>
        <w:rFonts w:cs="DejaVu Sans Condensed" w:hint="default"/>
      </w:rPr>
    </w:lvl>
    <w:lvl w:ilvl="7">
      <w:start w:val="1"/>
      <w:numFmt w:val="decimal"/>
      <w:lvlText w:val="%1.%2.%3.%4.%5.%6.%7.%8."/>
      <w:lvlJc w:val="left"/>
      <w:pPr>
        <w:tabs>
          <w:tab w:val="num" w:pos="2160"/>
        </w:tabs>
        <w:ind w:left="2160" w:hanging="2160"/>
      </w:pPr>
      <w:rPr>
        <w:rFonts w:cs="DejaVu Sans Condensed" w:hint="default"/>
      </w:rPr>
    </w:lvl>
    <w:lvl w:ilvl="8">
      <w:start w:val="1"/>
      <w:numFmt w:val="decimal"/>
      <w:lvlText w:val="%1.%2.%3.%4.%5.%6.%7.%8.%9."/>
      <w:lvlJc w:val="left"/>
      <w:pPr>
        <w:tabs>
          <w:tab w:val="num" w:pos="2520"/>
        </w:tabs>
        <w:ind w:left="2520" w:hanging="2520"/>
      </w:pPr>
      <w:rPr>
        <w:rFonts w:cs="DejaVu Sans Condensed" w:hint="default"/>
      </w:rPr>
    </w:lvl>
  </w:abstractNum>
  <w:abstractNum w:abstractNumId="1">
    <w:nsid w:val="00000011"/>
    <w:multiLevelType w:val="singleLevel"/>
    <w:tmpl w:val="00000011"/>
    <w:name w:val="WW8Num25"/>
    <w:lvl w:ilvl="0">
      <w:start w:val="1"/>
      <w:numFmt w:val="decimal"/>
      <w:lvlText w:val="%1)"/>
      <w:lvlJc w:val="left"/>
      <w:pPr>
        <w:tabs>
          <w:tab w:val="num" w:pos="720"/>
        </w:tabs>
        <w:ind w:left="720" w:hanging="360"/>
      </w:pPr>
      <w:rPr>
        <w:rFonts w:hint="default"/>
        <w:sz w:val="24"/>
        <w:szCs w:val="24"/>
      </w:rPr>
    </w:lvl>
  </w:abstractNum>
  <w:abstractNum w:abstractNumId="2">
    <w:nsid w:val="00000016"/>
    <w:multiLevelType w:val="singleLevel"/>
    <w:tmpl w:val="00000016"/>
    <w:name w:val="WW8Num37"/>
    <w:lvl w:ilvl="0">
      <w:start w:val="1"/>
      <w:numFmt w:val="decimal"/>
      <w:lvlText w:val="%1)"/>
      <w:lvlJc w:val="left"/>
      <w:pPr>
        <w:tabs>
          <w:tab w:val="num" w:pos="0"/>
        </w:tabs>
        <w:ind w:left="720" w:hanging="360"/>
      </w:pPr>
    </w:lvl>
  </w:abstractNum>
  <w:abstractNum w:abstractNumId="3">
    <w:nsid w:val="00000023"/>
    <w:multiLevelType w:val="multilevel"/>
    <w:tmpl w:val="00000023"/>
    <w:name w:val="WW8Num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2E"/>
    <w:multiLevelType w:val="multilevel"/>
    <w:tmpl w:val="0000002E"/>
    <w:name w:val="WW8Num46"/>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30"/>
    <w:multiLevelType w:val="multilevel"/>
    <w:tmpl w:val="00000030"/>
    <w:name w:val="WW8Num83"/>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decimal"/>
      <w:lvlText w:val="%3)"/>
      <w:lvlJc w:val="left"/>
      <w:pPr>
        <w:tabs>
          <w:tab w:val="num" w:pos="1440"/>
        </w:tabs>
        <w:ind w:left="1440" w:hanging="360"/>
      </w:pPr>
      <w:rPr>
        <w:rFonts w:ascii="DejaVu Sans Condensed" w:hAnsi="DejaVu Sans Condensed" w:cs="DejaVu Sans Condensed"/>
        <w:b w:val="0"/>
        <w:bCs/>
        <w:i w:val="0"/>
        <w:iCs/>
        <w:color w:val="000000"/>
        <w:sz w:val="24"/>
        <w:szCs w:val="24"/>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37"/>
    <w:multiLevelType w:val="multilevel"/>
    <w:tmpl w:val="00000037"/>
    <w:name w:val="WW8Num96"/>
    <w:lvl w:ilvl="0">
      <w:start w:val="1"/>
      <w:numFmt w:val="decimal"/>
      <w:lvlText w:val="%1)"/>
      <w:lvlJc w:val="left"/>
      <w:pPr>
        <w:tabs>
          <w:tab w:val="num" w:pos="0"/>
        </w:tabs>
        <w:ind w:left="1440" w:hanging="360"/>
      </w:pPr>
      <w:rPr>
        <w:rFonts w:ascii="DejaVu Sans Condensed" w:hAnsi="DejaVu Sans Condensed" w:cs="DejaVu Sans Condensed" w:hint="default"/>
        <w:b w:val="0"/>
        <w:bCs/>
        <w:color w:val="000000"/>
        <w:sz w:val="24"/>
        <w:szCs w:val="24"/>
      </w:rPr>
    </w:lvl>
    <w:lvl w:ilvl="1">
      <w:start w:val="7"/>
      <w:numFmt w:val="bullet"/>
      <w:lvlText w:val="-"/>
      <w:lvlJc w:val="left"/>
      <w:pPr>
        <w:tabs>
          <w:tab w:val="num" w:pos="2160"/>
        </w:tabs>
        <w:ind w:left="2160" w:hanging="360"/>
      </w:pPr>
      <w:rPr>
        <w:rFonts w:ascii="Times New Roman" w:hAnsi="Times New Roman" w:cs="Times New Roman"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nsid w:val="00000038"/>
    <w:multiLevelType w:val="singleLevel"/>
    <w:tmpl w:val="00000038"/>
    <w:name w:val="WW8Num97"/>
    <w:lvl w:ilvl="0">
      <w:start w:val="1"/>
      <w:numFmt w:val="decimal"/>
      <w:lvlText w:val="%1)"/>
      <w:lvlJc w:val="left"/>
      <w:pPr>
        <w:tabs>
          <w:tab w:val="num" w:pos="0"/>
        </w:tabs>
        <w:ind w:left="1260" w:hanging="360"/>
      </w:pPr>
      <w:rPr>
        <w:rFonts w:cs="DejaVu Sans Condensed" w:hint="default"/>
        <w:b w:val="0"/>
      </w:rPr>
    </w:lvl>
  </w:abstractNum>
  <w:abstractNum w:abstractNumId="8">
    <w:nsid w:val="0000003B"/>
    <w:multiLevelType w:val="multilevel"/>
    <w:tmpl w:val="0000003B"/>
    <w:name w:val="WW8Num104"/>
    <w:lvl w:ilvl="0">
      <w:start w:val="1"/>
      <w:numFmt w:val="lowerLetter"/>
      <w:lvlText w:val="%1)"/>
      <w:lvlJc w:val="left"/>
      <w:pPr>
        <w:tabs>
          <w:tab w:val="num" w:pos="0"/>
        </w:tabs>
        <w:ind w:left="720" w:hanging="360"/>
      </w:pPr>
      <w:rPr>
        <w:rFonts w:ascii="Arial" w:hAnsi="Arial" w:cs="Arial" w:hint="default"/>
        <w:b w:val="0"/>
        <w:i w:val="0"/>
        <w:sz w:val="20"/>
      </w:rPr>
    </w:lvl>
    <w:lvl w:ilvl="1">
      <w:start w:val="1"/>
      <w:numFmt w:val="lowerLetter"/>
      <w:lvlText w:val="%2)"/>
      <w:lvlJc w:val="left"/>
      <w:pPr>
        <w:tabs>
          <w:tab w:val="num" w:pos="1440"/>
        </w:tabs>
        <w:ind w:left="1440" w:hanging="360"/>
      </w:pPr>
      <w:rPr>
        <w:rFonts w:ascii="DejaVu Sans Condensed" w:hAnsi="DejaVu Sans Condensed" w:cs="DejaVu Sans Condensed" w:hint="default"/>
        <w:b w:val="0"/>
        <w:i w:val="0"/>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3D"/>
    <w:multiLevelType w:val="multilevel"/>
    <w:tmpl w:val="0000003D"/>
    <w:name w:val="WW8Num108"/>
    <w:lvl w:ilvl="0">
      <w:start w:val="16"/>
      <w:numFmt w:val="decimal"/>
      <w:lvlText w:val="%1."/>
      <w:lvlJc w:val="left"/>
      <w:pPr>
        <w:tabs>
          <w:tab w:val="num" w:pos="555"/>
        </w:tabs>
        <w:ind w:left="555" w:hanging="555"/>
      </w:pPr>
      <w:rPr>
        <w:rFonts w:ascii="DejaVu Sans Condensed" w:hAnsi="DejaVu Sans Condensed" w:cs="DejaVu Sans Condensed" w:hint="default"/>
        <w:b w:val="0"/>
        <w:bCs/>
        <w:color w:val="000000"/>
        <w:sz w:val="24"/>
        <w:szCs w:val="24"/>
      </w:rPr>
    </w:lvl>
    <w:lvl w:ilvl="1">
      <w:start w:val="1"/>
      <w:numFmt w:val="decimal"/>
      <w:lvlText w:val="%1.%2."/>
      <w:lvlJc w:val="left"/>
      <w:pPr>
        <w:tabs>
          <w:tab w:val="num" w:pos="720"/>
        </w:tabs>
        <w:ind w:left="720" w:hanging="720"/>
      </w:pPr>
      <w:rPr>
        <w:rFonts w:ascii="DejaVu Sans Condensed" w:hAnsi="DejaVu Sans Condensed" w:cs="DejaVu Sans Condensed" w:hint="default"/>
        <w:b w:val="0"/>
        <w:bCs/>
        <w:color w:val="000000"/>
        <w:sz w:val="24"/>
        <w:szCs w:val="24"/>
      </w:rPr>
    </w:lvl>
    <w:lvl w:ilvl="2">
      <w:start w:val="1"/>
      <w:numFmt w:val="decimal"/>
      <w:lvlText w:val="%1.%2.%3."/>
      <w:lvlJc w:val="left"/>
      <w:pPr>
        <w:tabs>
          <w:tab w:val="num" w:pos="1080"/>
        </w:tabs>
        <w:ind w:left="1080" w:hanging="1080"/>
      </w:pPr>
      <w:rPr>
        <w:rFonts w:ascii="DejaVu Sans Condensed" w:hAnsi="DejaVu Sans Condensed" w:cs="DejaVu Sans Condensed" w:hint="default"/>
        <w:b w:val="0"/>
        <w:bCs/>
        <w:color w:val="000000"/>
        <w:sz w:val="24"/>
        <w:szCs w:val="24"/>
      </w:rPr>
    </w:lvl>
    <w:lvl w:ilvl="3">
      <w:start w:val="1"/>
      <w:numFmt w:val="decimal"/>
      <w:lvlText w:val="%1.%2.%3.%4."/>
      <w:lvlJc w:val="left"/>
      <w:pPr>
        <w:tabs>
          <w:tab w:val="num" w:pos="1080"/>
        </w:tabs>
        <w:ind w:left="1080" w:hanging="1080"/>
      </w:pPr>
      <w:rPr>
        <w:rFonts w:ascii="DejaVu Sans Condensed" w:hAnsi="DejaVu Sans Condensed" w:cs="DejaVu Sans Condensed" w:hint="default"/>
        <w:b w:val="0"/>
        <w:bCs/>
        <w:color w:val="000000"/>
        <w:sz w:val="24"/>
        <w:szCs w:val="24"/>
      </w:rPr>
    </w:lvl>
    <w:lvl w:ilvl="4">
      <w:start w:val="1"/>
      <w:numFmt w:val="decimal"/>
      <w:lvlText w:val="%1.%2.%3.%4.%5."/>
      <w:lvlJc w:val="left"/>
      <w:pPr>
        <w:tabs>
          <w:tab w:val="num" w:pos="1440"/>
        </w:tabs>
        <w:ind w:left="1440" w:hanging="1440"/>
      </w:pPr>
      <w:rPr>
        <w:rFonts w:ascii="DejaVu Sans Condensed" w:hAnsi="DejaVu Sans Condensed" w:cs="DejaVu Sans Condensed" w:hint="default"/>
        <w:b w:val="0"/>
        <w:bCs/>
        <w:color w:val="000000"/>
        <w:sz w:val="24"/>
        <w:szCs w:val="24"/>
      </w:rPr>
    </w:lvl>
    <w:lvl w:ilvl="5">
      <w:start w:val="1"/>
      <w:numFmt w:val="decimal"/>
      <w:lvlText w:val="%1.%2.%3.%4.%5.%6."/>
      <w:lvlJc w:val="left"/>
      <w:pPr>
        <w:tabs>
          <w:tab w:val="num" w:pos="1800"/>
        </w:tabs>
        <w:ind w:left="1800" w:hanging="1800"/>
      </w:pPr>
      <w:rPr>
        <w:rFonts w:ascii="DejaVu Sans Condensed" w:hAnsi="DejaVu Sans Condensed" w:cs="DejaVu Sans Condensed" w:hint="default"/>
        <w:b w:val="0"/>
        <w:bCs/>
        <w:color w:val="000000"/>
        <w:sz w:val="24"/>
        <w:szCs w:val="24"/>
      </w:rPr>
    </w:lvl>
    <w:lvl w:ilvl="6">
      <w:start w:val="1"/>
      <w:numFmt w:val="decimal"/>
      <w:lvlText w:val="%1.%2.%3.%4.%5.%6.%7."/>
      <w:lvlJc w:val="left"/>
      <w:pPr>
        <w:tabs>
          <w:tab w:val="num" w:pos="1800"/>
        </w:tabs>
        <w:ind w:left="1800" w:hanging="1800"/>
      </w:pPr>
      <w:rPr>
        <w:rFonts w:ascii="DejaVu Sans Condensed" w:hAnsi="DejaVu Sans Condensed" w:cs="DejaVu Sans Condensed" w:hint="default"/>
        <w:b w:val="0"/>
        <w:bCs/>
        <w:color w:val="000000"/>
        <w:sz w:val="24"/>
        <w:szCs w:val="24"/>
      </w:rPr>
    </w:lvl>
    <w:lvl w:ilvl="7">
      <w:start w:val="1"/>
      <w:numFmt w:val="decimal"/>
      <w:lvlText w:val="%1.%2.%3.%4.%5.%6.%7.%8."/>
      <w:lvlJc w:val="left"/>
      <w:pPr>
        <w:tabs>
          <w:tab w:val="num" w:pos="2160"/>
        </w:tabs>
        <w:ind w:left="2160" w:hanging="2160"/>
      </w:pPr>
      <w:rPr>
        <w:rFonts w:ascii="DejaVu Sans Condensed" w:hAnsi="DejaVu Sans Condensed" w:cs="DejaVu Sans Condensed" w:hint="default"/>
        <w:b w:val="0"/>
        <w:bCs/>
        <w:color w:val="000000"/>
        <w:sz w:val="24"/>
        <w:szCs w:val="24"/>
      </w:rPr>
    </w:lvl>
    <w:lvl w:ilvl="8">
      <w:start w:val="1"/>
      <w:numFmt w:val="decimal"/>
      <w:lvlText w:val="%1.%2.%3.%4.%5.%6.%7.%8.%9."/>
      <w:lvlJc w:val="left"/>
      <w:pPr>
        <w:tabs>
          <w:tab w:val="num" w:pos="2520"/>
        </w:tabs>
        <w:ind w:left="2520" w:hanging="2520"/>
      </w:pPr>
      <w:rPr>
        <w:rFonts w:ascii="DejaVu Sans Condensed" w:hAnsi="DejaVu Sans Condensed" w:cs="DejaVu Sans Condensed" w:hint="default"/>
        <w:b w:val="0"/>
        <w:bCs/>
        <w:color w:val="000000"/>
        <w:sz w:val="24"/>
        <w:szCs w:val="24"/>
      </w:rPr>
    </w:lvl>
  </w:abstractNum>
  <w:abstractNum w:abstractNumId="10">
    <w:nsid w:val="00000056"/>
    <w:multiLevelType w:val="multilevel"/>
    <w:tmpl w:val="00000056"/>
    <w:name w:val="WW8Num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5B"/>
    <w:multiLevelType w:val="singleLevel"/>
    <w:tmpl w:val="0000005B"/>
    <w:name w:val="WW8Num186"/>
    <w:lvl w:ilvl="0">
      <w:start w:val="1"/>
      <w:numFmt w:val="lowerLetter"/>
      <w:lvlText w:val="%1)"/>
      <w:lvlJc w:val="left"/>
      <w:pPr>
        <w:tabs>
          <w:tab w:val="num" w:pos="1440"/>
        </w:tabs>
        <w:ind w:left="1440" w:hanging="360"/>
      </w:pPr>
      <w:rPr>
        <w:rFonts w:ascii="DejaVu Sans Condensed" w:eastAsia="Times New Roman" w:hAnsi="DejaVu Sans Condensed" w:cs="DejaVu Sans Condensed"/>
        <w:b w:val="0"/>
        <w:bCs/>
        <w:i w:val="0"/>
        <w:iCs/>
        <w:color w:val="000000"/>
      </w:rPr>
    </w:lvl>
  </w:abstractNum>
  <w:abstractNum w:abstractNumId="12">
    <w:nsid w:val="0000005C"/>
    <w:multiLevelType w:val="multilevel"/>
    <w:tmpl w:val="0000005C"/>
    <w:name w:val="WW8Num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DejaVu Sans Condensed" w:hAnsi="DejaVu Sans Condensed" w:cs="DejaVu Sans Condensed"/>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64"/>
    <w:multiLevelType w:val="singleLevel"/>
    <w:tmpl w:val="00000064"/>
    <w:lvl w:ilvl="0">
      <w:numFmt w:val="bullet"/>
      <w:lvlText w:val=""/>
      <w:lvlJc w:val="left"/>
      <w:pPr>
        <w:tabs>
          <w:tab w:val="num" w:pos="1515"/>
        </w:tabs>
        <w:ind w:left="1515" w:hanging="360"/>
      </w:pPr>
      <w:rPr>
        <w:rFonts w:ascii="Symbol" w:hAnsi="Symbol" w:cs="Symbol" w:hint="default"/>
      </w:rPr>
    </w:lvl>
  </w:abstractNum>
  <w:abstractNum w:abstractNumId="14">
    <w:nsid w:val="00000066"/>
    <w:multiLevelType w:val="singleLevel"/>
    <w:tmpl w:val="00000066"/>
    <w:lvl w:ilvl="0">
      <w:numFmt w:val="bullet"/>
      <w:lvlText w:val=""/>
      <w:lvlJc w:val="left"/>
      <w:pPr>
        <w:tabs>
          <w:tab w:val="num" w:pos="0"/>
        </w:tabs>
        <w:ind w:left="1428" w:hanging="360"/>
      </w:pPr>
      <w:rPr>
        <w:rFonts w:ascii="Symbol" w:hAnsi="Symbol" w:cs="Symbol" w:hint="default"/>
      </w:rPr>
    </w:lvl>
  </w:abstractNum>
  <w:abstractNum w:abstractNumId="15">
    <w:nsid w:val="00000071"/>
    <w:multiLevelType w:val="multilevel"/>
    <w:tmpl w:val="00000071"/>
    <w:lvl w:ilvl="0">
      <w:start w:val="1"/>
      <w:numFmt w:val="decimal"/>
      <w:lvlText w:val="%1."/>
      <w:lvlJc w:val="left"/>
      <w:pPr>
        <w:tabs>
          <w:tab w:val="num" w:pos="855"/>
        </w:tabs>
        <w:ind w:left="855" w:hanging="495"/>
      </w:pPr>
      <w:rPr>
        <w:rFonts w:ascii="DejaVu Sans Condensed" w:hAnsi="DejaVu Sans Condensed" w:cs="DejaVu Sans Condensed"/>
        <w:b w:val="0"/>
        <w:b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7E"/>
    <w:multiLevelType w:val="multilevel"/>
    <w:tmpl w:val="0000007E"/>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5321CF"/>
    <w:multiLevelType w:val="singleLevel"/>
    <w:tmpl w:val="41EEC678"/>
    <w:lvl w:ilvl="0">
      <w:start w:val="1"/>
      <w:numFmt w:val="decimal"/>
      <w:lvlText w:val="%1."/>
      <w:lvlJc w:val="left"/>
      <w:pPr>
        <w:tabs>
          <w:tab w:val="num" w:pos="360"/>
        </w:tabs>
        <w:ind w:left="360" w:hanging="360"/>
      </w:pPr>
    </w:lvl>
  </w:abstractNum>
  <w:abstractNum w:abstractNumId="18">
    <w:nsid w:val="020A61B5"/>
    <w:multiLevelType w:val="hybridMultilevel"/>
    <w:tmpl w:val="761A2908"/>
    <w:lvl w:ilvl="0" w:tplc="53A2F8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65778E0"/>
    <w:multiLevelType w:val="hybridMultilevel"/>
    <w:tmpl w:val="086C7BB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20">
    <w:nsid w:val="065B100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nsid w:val="0A3C580C"/>
    <w:multiLevelType w:val="singleLevel"/>
    <w:tmpl w:val="0415000F"/>
    <w:lvl w:ilvl="0">
      <w:start w:val="1"/>
      <w:numFmt w:val="decimal"/>
      <w:lvlText w:val="%1."/>
      <w:lvlJc w:val="left"/>
      <w:pPr>
        <w:tabs>
          <w:tab w:val="num" w:pos="360"/>
        </w:tabs>
        <w:ind w:left="360" w:hanging="360"/>
      </w:pPr>
    </w:lvl>
  </w:abstractNum>
  <w:abstractNum w:abstractNumId="22">
    <w:nsid w:val="0A8545EF"/>
    <w:multiLevelType w:val="hybridMultilevel"/>
    <w:tmpl w:val="66400F5C"/>
    <w:lvl w:ilvl="0" w:tplc="53A2F84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0445A5"/>
    <w:multiLevelType w:val="hybridMultilevel"/>
    <w:tmpl w:val="3F924D18"/>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CA76C1"/>
    <w:multiLevelType w:val="hybridMultilevel"/>
    <w:tmpl w:val="41B2AE9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nsid w:val="0DC864CD"/>
    <w:multiLevelType w:val="multilevel"/>
    <w:tmpl w:val="930827CC"/>
    <w:lvl w:ilvl="0">
      <w:start w:val="1"/>
      <w:numFmt w:val="lowerLetter"/>
      <w:lvlText w:val="%1)"/>
      <w:lvlJc w:val="left"/>
      <w:pPr>
        <w:tabs>
          <w:tab w:val="num" w:pos="1069"/>
        </w:tabs>
        <w:ind w:left="106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6">
    <w:nsid w:val="0E26714B"/>
    <w:multiLevelType w:val="singleLevel"/>
    <w:tmpl w:val="340CFD24"/>
    <w:lvl w:ilvl="0">
      <w:start w:val="3"/>
      <w:numFmt w:val="decimal"/>
      <w:lvlText w:val="%1."/>
      <w:lvlJc w:val="left"/>
      <w:pPr>
        <w:tabs>
          <w:tab w:val="num" w:pos="360"/>
        </w:tabs>
        <w:ind w:left="284" w:hanging="284"/>
      </w:pPr>
    </w:lvl>
  </w:abstractNum>
  <w:abstractNum w:abstractNumId="27">
    <w:nsid w:val="113250AA"/>
    <w:multiLevelType w:val="singleLevel"/>
    <w:tmpl w:val="97566A5E"/>
    <w:lvl w:ilvl="0">
      <w:start w:val="1"/>
      <w:numFmt w:val="decimal"/>
      <w:lvlText w:val="%1."/>
      <w:legacy w:legacy="1" w:legacySpace="0" w:legacyIndent="283"/>
      <w:lvlJc w:val="left"/>
      <w:pPr>
        <w:ind w:left="283" w:hanging="283"/>
      </w:pPr>
    </w:lvl>
  </w:abstractNum>
  <w:abstractNum w:abstractNumId="28">
    <w:nsid w:val="11441658"/>
    <w:multiLevelType w:val="singleLevel"/>
    <w:tmpl w:val="CB1EC3BA"/>
    <w:lvl w:ilvl="0">
      <w:start w:val="1"/>
      <w:numFmt w:val="lowerLetter"/>
      <w:lvlText w:val="%1)"/>
      <w:lvlJc w:val="left"/>
      <w:pPr>
        <w:tabs>
          <w:tab w:val="num" w:pos="643"/>
        </w:tabs>
        <w:ind w:left="643" w:hanging="360"/>
      </w:pPr>
      <w:rPr>
        <w:rFonts w:hint="default"/>
      </w:rPr>
    </w:lvl>
  </w:abstractNum>
  <w:abstractNum w:abstractNumId="29">
    <w:nsid w:val="124F0855"/>
    <w:multiLevelType w:val="hybridMultilevel"/>
    <w:tmpl w:val="ABA43A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3A976FC"/>
    <w:multiLevelType w:val="hybridMultilevel"/>
    <w:tmpl w:val="EFE4BD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42A3B2F"/>
    <w:multiLevelType w:val="singleLevel"/>
    <w:tmpl w:val="7D603EDE"/>
    <w:lvl w:ilvl="0">
      <w:start w:val="2"/>
      <w:numFmt w:val="decimal"/>
      <w:lvlText w:val="%1."/>
      <w:lvlJc w:val="left"/>
      <w:pPr>
        <w:tabs>
          <w:tab w:val="num" w:pos="360"/>
        </w:tabs>
        <w:ind w:left="360" w:hanging="360"/>
      </w:pPr>
    </w:lvl>
  </w:abstractNum>
  <w:abstractNum w:abstractNumId="32">
    <w:nsid w:val="144A15AC"/>
    <w:multiLevelType w:val="hybridMultilevel"/>
    <w:tmpl w:val="1BE6C0BA"/>
    <w:lvl w:ilvl="0" w:tplc="0000002F">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17AD6C7B"/>
    <w:multiLevelType w:val="hybridMultilevel"/>
    <w:tmpl w:val="F606CE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875705C"/>
    <w:multiLevelType w:val="hybridMultilevel"/>
    <w:tmpl w:val="1FD48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3A0321"/>
    <w:multiLevelType w:val="singleLevel"/>
    <w:tmpl w:val="4C28045A"/>
    <w:lvl w:ilvl="0">
      <w:start w:val="1"/>
      <w:numFmt w:val="decimal"/>
      <w:lvlText w:val="%1."/>
      <w:lvlJc w:val="left"/>
      <w:pPr>
        <w:tabs>
          <w:tab w:val="num" w:pos="360"/>
        </w:tabs>
        <w:ind w:left="360" w:hanging="360"/>
      </w:pPr>
    </w:lvl>
  </w:abstractNum>
  <w:abstractNum w:abstractNumId="36">
    <w:nsid w:val="198403D6"/>
    <w:multiLevelType w:val="hybridMultilevel"/>
    <w:tmpl w:val="29BA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1F3DC9"/>
    <w:multiLevelType w:val="singleLevel"/>
    <w:tmpl w:val="0415000F"/>
    <w:lvl w:ilvl="0">
      <w:start w:val="1"/>
      <w:numFmt w:val="decimal"/>
      <w:lvlText w:val="%1."/>
      <w:lvlJc w:val="left"/>
      <w:pPr>
        <w:tabs>
          <w:tab w:val="num" w:pos="360"/>
        </w:tabs>
        <w:ind w:left="360" w:hanging="360"/>
      </w:pPr>
    </w:lvl>
  </w:abstractNum>
  <w:abstractNum w:abstractNumId="38">
    <w:nsid w:val="1A8D4C52"/>
    <w:multiLevelType w:val="singleLevel"/>
    <w:tmpl w:val="4C28045A"/>
    <w:lvl w:ilvl="0">
      <w:start w:val="1"/>
      <w:numFmt w:val="decimal"/>
      <w:lvlText w:val="%1."/>
      <w:lvlJc w:val="left"/>
      <w:pPr>
        <w:tabs>
          <w:tab w:val="num" w:pos="360"/>
        </w:tabs>
        <w:ind w:left="360" w:hanging="360"/>
      </w:pPr>
    </w:lvl>
  </w:abstractNum>
  <w:abstractNum w:abstractNumId="39">
    <w:nsid w:val="1AAF4F90"/>
    <w:multiLevelType w:val="singleLevel"/>
    <w:tmpl w:val="0415000F"/>
    <w:lvl w:ilvl="0">
      <w:start w:val="1"/>
      <w:numFmt w:val="decimal"/>
      <w:lvlText w:val="%1."/>
      <w:lvlJc w:val="left"/>
      <w:pPr>
        <w:tabs>
          <w:tab w:val="num" w:pos="360"/>
        </w:tabs>
        <w:ind w:left="360" w:hanging="360"/>
      </w:pPr>
    </w:lvl>
  </w:abstractNum>
  <w:abstractNum w:abstractNumId="40">
    <w:nsid w:val="1AF607BB"/>
    <w:multiLevelType w:val="singleLevel"/>
    <w:tmpl w:val="F47CE412"/>
    <w:lvl w:ilvl="0">
      <w:start w:val="1"/>
      <w:numFmt w:val="decimal"/>
      <w:lvlText w:val="%1."/>
      <w:lvlJc w:val="left"/>
      <w:pPr>
        <w:tabs>
          <w:tab w:val="num" w:pos="360"/>
        </w:tabs>
        <w:ind w:left="284" w:hanging="284"/>
      </w:pPr>
    </w:lvl>
  </w:abstractNum>
  <w:abstractNum w:abstractNumId="41">
    <w:nsid w:val="1B5A75EB"/>
    <w:multiLevelType w:val="hybridMultilevel"/>
    <w:tmpl w:val="BE983F96"/>
    <w:lvl w:ilvl="0" w:tplc="A6967958">
      <w:start w:val="1"/>
      <w:numFmt w:val="lowerLetter"/>
      <w:lvlText w:val="%1)"/>
      <w:lvlJc w:val="left"/>
      <w:pPr>
        <w:tabs>
          <w:tab w:val="num" w:pos="1505"/>
        </w:tabs>
        <w:ind w:left="1505" w:hanging="360"/>
      </w:pPr>
      <w:rPr>
        <w:rFonts w:hint="default"/>
      </w:rPr>
    </w:lvl>
    <w:lvl w:ilvl="1" w:tplc="04150019" w:tentative="1">
      <w:start w:val="1"/>
      <w:numFmt w:val="lowerLetter"/>
      <w:lvlText w:val="%2."/>
      <w:lvlJc w:val="left"/>
      <w:pPr>
        <w:tabs>
          <w:tab w:val="num" w:pos="2225"/>
        </w:tabs>
        <w:ind w:left="2225" w:hanging="360"/>
      </w:pPr>
    </w:lvl>
    <w:lvl w:ilvl="2" w:tplc="0415001B" w:tentative="1">
      <w:start w:val="1"/>
      <w:numFmt w:val="lowerRoman"/>
      <w:lvlText w:val="%3."/>
      <w:lvlJc w:val="right"/>
      <w:pPr>
        <w:tabs>
          <w:tab w:val="num" w:pos="2945"/>
        </w:tabs>
        <w:ind w:left="2945" w:hanging="180"/>
      </w:pPr>
    </w:lvl>
    <w:lvl w:ilvl="3" w:tplc="0415000F" w:tentative="1">
      <w:start w:val="1"/>
      <w:numFmt w:val="decimal"/>
      <w:lvlText w:val="%4."/>
      <w:lvlJc w:val="left"/>
      <w:pPr>
        <w:tabs>
          <w:tab w:val="num" w:pos="3665"/>
        </w:tabs>
        <w:ind w:left="3665" w:hanging="360"/>
      </w:pPr>
    </w:lvl>
    <w:lvl w:ilvl="4" w:tplc="04150019" w:tentative="1">
      <w:start w:val="1"/>
      <w:numFmt w:val="lowerLetter"/>
      <w:lvlText w:val="%5."/>
      <w:lvlJc w:val="left"/>
      <w:pPr>
        <w:tabs>
          <w:tab w:val="num" w:pos="4385"/>
        </w:tabs>
        <w:ind w:left="4385" w:hanging="360"/>
      </w:pPr>
    </w:lvl>
    <w:lvl w:ilvl="5" w:tplc="0415001B" w:tentative="1">
      <w:start w:val="1"/>
      <w:numFmt w:val="lowerRoman"/>
      <w:lvlText w:val="%6."/>
      <w:lvlJc w:val="right"/>
      <w:pPr>
        <w:tabs>
          <w:tab w:val="num" w:pos="5105"/>
        </w:tabs>
        <w:ind w:left="5105" w:hanging="180"/>
      </w:pPr>
    </w:lvl>
    <w:lvl w:ilvl="6" w:tplc="0415000F" w:tentative="1">
      <w:start w:val="1"/>
      <w:numFmt w:val="decimal"/>
      <w:lvlText w:val="%7."/>
      <w:lvlJc w:val="left"/>
      <w:pPr>
        <w:tabs>
          <w:tab w:val="num" w:pos="5825"/>
        </w:tabs>
        <w:ind w:left="5825" w:hanging="360"/>
      </w:pPr>
    </w:lvl>
    <w:lvl w:ilvl="7" w:tplc="04150019" w:tentative="1">
      <w:start w:val="1"/>
      <w:numFmt w:val="lowerLetter"/>
      <w:lvlText w:val="%8."/>
      <w:lvlJc w:val="left"/>
      <w:pPr>
        <w:tabs>
          <w:tab w:val="num" w:pos="6545"/>
        </w:tabs>
        <w:ind w:left="6545" w:hanging="360"/>
      </w:pPr>
    </w:lvl>
    <w:lvl w:ilvl="8" w:tplc="0415001B" w:tentative="1">
      <w:start w:val="1"/>
      <w:numFmt w:val="lowerRoman"/>
      <w:lvlText w:val="%9."/>
      <w:lvlJc w:val="right"/>
      <w:pPr>
        <w:tabs>
          <w:tab w:val="num" w:pos="7265"/>
        </w:tabs>
        <w:ind w:left="7265" w:hanging="180"/>
      </w:pPr>
    </w:lvl>
  </w:abstractNum>
  <w:abstractNum w:abstractNumId="42">
    <w:nsid w:val="1C0F2DCC"/>
    <w:multiLevelType w:val="hybridMultilevel"/>
    <w:tmpl w:val="3AF076C0"/>
    <w:lvl w:ilvl="0" w:tplc="68E6A910">
      <w:start w:val="1"/>
      <w:numFmt w:val="decimal"/>
      <w:lvlText w:val="%1."/>
      <w:lvlJc w:val="left"/>
      <w:pPr>
        <w:tabs>
          <w:tab w:val="num" w:pos="786"/>
        </w:tabs>
        <w:ind w:left="786" w:hanging="360"/>
      </w:pPr>
      <w:rPr>
        <w:rFonts w:hint="default"/>
      </w:rPr>
    </w:lvl>
    <w:lvl w:ilvl="1" w:tplc="04DA5980">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3">
    <w:nsid w:val="1D1F52BF"/>
    <w:multiLevelType w:val="hybridMultilevel"/>
    <w:tmpl w:val="5926789E"/>
    <w:lvl w:ilvl="0" w:tplc="53A2F84A">
      <w:start w:val="1"/>
      <w:numFmt w:val="lowerLetter"/>
      <w:lvlText w:val="%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4">
    <w:nsid w:val="1D5C77F0"/>
    <w:multiLevelType w:val="singleLevel"/>
    <w:tmpl w:val="0415000F"/>
    <w:lvl w:ilvl="0">
      <w:start w:val="1"/>
      <w:numFmt w:val="decimal"/>
      <w:lvlText w:val="%1."/>
      <w:lvlJc w:val="left"/>
      <w:pPr>
        <w:tabs>
          <w:tab w:val="num" w:pos="360"/>
        </w:tabs>
        <w:ind w:left="360" w:hanging="360"/>
      </w:pPr>
    </w:lvl>
  </w:abstractNum>
  <w:abstractNum w:abstractNumId="45">
    <w:nsid w:val="1E171317"/>
    <w:multiLevelType w:val="singleLevel"/>
    <w:tmpl w:val="9664F3D8"/>
    <w:lvl w:ilvl="0">
      <w:start w:val="2"/>
      <w:numFmt w:val="decimal"/>
      <w:lvlText w:val="%1."/>
      <w:lvlJc w:val="left"/>
      <w:pPr>
        <w:tabs>
          <w:tab w:val="num" w:pos="360"/>
        </w:tabs>
        <w:ind w:left="360" w:hanging="360"/>
      </w:pPr>
    </w:lvl>
  </w:abstractNum>
  <w:abstractNum w:abstractNumId="46">
    <w:nsid w:val="1F220E60"/>
    <w:multiLevelType w:val="hybridMultilevel"/>
    <w:tmpl w:val="3154C326"/>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7">
    <w:nsid w:val="1F69330C"/>
    <w:multiLevelType w:val="hybridMultilevel"/>
    <w:tmpl w:val="0B3E959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8">
    <w:nsid w:val="213472BB"/>
    <w:multiLevelType w:val="hybridMultilevel"/>
    <w:tmpl w:val="6C3828E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nsid w:val="254C0032"/>
    <w:multiLevelType w:val="hybridMultilevel"/>
    <w:tmpl w:val="3DB843E2"/>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0">
    <w:nsid w:val="27E12C28"/>
    <w:multiLevelType w:val="hybridMultilevel"/>
    <w:tmpl w:val="89B69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9611E45"/>
    <w:multiLevelType w:val="singleLevel"/>
    <w:tmpl w:val="D152B556"/>
    <w:lvl w:ilvl="0">
      <w:start w:val="1"/>
      <w:numFmt w:val="decimal"/>
      <w:lvlText w:val="%1."/>
      <w:lvlJc w:val="left"/>
      <w:pPr>
        <w:tabs>
          <w:tab w:val="num" w:pos="360"/>
        </w:tabs>
        <w:ind w:left="360" w:hanging="360"/>
      </w:pPr>
    </w:lvl>
  </w:abstractNum>
  <w:abstractNum w:abstractNumId="52">
    <w:nsid w:val="2A165516"/>
    <w:multiLevelType w:val="multilevel"/>
    <w:tmpl w:val="DA3E36C2"/>
    <w:styleLink w:val="RTFNum2"/>
    <w:lvl w:ilvl="0">
      <w:start w:val="1"/>
      <w:numFmt w:val="decimal"/>
      <w:lvlText w:val="%1."/>
      <w:lvlJc w:val="left"/>
      <w:pPr>
        <w:ind w:left="475" w:hanging="475"/>
      </w:pPr>
      <w:rPr>
        <w:rFonts w:ascii="Verdana" w:hAnsi="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2A32745A"/>
    <w:multiLevelType w:val="hybridMultilevel"/>
    <w:tmpl w:val="4350A8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71C813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B995A0E"/>
    <w:multiLevelType w:val="singleLevel"/>
    <w:tmpl w:val="7BEC7718"/>
    <w:lvl w:ilvl="0">
      <w:start w:val="1"/>
      <w:numFmt w:val="lowerLetter"/>
      <w:lvlText w:val="%1)"/>
      <w:lvlJc w:val="left"/>
      <w:pPr>
        <w:tabs>
          <w:tab w:val="num" w:pos="390"/>
        </w:tabs>
        <w:ind w:left="390" w:hanging="390"/>
      </w:pPr>
      <w:rPr>
        <w:rFonts w:hint="default"/>
      </w:rPr>
    </w:lvl>
  </w:abstractNum>
  <w:abstractNum w:abstractNumId="55">
    <w:nsid w:val="2CA97E6C"/>
    <w:multiLevelType w:val="hybridMultilevel"/>
    <w:tmpl w:val="74B841B4"/>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6">
    <w:nsid w:val="2EE411E4"/>
    <w:multiLevelType w:val="hybridMultilevel"/>
    <w:tmpl w:val="07A81D70"/>
    <w:lvl w:ilvl="0" w:tplc="0415000F">
      <w:start w:val="1"/>
      <w:numFmt w:val="decimal"/>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57">
    <w:nsid w:val="301304D6"/>
    <w:multiLevelType w:val="hybridMultilevel"/>
    <w:tmpl w:val="5C4E759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121761D"/>
    <w:multiLevelType w:val="hybridMultilevel"/>
    <w:tmpl w:val="2BEEAA5E"/>
    <w:lvl w:ilvl="0" w:tplc="D0BEB4B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34E71CA"/>
    <w:multiLevelType w:val="multilevel"/>
    <w:tmpl w:val="EEACD616"/>
    <w:lvl w:ilvl="0">
      <w:start w:val="1"/>
      <w:numFmt w:val="decimal"/>
      <w:lvlText w:val="%1)"/>
      <w:lvlJc w:val="left"/>
      <w:pPr>
        <w:ind w:left="1050" w:hanging="360"/>
      </w:pPr>
      <w:rPr>
        <w:rFonts w:hint="default"/>
      </w:rPr>
    </w:lvl>
    <w:lvl w:ilvl="1" w:tentative="1">
      <w:start w:val="1"/>
      <w:numFmt w:val="lowerLetter"/>
      <w:lvlText w:val="%2."/>
      <w:lvlJc w:val="left"/>
      <w:pPr>
        <w:ind w:left="1770" w:hanging="360"/>
      </w:pPr>
    </w:lvl>
    <w:lvl w:ilvl="2" w:tentative="1">
      <w:start w:val="1"/>
      <w:numFmt w:val="lowerRoman"/>
      <w:lvlText w:val="%3."/>
      <w:lvlJc w:val="right"/>
      <w:pPr>
        <w:ind w:left="2490" w:hanging="180"/>
      </w:pPr>
    </w:lvl>
    <w:lvl w:ilvl="3" w:tentative="1">
      <w:start w:val="1"/>
      <w:numFmt w:val="decimal"/>
      <w:lvlText w:val="%4."/>
      <w:lvlJc w:val="left"/>
      <w:pPr>
        <w:ind w:left="3210" w:hanging="360"/>
      </w:pPr>
    </w:lvl>
    <w:lvl w:ilvl="4" w:tentative="1">
      <w:start w:val="1"/>
      <w:numFmt w:val="lowerLetter"/>
      <w:lvlText w:val="%5."/>
      <w:lvlJc w:val="left"/>
      <w:pPr>
        <w:ind w:left="3930" w:hanging="360"/>
      </w:pPr>
    </w:lvl>
    <w:lvl w:ilvl="5" w:tentative="1">
      <w:start w:val="1"/>
      <w:numFmt w:val="lowerRoman"/>
      <w:lvlText w:val="%6."/>
      <w:lvlJc w:val="right"/>
      <w:pPr>
        <w:ind w:left="4650" w:hanging="180"/>
      </w:pPr>
    </w:lvl>
    <w:lvl w:ilvl="6">
      <w:start w:val="1"/>
      <w:numFmt w:val="decimal"/>
      <w:lvlText w:val="%7."/>
      <w:lvlJc w:val="left"/>
      <w:pPr>
        <w:ind w:left="5370" w:hanging="360"/>
      </w:pPr>
    </w:lvl>
    <w:lvl w:ilvl="7" w:tentative="1">
      <w:start w:val="1"/>
      <w:numFmt w:val="lowerLetter"/>
      <w:lvlText w:val="%8."/>
      <w:lvlJc w:val="left"/>
      <w:pPr>
        <w:ind w:left="6090" w:hanging="360"/>
      </w:pPr>
    </w:lvl>
    <w:lvl w:ilvl="8" w:tentative="1">
      <w:start w:val="1"/>
      <w:numFmt w:val="lowerRoman"/>
      <w:lvlText w:val="%9."/>
      <w:lvlJc w:val="right"/>
      <w:pPr>
        <w:ind w:left="6810" w:hanging="180"/>
      </w:pPr>
    </w:lvl>
  </w:abstractNum>
  <w:abstractNum w:abstractNumId="60">
    <w:nsid w:val="33B5634E"/>
    <w:multiLevelType w:val="hybridMultilevel"/>
    <w:tmpl w:val="3FD05926"/>
    <w:lvl w:ilvl="0" w:tplc="73AE6686">
      <w:start w:val="1"/>
      <w:numFmt w:val="lowerLetter"/>
      <w:lvlText w:val="%1)"/>
      <w:lvlJc w:val="left"/>
      <w:pPr>
        <w:tabs>
          <w:tab w:val="num" w:pos="1146"/>
        </w:tabs>
        <w:ind w:left="1146" w:hanging="360"/>
      </w:pPr>
      <w:rPr>
        <w:rFonts w:hint="default"/>
      </w:rPr>
    </w:lvl>
    <w:lvl w:ilvl="1" w:tplc="3AC63A68">
      <w:start w:val="1"/>
      <w:numFmt w:val="lowerLetter"/>
      <w:lvlText w:val="%2)"/>
      <w:lvlJc w:val="left"/>
      <w:pPr>
        <w:tabs>
          <w:tab w:val="num" w:pos="1866"/>
        </w:tabs>
        <w:ind w:left="1866" w:hanging="360"/>
      </w:pPr>
      <w:rPr>
        <w:rFonts w:hint="default"/>
      </w:rPr>
    </w:lvl>
    <w:lvl w:ilvl="2" w:tplc="6CE2748E">
      <w:start w:val="1"/>
      <w:numFmt w:val="lowerLetter"/>
      <w:lvlText w:val="%3."/>
      <w:lvlJc w:val="left"/>
      <w:pPr>
        <w:ind w:left="2766" w:hanging="360"/>
      </w:pPr>
      <w:rPr>
        <w:rFonts w:hint="default"/>
      </w:r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1">
    <w:nsid w:val="33D4793A"/>
    <w:multiLevelType w:val="hybridMultilevel"/>
    <w:tmpl w:val="E542BCD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34334B4A"/>
    <w:multiLevelType w:val="singleLevel"/>
    <w:tmpl w:val="A04E8276"/>
    <w:lvl w:ilvl="0">
      <w:start w:val="2"/>
      <w:numFmt w:val="decimal"/>
      <w:lvlText w:val="%1."/>
      <w:lvlJc w:val="left"/>
      <w:pPr>
        <w:tabs>
          <w:tab w:val="num" w:pos="360"/>
        </w:tabs>
        <w:ind w:left="283" w:hanging="283"/>
      </w:pPr>
    </w:lvl>
  </w:abstractNum>
  <w:abstractNum w:abstractNumId="63">
    <w:nsid w:val="34AF5FDF"/>
    <w:multiLevelType w:val="hybridMultilevel"/>
    <w:tmpl w:val="58F2C414"/>
    <w:lvl w:ilvl="0" w:tplc="53A2F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60631FD"/>
    <w:multiLevelType w:val="singleLevel"/>
    <w:tmpl w:val="0415000F"/>
    <w:lvl w:ilvl="0">
      <w:start w:val="1"/>
      <w:numFmt w:val="decimal"/>
      <w:lvlText w:val="%1."/>
      <w:lvlJc w:val="left"/>
      <w:pPr>
        <w:tabs>
          <w:tab w:val="num" w:pos="360"/>
        </w:tabs>
        <w:ind w:left="360" w:hanging="360"/>
      </w:pPr>
    </w:lvl>
  </w:abstractNum>
  <w:abstractNum w:abstractNumId="65">
    <w:nsid w:val="36650C73"/>
    <w:multiLevelType w:val="hybridMultilevel"/>
    <w:tmpl w:val="74E6FE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6871D43"/>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372E2E3F"/>
    <w:multiLevelType w:val="hybridMultilevel"/>
    <w:tmpl w:val="CFFA25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377D62C5"/>
    <w:multiLevelType w:val="singleLevel"/>
    <w:tmpl w:val="4DBCAA5E"/>
    <w:lvl w:ilvl="0">
      <w:start w:val="1"/>
      <w:numFmt w:val="lowerLetter"/>
      <w:lvlText w:val="%1)"/>
      <w:lvlJc w:val="left"/>
      <w:pPr>
        <w:tabs>
          <w:tab w:val="num" w:pos="390"/>
        </w:tabs>
        <w:ind w:left="390" w:hanging="390"/>
      </w:pPr>
      <w:rPr>
        <w:rFonts w:hint="default"/>
      </w:rPr>
    </w:lvl>
  </w:abstractNum>
  <w:abstractNum w:abstractNumId="69">
    <w:nsid w:val="37A86752"/>
    <w:multiLevelType w:val="singleLevel"/>
    <w:tmpl w:val="DE32BBEA"/>
    <w:lvl w:ilvl="0">
      <w:start w:val="1"/>
      <w:numFmt w:val="lowerLetter"/>
      <w:lvlText w:val="%1)"/>
      <w:lvlJc w:val="left"/>
      <w:pPr>
        <w:tabs>
          <w:tab w:val="num" w:pos="644"/>
        </w:tabs>
        <w:ind w:left="644" w:hanging="360"/>
      </w:pPr>
      <w:rPr>
        <w:rFonts w:hint="default"/>
      </w:rPr>
    </w:lvl>
  </w:abstractNum>
  <w:abstractNum w:abstractNumId="70">
    <w:nsid w:val="38025779"/>
    <w:multiLevelType w:val="singleLevel"/>
    <w:tmpl w:val="9C3C483A"/>
    <w:lvl w:ilvl="0">
      <w:start w:val="4"/>
      <w:numFmt w:val="decimal"/>
      <w:lvlText w:val="%1."/>
      <w:lvlJc w:val="left"/>
      <w:pPr>
        <w:tabs>
          <w:tab w:val="num" w:pos="360"/>
        </w:tabs>
        <w:ind w:left="360" w:hanging="360"/>
      </w:pPr>
    </w:lvl>
  </w:abstractNum>
  <w:abstractNum w:abstractNumId="71">
    <w:nsid w:val="391E6031"/>
    <w:multiLevelType w:val="hybridMultilevel"/>
    <w:tmpl w:val="00CE167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2">
    <w:nsid w:val="3BB24F24"/>
    <w:multiLevelType w:val="hybridMultilevel"/>
    <w:tmpl w:val="31B0A8A0"/>
    <w:lvl w:ilvl="0" w:tplc="8A22DA8A">
      <w:start w:val="3"/>
      <w:numFmt w:val="decimal"/>
      <w:lvlText w:val="%1."/>
      <w:lvlJc w:val="left"/>
      <w:pPr>
        <w:tabs>
          <w:tab w:val="num" w:pos="480"/>
        </w:tabs>
        <w:ind w:left="4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EAA438D"/>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3EEC19FE"/>
    <w:multiLevelType w:val="hybridMultilevel"/>
    <w:tmpl w:val="614E8212"/>
    <w:lvl w:ilvl="0" w:tplc="0415000F">
      <w:start w:val="1"/>
      <w:numFmt w:val="decimal"/>
      <w:lvlText w:val="%1."/>
      <w:lvlJc w:val="left"/>
      <w:pPr>
        <w:ind w:left="720" w:hanging="360"/>
      </w:pPr>
    </w:lvl>
    <w:lvl w:ilvl="1" w:tplc="57105C4A">
      <w:start w:val="1"/>
      <w:numFmt w:val="decimal"/>
      <w:lvlText w:val="%2."/>
      <w:lvlJc w:val="left"/>
      <w:pPr>
        <w:ind w:left="1440" w:hanging="360"/>
      </w:pPr>
      <w:rPr>
        <w:rFonts w:ascii="Arial" w:eastAsia="Times New Roman" w:hAnsi="Arial" w:cs="Arial"/>
      </w:rPr>
    </w:lvl>
    <w:lvl w:ilvl="2" w:tplc="83A498D8">
      <w:start w:val="1"/>
      <w:numFmt w:val="upperLetter"/>
      <w:lvlText w:val="%3)"/>
      <w:lvlJc w:val="left"/>
      <w:pPr>
        <w:ind w:left="2340" w:hanging="360"/>
      </w:pPr>
      <w:rPr>
        <w:rFonts w:hint="default"/>
      </w:rPr>
    </w:lvl>
    <w:lvl w:ilvl="3" w:tplc="6EEA9ACA">
      <w:start w:val="1"/>
      <w:numFmt w:val="decimal"/>
      <w:lvlText w:val="%4)"/>
      <w:lvlJc w:val="left"/>
      <w:pPr>
        <w:ind w:left="2880" w:hanging="360"/>
      </w:pPr>
      <w:rPr>
        <w:rFonts w:hint="default"/>
      </w:rPr>
    </w:lvl>
    <w:lvl w:ilvl="4" w:tplc="9550A4D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F987005"/>
    <w:multiLevelType w:val="hybridMultilevel"/>
    <w:tmpl w:val="5A781286"/>
    <w:lvl w:ilvl="0" w:tplc="E2B03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27835DA"/>
    <w:multiLevelType w:val="multilevel"/>
    <w:tmpl w:val="63181948"/>
    <w:lvl w:ilvl="0">
      <w:start w:val="2"/>
      <w:numFmt w:val="decimal"/>
      <w:lvlText w:val="%1."/>
      <w:lvlJc w:val="left"/>
      <w:pPr>
        <w:tabs>
          <w:tab w:val="num" w:pos="1060"/>
        </w:tabs>
        <w:ind w:left="1060" w:hanging="360"/>
      </w:pPr>
    </w:lvl>
    <w:lvl w:ilvl="1">
      <w:start w:val="1"/>
      <w:numFmt w:val="lowerLetter"/>
      <w:lvlText w:val="%2)"/>
      <w:lvlJc w:val="left"/>
      <w:pPr>
        <w:tabs>
          <w:tab w:val="num" w:pos="2424"/>
        </w:tabs>
        <w:ind w:left="2424" w:hanging="360"/>
      </w:pPr>
      <w:rPr>
        <w:rFonts w:hint="default"/>
      </w:rPr>
    </w:lvl>
    <w:lvl w:ilvl="2">
      <w:start w:val="1"/>
      <w:numFmt w:val="lowerLetter"/>
      <w:lvlText w:val="%3."/>
      <w:lvlJc w:val="left"/>
      <w:pPr>
        <w:ind w:left="3324" w:hanging="360"/>
      </w:pPr>
      <w:rPr>
        <w:rFonts w:hint="default"/>
      </w:rPr>
    </w:lvl>
    <w:lvl w:ilvl="3" w:tentative="1">
      <w:start w:val="1"/>
      <w:numFmt w:val="decimal"/>
      <w:lvlText w:val="%4."/>
      <w:lvlJc w:val="left"/>
      <w:pPr>
        <w:tabs>
          <w:tab w:val="num" w:pos="3864"/>
        </w:tabs>
        <w:ind w:left="3864" w:hanging="360"/>
      </w:pPr>
    </w:lvl>
    <w:lvl w:ilvl="4" w:tentative="1">
      <w:start w:val="1"/>
      <w:numFmt w:val="lowerLetter"/>
      <w:lvlText w:val="%5."/>
      <w:lvlJc w:val="left"/>
      <w:pPr>
        <w:tabs>
          <w:tab w:val="num" w:pos="4584"/>
        </w:tabs>
        <w:ind w:left="4584" w:hanging="360"/>
      </w:pPr>
    </w:lvl>
    <w:lvl w:ilvl="5" w:tentative="1">
      <w:start w:val="1"/>
      <w:numFmt w:val="lowerRoman"/>
      <w:lvlText w:val="%6."/>
      <w:lvlJc w:val="right"/>
      <w:pPr>
        <w:tabs>
          <w:tab w:val="num" w:pos="5304"/>
        </w:tabs>
        <w:ind w:left="5304" w:hanging="180"/>
      </w:pPr>
    </w:lvl>
    <w:lvl w:ilvl="6" w:tentative="1">
      <w:start w:val="1"/>
      <w:numFmt w:val="decimal"/>
      <w:lvlText w:val="%7."/>
      <w:lvlJc w:val="left"/>
      <w:pPr>
        <w:tabs>
          <w:tab w:val="num" w:pos="6024"/>
        </w:tabs>
        <w:ind w:left="6024" w:hanging="360"/>
      </w:pPr>
    </w:lvl>
    <w:lvl w:ilvl="7" w:tentative="1">
      <w:start w:val="1"/>
      <w:numFmt w:val="lowerLetter"/>
      <w:lvlText w:val="%8."/>
      <w:lvlJc w:val="left"/>
      <w:pPr>
        <w:tabs>
          <w:tab w:val="num" w:pos="6744"/>
        </w:tabs>
        <w:ind w:left="6744" w:hanging="360"/>
      </w:pPr>
    </w:lvl>
    <w:lvl w:ilvl="8" w:tentative="1">
      <w:start w:val="1"/>
      <w:numFmt w:val="lowerRoman"/>
      <w:lvlText w:val="%9."/>
      <w:lvlJc w:val="right"/>
      <w:pPr>
        <w:tabs>
          <w:tab w:val="num" w:pos="7464"/>
        </w:tabs>
        <w:ind w:left="7464" w:hanging="180"/>
      </w:pPr>
    </w:lvl>
  </w:abstractNum>
  <w:abstractNum w:abstractNumId="77">
    <w:nsid w:val="42D64AF4"/>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42DA59FD"/>
    <w:multiLevelType w:val="singleLevel"/>
    <w:tmpl w:val="F68C0FD6"/>
    <w:lvl w:ilvl="0">
      <w:start w:val="1"/>
      <w:numFmt w:val="lowerLetter"/>
      <w:lvlText w:val="%1)"/>
      <w:lvlJc w:val="left"/>
      <w:pPr>
        <w:tabs>
          <w:tab w:val="num" w:pos="1004"/>
        </w:tabs>
        <w:ind w:left="1004" w:hanging="360"/>
      </w:pPr>
      <w:rPr>
        <w:rFonts w:hint="default"/>
      </w:rPr>
    </w:lvl>
  </w:abstractNum>
  <w:abstractNum w:abstractNumId="79">
    <w:nsid w:val="48FE08A4"/>
    <w:multiLevelType w:val="hybridMultilevel"/>
    <w:tmpl w:val="4E30E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9272A76"/>
    <w:multiLevelType w:val="hybridMultilevel"/>
    <w:tmpl w:val="66B82A4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nsid w:val="4B5A6E6E"/>
    <w:multiLevelType w:val="hybridMultilevel"/>
    <w:tmpl w:val="91587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CC67EAD"/>
    <w:multiLevelType w:val="hybridMultilevel"/>
    <w:tmpl w:val="EF3EAE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4E4B565F"/>
    <w:multiLevelType w:val="hybridMultilevel"/>
    <w:tmpl w:val="B12ECF28"/>
    <w:lvl w:ilvl="0" w:tplc="A8D6A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F570450"/>
    <w:multiLevelType w:val="hybridMultilevel"/>
    <w:tmpl w:val="44ACFF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nsid w:val="4F720056"/>
    <w:multiLevelType w:val="hybridMultilevel"/>
    <w:tmpl w:val="3BA6D12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6">
    <w:nsid w:val="4FAE0B5D"/>
    <w:multiLevelType w:val="hybridMultilevel"/>
    <w:tmpl w:val="40902CF8"/>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7">
    <w:nsid w:val="5145052E"/>
    <w:multiLevelType w:val="hybridMultilevel"/>
    <w:tmpl w:val="B0E0F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1740FE2"/>
    <w:multiLevelType w:val="hybridMultilevel"/>
    <w:tmpl w:val="4DA29B80"/>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89">
    <w:nsid w:val="54C545CB"/>
    <w:multiLevelType w:val="multilevel"/>
    <w:tmpl w:val="875EAE52"/>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lowerLetter"/>
      <w:lvlText w:val="%3)"/>
      <w:lvlJc w:val="left"/>
      <w:pPr>
        <w:tabs>
          <w:tab w:val="num" w:pos="1440"/>
        </w:tabs>
        <w:ind w:left="1440" w:hanging="360"/>
      </w:pPr>
      <w:rPr>
        <w:rFonts w:hint="default"/>
        <w:b w:val="0"/>
        <w:bCs/>
        <w:i w:val="0"/>
        <w:iCs/>
        <w:color w:val="000000"/>
        <w:sz w:val="24"/>
        <w:szCs w:val="24"/>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56320240"/>
    <w:multiLevelType w:val="hybridMultilevel"/>
    <w:tmpl w:val="1AD01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7E82BF5"/>
    <w:multiLevelType w:val="hybridMultilevel"/>
    <w:tmpl w:val="3AA65E3A"/>
    <w:lvl w:ilvl="0" w:tplc="53A2F84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598B7692"/>
    <w:multiLevelType w:val="hybridMultilevel"/>
    <w:tmpl w:val="E57C571A"/>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93">
    <w:nsid w:val="5C2B1ED2"/>
    <w:multiLevelType w:val="hybridMultilevel"/>
    <w:tmpl w:val="36942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D7A5390"/>
    <w:multiLevelType w:val="hybridMultilevel"/>
    <w:tmpl w:val="B5421BA4"/>
    <w:lvl w:ilvl="0" w:tplc="82649848">
      <w:start w:val="1"/>
      <w:numFmt w:val="lowerLetter"/>
      <w:lvlText w:val="%1)"/>
      <w:lvlJc w:val="left"/>
      <w:pPr>
        <w:tabs>
          <w:tab w:val="num" w:pos="349"/>
        </w:tabs>
        <w:ind w:left="1069" w:hanging="360"/>
      </w:pPr>
      <w:rPr>
        <w:rFonts w:hint="default"/>
      </w:rPr>
    </w:lvl>
    <w:lvl w:ilvl="1" w:tplc="4CC0C46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nsid w:val="5E551F3E"/>
    <w:multiLevelType w:val="hybridMultilevel"/>
    <w:tmpl w:val="3FF8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0625924"/>
    <w:multiLevelType w:val="hybridMultilevel"/>
    <w:tmpl w:val="1FA2FB9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nsid w:val="609C1474"/>
    <w:multiLevelType w:val="hybridMultilevel"/>
    <w:tmpl w:val="79121788"/>
    <w:lvl w:ilvl="0" w:tplc="0415000F">
      <w:start w:val="1"/>
      <w:numFmt w:val="decimal"/>
      <w:lvlText w:val="%1."/>
      <w:lvlJc w:val="left"/>
      <w:pPr>
        <w:tabs>
          <w:tab w:val="num" w:pos="720"/>
        </w:tabs>
        <w:ind w:left="720" w:hanging="360"/>
      </w:pPr>
      <w:rPr>
        <w:rFonts w:hint="default"/>
      </w:rPr>
    </w:lvl>
    <w:lvl w:ilvl="1" w:tplc="F6AA8044">
      <w:start w:val="1"/>
      <w:numFmt w:val="lowerLetter"/>
      <w:lvlText w:val="%2)"/>
      <w:lvlJc w:val="left"/>
      <w:pPr>
        <w:tabs>
          <w:tab w:val="num" w:pos="1440"/>
        </w:tabs>
        <w:ind w:left="1440" w:hanging="360"/>
      </w:pPr>
      <w:rPr>
        <w:rFonts w:ascii="Arial" w:hAnsi="Arial" w:hint="default"/>
        <w:color w:val="auto"/>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615971AF"/>
    <w:multiLevelType w:val="singleLevel"/>
    <w:tmpl w:val="0415000F"/>
    <w:lvl w:ilvl="0">
      <w:start w:val="1"/>
      <w:numFmt w:val="decimal"/>
      <w:lvlText w:val="%1."/>
      <w:legacy w:legacy="1" w:legacySpace="0" w:legacyIndent="360"/>
      <w:lvlJc w:val="left"/>
      <w:pPr>
        <w:ind w:left="360" w:hanging="360"/>
      </w:pPr>
    </w:lvl>
  </w:abstractNum>
  <w:abstractNum w:abstractNumId="99">
    <w:nsid w:val="62A93D26"/>
    <w:multiLevelType w:val="singleLevel"/>
    <w:tmpl w:val="D152B556"/>
    <w:lvl w:ilvl="0">
      <w:start w:val="1"/>
      <w:numFmt w:val="decimal"/>
      <w:lvlText w:val="%1."/>
      <w:lvlJc w:val="left"/>
      <w:pPr>
        <w:tabs>
          <w:tab w:val="num" w:pos="360"/>
        </w:tabs>
        <w:ind w:left="360" w:hanging="360"/>
      </w:pPr>
    </w:lvl>
  </w:abstractNum>
  <w:abstractNum w:abstractNumId="100">
    <w:nsid w:val="638E0036"/>
    <w:multiLevelType w:val="hybridMultilevel"/>
    <w:tmpl w:val="9B5ED0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nsid w:val="643E689E"/>
    <w:multiLevelType w:val="singleLevel"/>
    <w:tmpl w:val="09BCF294"/>
    <w:lvl w:ilvl="0">
      <w:start w:val="1"/>
      <w:numFmt w:val="lowerLetter"/>
      <w:lvlText w:val="%1)"/>
      <w:lvlJc w:val="left"/>
      <w:pPr>
        <w:tabs>
          <w:tab w:val="num" w:pos="718"/>
        </w:tabs>
        <w:ind w:left="718" w:hanging="435"/>
      </w:pPr>
      <w:rPr>
        <w:rFonts w:hint="default"/>
      </w:rPr>
    </w:lvl>
  </w:abstractNum>
  <w:abstractNum w:abstractNumId="102">
    <w:nsid w:val="64BE1876"/>
    <w:multiLevelType w:val="hybridMultilevel"/>
    <w:tmpl w:val="1B6A1BA8"/>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03">
    <w:nsid w:val="650E296E"/>
    <w:multiLevelType w:val="hybridMultilevel"/>
    <w:tmpl w:val="185A9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5FA7BB8"/>
    <w:multiLevelType w:val="hybridMultilevel"/>
    <w:tmpl w:val="3B8A69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nsid w:val="666153D8"/>
    <w:multiLevelType w:val="hybridMultilevel"/>
    <w:tmpl w:val="AC4C8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68E1892"/>
    <w:multiLevelType w:val="hybridMultilevel"/>
    <w:tmpl w:val="A4665AAE"/>
    <w:lvl w:ilvl="0" w:tplc="EB360854">
      <w:start w:val="1"/>
      <w:numFmt w:val="decimal"/>
      <w:lvlText w:val="%1."/>
      <w:lvlJc w:val="left"/>
      <w:pPr>
        <w:ind w:left="6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98B4209"/>
    <w:multiLevelType w:val="hybridMultilevel"/>
    <w:tmpl w:val="4260F19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nsid w:val="6AEC2651"/>
    <w:multiLevelType w:val="hybridMultilevel"/>
    <w:tmpl w:val="5CAA535A"/>
    <w:lvl w:ilvl="0" w:tplc="53A2F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C0260BE"/>
    <w:multiLevelType w:val="hybridMultilevel"/>
    <w:tmpl w:val="E8C2E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E352923"/>
    <w:multiLevelType w:val="singleLevel"/>
    <w:tmpl w:val="97566A5E"/>
    <w:lvl w:ilvl="0">
      <w:start w:val="1"/>
      <w:numFmt w:val="decimal"/>
      <w:lvlText w:val="%1."/>
      <w:legacy w:legacy="1" w:legacySpace="0" w:legacyIndent="283"/>
      <w:lvlJc w:val="left"/>
      <w:pPr>
        <w:ind w:left="283" w:hanging="283"/>
      </w:pPr>
    </w:lvl>
  </w:abstractNum>
  <w:abstractNum w:abstractNumId="111">
    <w:nsid w:val="6EB974B6"/>
    <w:multiLevelType w:val="hybridMultilevel"/>
    <w:tmpl w:val="7D94255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2">
    <w:nsid w:val="700E0869"/>
    <w:multiLevelType w:val="hybridMultilevel"/>
    <w:tmpl w:val="ACD851CE"/>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13">
    <w:nsid w:val="713A17DA"/>
    <w:multiLevelType w:val="singleLevel"/>
    <w:tmpl w:val="C4F8E25E"/>
    <w:lvl w:ilvl="0">
      <w:start w:val="1"/>
      <w:numFmt w:val="decimal"/>
      <w:lvlText w:val="%1."/>
      <w:lvlJc w:val="left"/>
      <w:pPr>
        <w:tabs>
          <w:tab w:val="num" w:pos="360"/>
        </w:tabs>
        <w:ind w:left="360" w:hanging="360"/>
      </w:pPr>
    </w:lvl>
  </w:abstractNum>
  <w:abstractNum w:abstractNumId="114">
    <w:nsid w:val="721B4DF4"/>
    <w:multiLevelType w:val="singleLevel"/>
    <w:tmpl w:val="0415000F"/>
    <w:lvl w:ilvl="0">
      <w:start w:val="1"/>
      <w:numFmt w:val="decimal"/>
      <w:lvlText w:val="%1."/>
      <w:lvlJc w:val="left"/>
      <w:pPr>
        <w:tabs>
          <w:tab w:val="num" w:pos="720"/>
        </w:tabs>
        <w:ind w:left="720" w:hanging="360"/>
      </w:pPr>
    </w:lvl>
  </w:abstractNum>
  <w:abstractNum w:abstractNumId="115">
    <w:nsid w:val="72D40854"/>
    <w:multiLevelType w:val="hybridMultilevel"/>
    <w:tmpl w:val="7FA8ACAA"/>
    <w:lvl w:ilvl="0" w:tplc="0000002F">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nsid w:val="757434CF"/>
    <w:multiLevelType w:val="hybridMultilevel"/>
    <w:tmpl w:val="4508A126"/>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17">
    <w:nsid w:val="76917C11"/>
    <w:multiLevelType w:val="singleLevel"/>
    <w:tmpl w:val="D152B556"/>
    <w:lvl w:ilvl="0">
      <w:start w:val="1"/>
      <w:numFmt w:val="decimal"/>
      <w:lvlText w:val="%1."/>
      <w:lvlJc w:val="left"/>
      <w:pPr>
        <w:tabs>
          <w:tab w:val="num" w:pos="360"/>
        </w:tabs>
        <w:ind w:left="360" w:hanging="360"/>
      </w:pPr>
    </w:lvl>
  </w:abstractNum>
  <w:abstractNum w:abstractNumId="118">
    <w:nsid w:val="77427F36"/>
    <w:multiLevelType w:val="singleLevel"/>
    <w:tmpl w:val="A45CEDD0"/>
    <w:lvl w:ilvl="0">
      <w:start w:val="1"/>
      <w:numFmt w:val="lowerLetter"/>
      <w:lvlText w:val="%1)"/>
      <w:lvlJc w:val="left"/>
      <w:pPr>
        <w:tabs>
          <w:tab w:val="num" w:pos="644"/>
        </w:tabs>
        <w:ind w:left="644" w:hanging="360"/>
      </w:pPr>
      <w:rPr>
        <w:rFonts w:hint="default"/>
      </w:rPr>
    </w:lvl>
  </w:abstractNum>
  <w:abstractNum w:abstractNumId="119">
    <w:nsid w:val="776A7572"/>
    <w:multiLevelType w:val="singleLevel"/>
    <w:tmpl w:val="C4BE524A"/>
    <w:lvl w:ilvl="0">
      <w:start w:val="1"/>
      <w:numFmt w:val="lowerLetter"/>
      <w:lvlText w:val="%1)"/>
      <w:lvlJc w:val="left"/>
      <w:pPr>
        <w:tabs>
          <w:tab w:val="num" w:pos="643"/>
        </w:tabs>
        <w:ind w:left="643" w:hanging="360"/>
      </w:pPr>
      <w:rPr>
        <w:rFonts w:hint="default"/>
      </w:rPr>
    </w:lvl>
  </w:abstractNum>
  <w:abstractNum w:abstractNumId="120">
    <w:nsid w:val="782F7009"/>
    <w:multiLevelType w:val="hybridMultilevel"/>
    <w:tmpl w:val="A226FFD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1">
    <w:nsid w:val="79CB2744"/>
    <w:multiLevelType w:val="hybridMultilevel"/>
    <w:tmpl w:val="2B48D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ABE108A"/>
    <w:multiLevelType w:val="hybridMultilevel"/>
    <w:tmpl w:val="651EC03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nsid w:val="7B610328"/>
    <w:multiLevelType w:val="hybridMultilevel"/>
    <w:tmpl w:val="6A40A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7EE90441"/>
    <w:multiLevelType w:val="hybridMultilevel"/>
    <w:tmpl w:val="A698BEA2"/>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1"/>
  </w:num>
  <w:num w:numId="2">
    <w:abstractNumId w:val="35"/>
  </w:num>
  <w:num w:numId="3">
    <w:abstractNumId w:val="117"/>
  </w:num>
  <w:num w:numId="4">
    <w:abstractNumId w:val="51"/>
  </w:num>
  <w:num w:numId="5">
    <w:abstractNumId w:val="99"/>
  </w:num>
  <w:num w:numId="6">
    <w:abstractNumId w:val="38"/>
  </w:num>
  <w:num w:numId="7">
    <w:abstractNumId w:val="68"/>
  </w:num>
  <w:num w:numId="8">
    <w:abstractNumId w:val="37"/>
  </w:num>
  <w:num w:numId="9">
    <w:abstractNumId w:val="20"/>
  </w:num>
  <w:num w:numId="10">
    <w:abstractNumId w:val="114"/>
  </w:num>
  <w:num w:numId="11">
    <w:abstractNumId w:val="78"/>
  </w:num>
  <w:num w:numId="12">
    <w:abstractNumId w:val="76"/>
  </w:num>
  <w:num w:numId="13">
    <w:abstractNumId w:val="39"/>
  </w:num>
  <w:num w:numId="14">
    <w:abstractNumId w:val="60"/>
  </w:num>
  <w:num w:numId="15">
    <w:abstractNumId w:val="97"/>
  </w:num>
  <w:num w:numId="16">
    <w:abstractNumId w:val="66"/>
  </w:num>
  <w:num w:numId="17">
    <w:abstractNumId w:val="94"/>
  </w:num>
  <w:num w:numId="18">
    <w:abstractNumId w:val="74"/>
  </w:num>
  <w:num w:numId="19">
    <w:abstractNumId w:val="42"/>
  </w:num>
  <w:num w:numId="20">
    <w:abstractNumId w:val="92"/>
  </w:num>
  <w:num w:numId="21">
    <w:abstractNumId w:val="120"/>
  </w:num>
  <w:num w:numId="22">
    <w:abstractNumId w:val="88"/>
  </w:num>
  <w:num w:numId="23">
    <w:abstractNumId w:val="50"/>
  </w:num>
  <w:num w:numId="24">
    <w:abstractNumId w:val="41"/>
  </w:num>
  <w:num w:numId="25">
    <w:abstractNumId w:val="29"/>
  </w:num>
  <w:num w:numId="26">
    <w:abstractNumId w:val="23"/>
  </w:num>
  <w:num w:numId="27">
    <w:abstractNumId w:val="48"/>
  </w:num>
  <w:num w:numId="28">
    <w:abstractNumId w:val="107"/>
  </w:num>
  <w:num w:numId="29">
    <w:abstractNumId w:val="116"/>
  </w:num>
  <w:num w:numId="30">
    <w:abstractNumId w:val="84"/>
  </w:num>
  <w:num w:numId="31">
    <w:abstractNumId w:val="104"/>
  </w:num>
  <w:num w:numId="32">
    <w:abstractNumId w:val="64"/>
  </w:num>
  <w:num w:numId="33">
    <w:abstractNumId w:val="70"/>
  </w:num>
  <w:num w:numId="34">
    <w:abstractNumId w:val="53"/>
  </w:num>
  <w:num w:numId="35">
    <w:abstractNumId w:val="17"/>
  </w:num>
  <w:num w:numId="36">
    <w:abstractNumId w:val="54"/>
  </w:num>
  <w:num w:numId="37">
    <w:abstractNumId w:val="69"/>
  </w:num>
  <w:num w:numId="38">
    <w:abstractNumId w:val="111"/>
  </w:num>
  <w:num w:numId="39">
    <w:abstractNumId w:val="19"/>
  </w:num>
  <w:num w:numId="40">
    <w:abstractNumId w:val="25"/>
  </w:num>
  <w:num w:numId="41">
    <w:abstractNumId w:val="52"/>
    <w:lvlOverride w:ilvl="0">
      <w:lvl w:ilvl="0">
        <w:numFmt w:val="decimal"/>
        <w:lvlText w:val=""/>
        <w:lvlJc w:val="left"/>
      </w:lvl>
    </w:lvlOverride>
    <w:lvlOverride w:ilvl="1">
      <w:lvl w:ilvl="1">
        <w:start w:val="1"/>
        <w:numFmt w:val="decimal"/>
        <w:lvlText w:val="%2."/>
        <w:lvlJc w:val="left"/>
        <w:pPr>
          <w:ind w:left="1080" w:hanging="360"/>
        </w:pPr>
      </w:lvl>
    </w:lvlOverride>
  </w:num>
  <w:num w:numId="42">
    <w:abstractNumId w:val="105"/>
  </w:num>
  <w:num w:numId="43">
    <w:abstractNumId w:val="109"/>
  </w:num>
  <w:num w:numId="44">
    <w:abstractNumId w:val="46"/>
  </w:num>
  <w:num w:numId="45">
    <w:abstractNumId w:val="87"/>
  </w:num>
  <w:num w:numId="46">
    <w:abstractNumId w:val="110"/>
    <w:lvlOverride w:ilvl="0">
      <w:lvl w:ilvl="0">
        <w:start w:val="2"/>
        <w:numFmt w:val="decimal"/>
        <w:lvlText w:val="%1."/>
        <w:legacy w:legacy="1" w:legacySpace="0" w:legacyIndent="283"/>
        <w:lvlJc w:val="left"/>
        <w:pPr>
          <w:ind w:left="283" w:hanging="283"/>
        </w:pPr>
      </w:lvl>
    </w:lvlOverride>
  </w:num>
  <w:num w:numId="47">
    <w:abstractNumId w:val="113"/>
  </w:num>
  <w:num w:numId="48">
    <w:abstractNumId w:val="98"/>
  </w:num>
  <w:num w:numId="49">
    <w:abstractNumId w:val="27"/>
  </w:num>
  <w:num w:numId="50">
    <w:abstractNumId w:val="45"/>
  </w:num>
  <w:num w:numId="51">
    <w:abstractNumId w:val="40"/>
  </w:num>
  <w:num w:numId="52">
    <w:abstractNumId w:val="62"/>
  </w:num>
  <w:num w:numId="53">
    <w:abstractNumId w:val="26"/>
  </w:num>
  <w:num w:numId="54">
    <w:abstractNumId w:val="118"/>
  </w:num>
  <w:num w:numId="55">
    <w:abstractNumId w:val="28"/>
  </w:num>
  <w:num w:numId="56">
    <w:abstractNumId w:val="101"/>
  </w:num>
  <w:num w:numId="57">
    <w:abstractNumId w:val="115"/>
  </w:num>
  <w:num w:numId="58">
    <w:abstractNumId w:val="32"/>
  </w:num>
  <w:num w:numId="59">
    <w:abstractNumId w:val="34"/>
  </w:num>
  <w:num w:numId="60">
    <w:abstractNumId w:val="44"/>
  </w:num>
  <w:num w:numId="61">
    <w:abstractNumId w:val="31"/>
  </w:num>
  <w:num w:numId="62">
    <w:abstractNumId w:val="67"/>
  </w:num>
  <w:num w:numId="63">
    <w:abstractNumId w:val="36"/>
  </w:num>
  <w:num w:numId="64">
    <w:abstractNumId w:val="61"/>
  </w:num>
  <w:num w:numId="65">
    <w:abstractNumId w:val="30"/>
  </w:num>
  <w:num w:numId="66">
    <w:abstractNumId w:val="83"/>
  </w:num>
  <w:num w:numId="67">
    <w:abstractNumId w:val="71"/>
  </w:num>
  <w:num w:numId="68">
    <w:abstractNumId w:val="33"/>
  </w:num>
  <w:num w:numId="69">
    <w:abstractNumId w:val="86"/>
  </w:num>
  <w:num w:numId="70">
    <w:abstractNumId w:val="119"/>
  </w:num>
  <w:num w:numId="71">
    <w:abstractNumId w:val="90"/>
  </w:num>
  <w:num w:numId="72">
    <w:abstractNumId w:val="79"/>
  </w:num>
  <w:num w:numId="73">
    <w:abstractNumId w:val="57"/>
  </w:num>
  <w:num w:numId="74">
    <w:abstractNumId w:val="103"/>
  </w:num>
  <w:num w:numId="75">
    <w:abstractNumId w:val="95"/>
  </w:num>
  <w:num w:numId="76">
    <w:abstractNumId w:val="47"/>
  </w:num>
  <w:num w:numId="77">
    <w:abstractNumId w:val="65"/>
  </w:num>
  <w:num w:numId="78">
    <w:abstractNumId w:val="81"/>
  </w:num>
  <w:num w:numId="79">
    <w:abstractNumId w:val="96"/>
  </w:num>
  <w:num w:numId="80">
    <w:abstractNumId w:val="75"/>
  </w:num>
  <w:num w:numId="81">
    <w:abstractNumId w:val="93"/>
  </w:num>
  <w:num w:numId="82">
    <w:abstractNumId w:val="59"/>
  </w:num>
  <w:num w:numId="83">
    <w:abstractNumId w:val="106"/>
  </w:num>
  <w:num w:numId="84">
    <w:abstractNumId w:val="24"/>
  </w:num>
  <w:num w:numId="85">
    <w:abstractNumId w:val="122"/>
  </w:num>
  <w:num w:numId="86">
    <w:abstractNumId w:val="102"/>
  </w:num>
  <w:num w:numId="87">
    <w:abstractNumId w:val="112"/>
  </w:num>
  <w:num w:numId="88">
    <w:abstractNumId w:val="55"/>
  </w:num>
  <w:num w:numId="89">
    <w:abstractNumId w:val="49"/>
  </w:num>
  <w:num w:numId="90">
    <w:abstractNumId w:val="82"/>
  </w:num>
  <w:num w:numId="91">
    <w:abstractNumId w:val="124"/>
  </w:num>
  <w:num w:numId="92">
    <w:abstractNumId w:val="100"/>
  </w:num>
  <w:num w:numId="93">
    <w:abstractNumId w:val="80"/>
  </w:num>
  <w:num w:numId="94">
    <w:abstractNumId w:val="6"/>
  </w:num>
  <w:num w:numId="95">
    <w:abstractNumId w:val="13"/>
  </w:num>
  <w:num w:numId="96">
    <w:abstractNumId w:val="22"/>
  </w:num>
  <w:num w:numId="97">
    <w:abstractNumId w:val="18"/>
  </w:num>
  <w:num w:numId="98">
    <w:abstractNumId w:val="11"/>
  </w:num>
  <w:num w:numId="99">
    <w:abstractNumId w:val="12"/>
  </w:num>
  <w:num w:numId="100">
    <w:abstractNumId w:val="123"/>
  </w:num>
  <w:num w:numId="101">
    <w:abstractNumId w:val="14"/>
  </w:num>
  <w:num w:numId="102">
    <w:abstractNumId w:val="16"/>
  </w:num>
  <w:num w:numId="103">
    <w:abstractNumId w:val="85"/>
  </w:num>
  <w:num w:numId="104">
    <w:abstractNumId w:val="15"/>
  </w:num>
  <w:num w:numId="105">
    <w:abstractNumId w:val="89"/>
  </w:num>
  <w:num w:numId="106">
    <w:abstractNumId w:val="43"/>
  </w:num>
  <w:num w:numId="107">
    <w:abstractNumId w:val="63"/>
  </w:num>
  <w:num w:numId="108">
    <w:abstractNumId w:val="77"/>
  </w:num>
  <w:num w:numId="109">
    <w:abstractNumId w:val="73"/>
  </w:num>
  <w:num w:numId="110">
    <w:abstractNumId w:val="2"/>
  </w:num>
  <w:num w:numId="111">
    <w:abstractNumId w:val="108"/>
  </w:num>
  <w:num w:numId="112">
    <w:abstractNumId w:val="91"/>
  </w:num>
  <w:num w:numId="113">
    <w:abstractNumId w:val="72"/>
  </w:num>
  <w:num w:numId="114">
    <w:abstractNumId w:val="56"/>
  </w:num>
  <w:num w:numId="115">
    <w:abstractNumId w:val="58"/>
  </w:num>
  <w:num w:numId="116">
    <w:abstractNumId w:val="121"/>
  </w:num>
  <w:num w:numId="117">
    <w:abstractNumId w:val="52"/>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2054"/>
    <o:shapelayout v:ext="edit">
      <o:idmap v:ext="edit" data="2"/>
      <o:rules v:ext="edit">
        <o:r id="V:Rule2" type="connector" idref="#_x0000_s2052"/>
      </o:rules>
    </o:shapelayout>
  </w:hdrShapeDefaults>
  <w:footnotePr>
    <w:footnote w:id="-1"/>
    <w:footnote w:id="0"/>
  </w:footnotePr>
  <w:endnotePr>
    <w:endnote w:id="-1"/>
    <w:endnote w:id="0"/>
  </w:endnotePr>
  <w:compat/>
  <w:rsids>
    <w:rsidRoot w:val="003A2A65"/>
    <w:rsid w:val="0000033B"/>
    <w:rsid w:val="00003DF7"/>
    <w:rsid w:val="00004005"/>
    <w:rsid w:val="00005CF9"/>
    <w:rsid w:val="00007A72"/>
    <w:rsid w:val="000128F6"/>
    <w:rsid w:val="00012E38"/>
    <w:rsid w:val="00013733"/>
    <w:rsid w:val="0001462B"/>
    <w:rsid w:val="000154F2"/>
    <w:rsid w:val="00016D89"/>
    <w:rsid w:val="00020144"/>
    <w:rsid w:val="000205AB"/>
    <w:rsid w:val="00020E2E"/>
    <w:rsid w:val="0002101D"/>
    <w:rsid w:val="00022ED7"/>
    <w:rsid w:val="00024515"/>
    <w:rsid w:val="00027F25"/>
    <w:rsid w:val="000313BC"/>
    <w:rsid w:val="00036A27"/>
    <w:rsid w:val="000373C5"/>
    <w:rsid w:val="00037785"/>
    <w:rsid w:val="00041322"/>
    <w:rsid w:val="000429FE"/>
    <w:rsid w:val="000443D6"/>
    <w:rsid w:val="00047BB5"/>
    <w:rsid w:val="00051F57"/>
    <w:rsid w:val="00052828"/>
    <w:rsid w:val="00055A03"/>
    <w:rsid w:val="00060663"/>
    <w:rsid w:val="00062CBA"/>
    <w:rsid w:val="000630BF"/>
    <w:rsid w:val="00063238"/>
    <w:rsid w:val="00065289"/>
    <w:rsid w:val="00066358"/>
    <w:rsid w:val="00066AB0"/>
    <w:rsid w:val="00066EFA"/>
    <w:rsid w:val="0006726F"/>
    <w:rsid w:val="000714C0"/>
    <w:rsid w:val="000726A8"/>
    <w:rsid w:val="00072EA2"/>
    <w:rsid w:val="00073C2E"/>
    <w:rsid w:val="000746E3"/>
    <w:rsid w:val="00074CD1"/>
    <w:rsid w:val="000763F2"/>
    <w:rsid w:val="00083C88"/>
    <w:rsid w:val="00084A2D"/>
    <w:rsid w:val="00084DF5"/>
    <w:rsid w:val="00091ED3"/>
    <w:rsid w:val="000937AB"/>
    <w:rsid w:val="00095F36"/>
    <w:rsid w:val="00096BFE"/>
    <w:rsid w:val="000A32C1"/>
    <w:rsid w:val="000A436B"/>
    <w:rsid w:val="000A4A83"/>
    <w:rsid w:val="000B35D2"/>
    <w:rsid w:val="000B4227"/>
    <w:rsid w:val="000B534A"/>
    <w:rsid w:val="000B77F5"/>
    <w:rsid w:val="000B7F32"/>
    <w:rsid w:val="000C04FB"/>
    <w:rsid w:val="000C0743"/>
    <w:rsid w:val="000C07F1"/>
    <w:rsid w:val="000C2ED4"/>
    <w:rsid w:val="000C7F06"/>
    <w:rsid w:val="000D0C89"/>
    <w:rsid w:val="000D4AEE"/>
    <w:rsid w:val="000D55C4"/>
    <w:rsid w:val="000D6625"/>
    <w:rsid w:val="000E21CD"/>
    <w:rsid w:val="000E260F"/>
    <w:rsid w:val="000E3CC5"/>
    <w:rsid w:val="000F2C2B"/>
    <w:rsid w:val="000F4462"/>
    <w:rsid w:val="000F5B9C"/>
    <w:rsid w:val="000F5CA4"/>
    <w:rsid w:val="000F5FFC"/>
    <w:rsid w:val="000F6CFA"/>
    <w:rsid w:val="001004B9"/>
    <w:rsid w:val="00101100"/>
    <w:rsid w:val="00101286"/>
    <w:rsid w:val="00104651"/>
    <w:rsid w:val="00104B66"/>
    <w:rsid w:val="001057B5"/>
    <w:rsid w:val="00105E25"/>
    <w:rsid w:val="00105EE3"/>
    <w:rsid w:val="00106A09"/>
    <w:rsid w:val="00107B5E"/>
    <w:rsid w:val="00107FAA"/>
    <w:rsid w:val="00110946"/>
    <w:rsid w:val="0011336C"/>
    <w:rsid w:val="00113F63"/>
    <w:rsid w:val="0011738E"/>
    <w:rsid w:val="00120BFB"/>
    <w:rsid w:val="00122405"/>
    <w:rsid w:val="00127C47"/>
    <w:rsid w:val="001363B5"/>
    <w:rsid w:val="001372EA"/>
    <w:rsid w:val="001377BE"/>
    <w:rsid w:val="001404A8"/>
    <w:rsid w:val="00143C48"/>
    <w:rsid w:val="00146A45"/>
    <w:rsid w:val="001471EC"/>
    <w:rsid w:val="00147C52"/>
    <w:rsid w:val="00150A58"/>
    <w:rsid w:val="00150BF3"/>
    <w:rsid w:val="00152B04"/>
    <w:rsid w:val="00154E0B"/>
    <w:rsid w:val="001569A5"/>
    <w:rsid w:val="00162933"/>
    <w:rsid w:val="001636B0"/>
    <w:rsid w:val="00164EFE"/>
    <w:rsid w:val="001726F8"/>
    <w:rsid w:val="001728E0"/>
    <w:rsid w:val="00172F31"/>
    <w:rsid w:val="001734A2"/>
    <w:rsid w:val="001762D7"/>
    <w:rsid w:val="0017706D"/>
    <w:rsid w:val="001816F2"/>
    <w:rsid w:val="00182A21"/>
    <w:rsid w:val="001900B4"/>
    <w:rsid w:val="00192C0C"/>
    <w:rsid w:val="0019494B"/>
    <w:rsid w:val="00196A0A"/>
    <w:rsid w:val="001A0424"/>
    <w:rsid w:val="001A5603"/>
    <w:rsid w:val="001A5F35"/>
    <w:rsid w:val="001A71A4"/>
    <w:rsid w:val="001B09A6"/>
    <w:rsid w:val="001B17FD"/>
    <w:rsid w:val="001B3372"/>
    <w:rsid w:val="001B48CE"/>
    <w:rsid w:val="001B4914"/>
    <w:rsid w:val="001B5293"/>
    <w:rsid w:val="001B7E8B"/>
    <w:rsid w:val="001C418B"/>
    <w:rsid w:val="001C5E54"/>
    <w:rsid w:val="001C6282"/>
    <w:rsid w:val="001C6628"/>
    <w:rsid w:val="001C6CA4"/>
    <w:rsid w:val="001C6DD7"/>
    <w:rsid w:val="001C6EE3"/>
    <w:rsid w:val="001D47CE"/>
    <w:rsid w:val="001D7689"/>
    <w:rsid w:val="001E088D"/>
    <w:rsid w:val="001E0C0F"/>
    <w:rsid w:val="001E178B"/>
    <w:rsid w:val="001E1A25"/>
    <w:rsid w:val="001E2C84"/>
    <w:rsid w:val="001E309E"/>
    <w:rsid w:val="001E30F3"/>
    <w:rsid w:val="001E3FAE"/>
    <w:rsid w:val="001E455A"/>
    <w:rsid w:val="001E56E3"/>
    <w:rsid w:val="001E61C3"/>
    <w:rsid w:val="001E72C1"/>
    <w:rsid w:val="001F35A8"/>
    <w:rsid w:val="001F442F"/>
    <w:rsid w:val="00200C9D"/>
    <w:rsid w:val="0020128F"/>
    <w:rsid w:val="00202F5B"/>
    <w:rsid w:val="00203211"/>
    <w:rsid w:val="0020327E"/>
    <w:rsid w:val="00203724"/>
    <w:rsid w:val="00203D54"/>
    <w:rsid w:val="00204C47"/>
    <w:rsid w:val="00205F27"/>
    <w:rsid w:val="00206521"/>
    <w:rsid w:val="00210098"/>
    <w:rsid w:val="002131B4"/>
    <w:rsid w:val="00213C27"/>
    <w:rsid w:val="00216E9F"/>
    <w:rsid w:val="002178D2"/>
    <w:rsid w:val="00217F6F"/>
    <w:rsid w:val="00220202"/>
    <w:rsid w:val="00221719"/>
    <w:rsid w:val="00222363"/>
    <w:rsid w:val="00223813"/>
    <w:rsid w:val="00225790"/>
    <w:rsid w:val="00232E91"/>
    <w:rsid w:val="00235276"/>
    <w:rsid w:val="00235467"/>
    <w:rsid w:val="002402E6"/>
    <w:rsid w:val="002436D4"/>
    <w:rsid w:val="00247E9A"/>
    <w:rsid w:val="002555A4"/>
    <w:rsid w:val="00260430"/>
    <w:rsid w:val="00260C10"/>
    <w:rsid w:val="002647D0"/>
    <w:rsid w:val="0027032D"/>
    <w:rsid w:val="0027170A"/>
    <w:rsid w:val="00272018"/>
    <w:rsid w:val="0027428C"/>
    <w:rsid w:val="00281A58"/>
    <w:rsid w:val="00285348"/>
    <w:rsid w:val="00285D8A"/>
    <w:rsid w:val="00286549"/>
    <w:rsid w:val="002878D0"/>
    <w:rsid w:val="00292CE1"/>
    <w:rsid w:val="002933EA"/>
    <w:rsid w:val="00295BF4"/>
    <w:rsid w:val="00296F3E"/>
    <w:rsid w:val="002A16BD"/>
    <w:rsid w:val="002A1821"/>
    <w:rsid w:val="002A3A2E"/>
    <w:rsid w:val="002A6784"/>
    <w:rsid w:val="002A6BD6"/>
    <w:rsid w:val="002A7BA2"/>
    <w:rsid w:val="002B05AD"/>
    <w:rsid w:val="002B1B25"/>
    <w:rsid w:val="002B214A"/>
    <w:rsid w:val="002B7B0F"/>
    <w:rsid w:val="002C331F"/>
    <w:rsid w:val="002C47E1"/>
    <w:rsid w:val="002C4818"/>
    <w:rsid w:val="002C49CE"/>
    <w:rsid w:val="002C530A"/>
    <w:rsid w:val="002C6056"/>
    <w:rsid w:val="002C661A"/>
    <w:rsid w:val="002D0AB4"/>
    <w:rsid w:val="002D332C"/>
    <w:rsid w:val="002D3C11"/>
    <w:rsid w:val="002E1700"/>
    <w:rsid w:val="002E1AA9"/>
    <w:rsid w:val="002E3A7D"/>
    <w:rsid w:val="002E5FB0"/>
    <w:rsid w:val="002E6C1B"/>
    <w:rsid w:val="002F0AD0"/>
    <w:rsid w:val="002F1B50"/>
    <w:rsid w:val="002F2995"/>
    <w:rsid w:val="002F43D8"/>
    <w:rsid w:val="002F47C7"/>
    <w:rsid w:val="002F605A"/>
    <w:rsid w:val="002F7219"/>
    <w:rsid w:val="002F73E6"/>
    <w:rsid w:val="002F764F"/>
    <w:rsid w:val="003009A9"/>
    <w:rsid w:val="00301366"/>
    <w:rsid w:val="00301556"/>
    <w:rsid w:val="0030201C"/>
    <w:rsid w:val="00304C80"/>
    <w:rsid w:val="0030589F"/>
    <w:rsid w:val="0031092E"/>
    <w:rsid w:val="00312086"/>
    <w:rsid w:val="0031482D"/>
    <w:rsid w:val="00317821"/>
    <w:rsid w:val="00321C29"/>
    <w:rsid w:val="00326281"/>
    <w:rsid w:val="00327701"/>
    <w:rsid w:val="00327E2A"/>
    <w:rsid w:val="00331FB4"/>
    <w:rsid w:val="00332E9D"/>
    <w:rsid w:val="0033324D"/>
    <w:rsid w:val="0034108C"/>
    <w:rsid w:val="003472EE"/>
    <w:rsid w:val="00347867"/>
    <w:rsid w:val="00350AE7"/>
    <w:rsid w:val="0035471D"/>
    <w:rsid w:val="0035617F"/>
    <w:rsid w:val="00360EFC"/>
    <w:rsid w:val="00364529"/>
    <w:rsid w:val="00365CBF"/>
    <w:rsid w:val="003704D3"/>
    <w:rsid w:val="003742F5"/>
    <w:rsid w:val="003743BE"/>
    <w:rsid w:val="00375A5C"/>
    <w:rsid w:val="00376164"/>
    <w:rsid w:val="00376A87"/>
    <w:rsid w:val="00377CC1"/>
    <w:rsid w:val="00380150"/>
    <w:rsid w:val="00380D09"/>
    <w:rsid w:val="00381C38"/>
    <w:rsid w:val="003824D6"/>
    <w:rsid w:val="003826DA"/>
    <w:rsid w:val="0038378C"/>
    <w:rsid w:val="00385134"/>
    <w:rsid w:val="00386792"/>
    <w:rsid w:val="00387B09"/>
    <w:rsid w:val="0039004B"/>
    <w:rsid w:val="00391DF6"/>
    <w:rsid w:val="0039634A"/>
    <w:rsid w:val="00397041"/>
    <w:rsid w:val="0039773F"/>
    <w:rsid w:val="003A0ECB"/>
    <w:rsid w:val="003A1747"/>
    <w:rsid w:val="003A2A65"/>
    <w:rsid w:val="003A5493"/>
    <w:rsid w:val="003A6A3D"/>
    <w:rsid w:val="003B344B"/>
    <w:rsid w:val="003B37D6"/>
    <w:rsid w:val="003B6729"/>
    <w:rsid w:val="003B6A8A"/>
    <w:rsid w:val="003B7263"/>
    <w:rsid w:val="003B7C2B"/>
    <w:rsid w:val="003C1A97"/>
    <w:rsid w:val="003C48F1"/>
    <w:rsid w:val="003C50A3"/>
    <w:rsid w:val="003C5EC2"/>
    <w:rsid w:val="003D04A8"/>
    <w:rsid w:val="003D205A"/>
    <w:rsid w:val="003D5D5B"/>
    <w:rsid w:val="003D665D"/>
    <w:rsid w:val="003D6986"/>
    <w:rsid w:val="003D7423"/>
    <w:rsid w:val="003D7B56"/>
    <w:rsid w:val="003E07B7"/>
    <w:rsid w:val="003E0BEC"/>
    <w:rsid w:val="003E360A"/>
    <w:rsid w:val="003E7576"/>
    <w:rsid w:val="003F00BF"/>
    <w:rsid w:val="003F3F83"/>
    <w:rsid w:val="003F4689"/>
    <w:rsid w:val="003F51D6"/>
    <w:rsid w:val="003F6CB1"/>
    <w:rsid w:val="0040066B"/>
    <w:rsid w:val="00400F31"/>
    <w:rsid w:val="004059A0"/>
    <w:rsid w:val="004102BF"/>
    <w:rsid w:val="0041036A"/>
    <w:rsid w:val="00416364"/>
    <w:rsid w:val="00416FA8"/>
    <w:rsid w:val="00417208"/>
    <w:rsid w:val="00417A67"/>
    <w:rsid w:val="0042601E"/>
    <w:rsid w:val="004271BD"/>
    <w:rsid w:val="004308CF"/>
    <w:rsid w:val="004339A5"/>
    <w:rsid w:val="00434047"/>
    <w:rsid w:val="00435D7D"/>
    <w:rsid w:val="00440520"/>
    <w:rsid w:val="00444AD4"/>
    <w:rsid w:val="00445310"/>
    <w:rsid w:val="00445650"/>
    <w:rsid w:val="004456B5"/>
    <w:rsid w:val="00450707"/>
    <w:rsid w:val="00454F94"/>
    <w:rsid w:val="00455C20"/>
    <w:rsid w:val="0045732C"/>
    <w:rsid w:val="00460B6B"/>
    <w:rsid w:val="00462119"/>
    <w:rsid w:val="00465F25"/>
    <w:rsid w:val="00466F75"/>
    <w:rsid w:val="00470365"/>
    <w:rsid w:val="00471285"/>
    <w:rsid w:val="00471D76"/>
    <w:rsid w:val="00474617"/>
    <w:rsid w:val="0047777F"/>
    <w:rsid w:val="00480253"/>
    <w:rsid w:val="00480866"/>
    <w:rsid w:val="00480873"/>
    <w:rsid w:val="004845E9"/>
    <w:rsid w:val="00485152"/>
    <w:rsid w:val="00492FFA"/>
    <w:rsid w:val="00494300"/>
    <w:rsid w:val="004952A3"/>
    <w:rsid w:val="0049604C"/>
    <w:rsid w:val="004A0365"/>
    <w:rsid w:val="004A2AB3"/>
    <w:rsid w:val="004A3489"/>
    <w:rsid w:val="004A5832"/>
    <w:rsid w:val="004B1017"/>
    <w:rsid w:val="004C0F37"/>
    <w:rsid w:val="004C19C6"/>
    <w:rsid w:val="004C1C08"/>
    <w:rsid w:val="004C2C94"/>
    <w:rsid w:val="004C5FD3"/>
    <w:rsid w:val="004C6DAA"/>
    <w:rsid w:val="004D45BD"/>
    <w:rsid w:val="004D549A"/>
    <w:rsid w:val="004E1AA8"/>
    <w:rsid w:val="004E42DB"/>
    <w:rsid w:val="004E54C2"/>
    <w:rsid w:val="004E6544"/>
    <w:rsid w:val="004E6E35"/>
    <w:rsid w:val="004E7281"/>
    <w:rsid w:val="004E77E4"/>
    <w:rsid w:val="004F04F7"/>
    <w:rsid w:val="004F17EC"/>
    <w:rsid w:val="004F215C"/>
    <w:rsid w:val="004F3983"/>
    <w:rsid w:val="004F3ADC"/>
    <w:rsid w:val="004F6B8E"/>
    <w:rsid w:val="004F71C3"/>
    <w:rsid w:val="004F7DBC"/>
    <w:rsid w:val="0050142C"/>
    <w:rsid w:val="00503C78"/>
    <w:rsid w:val="005067C2"/>
    <w:rsid w:val="00511512"/>
    <w:rsid w:val="005119B6"/>
    <w:rsid w:val="005131FF"/>
    <w:rsid w:val="00513CFB"/>
    <w:rsid w:val="00516318"/>
    <w:rsid w:val="00516456"/>
    <w:rsid w:val="005164ED"/>
    <w:rsid w:val="005166E4"/>
    <w:rsid w:val="00520877"/>
    <w:rsid w:val="0052760E"/>
    <w:rsid w:val="005313A9"/>
    <w:rsid w:val="00534975"/>
    <w:rsid w:val="00534AF0"/>
    <w:rsid w:val="00536AA8"/>
    <w:rsid w:val="0054006A"/>
    <w:rsid w:val="00541B9E"/>
    <w:rsid w:val="00542C46"/>
    <w:rsid w:val="005436E8"/>
    <w:rsid w:val="00543732"/>
    <w:rsid w:val="00543EF5"/>
    <w:rsid w:val="00545FB2"/>
    <w:rsid w:val="0054736A"/>
    <w:rsid w:val="00553F32"/>
    <w:rsid w:val="00554B02"/>
    <w:rsid w:val="00554E5A"/>
    <w:rsid w:val="0055650B"/>
    <w:rsid w:val="005632F0"/>
    <w:rsid w:val="0056397F"/>
    <w:rsid w:val="00563CEA"/>
    <w:rsid w:val="0057122E"/>
    <w:rsid w:val="00573860"/>
    <w:rsid w:val="00574407"/>
    <w:rsid w:val="0057489D"/>
    <w:rsid w:val="005829AC"/>
    <w:rsid w:val="005848FF"/>
    <w:rsid w:val="00585660"/>
    <w:rsid w:val="005875EC"/>
    <w:rsid w:val="00591D40"/>
    <w:rsid w:val="00592474"/>
    <w:rsid w:val="00593C25"/>
    <w:rsid w:val="00594EF5"/>
    <w:rsid w:val="0059574A"/>
    <w:rsid w:val="00596556"/>
    <w:rsid w:val="00596A49"/>
    <w:rsid w:val="0059700B"/>
    <w:rsid w:val="00597C78"/>
    <w:rsid w:val="005A0520"/>
    <w:rsid w:val="005A3A4C"/>
    <w:rsid w:val="005A45CD"/>
    <w:rsid w:val="005A740D"/>
    <w:rsid w:val="005B1E67"/>
    <w:rsid w:val="005B22B7"/>
    <w:rsid w:val="005B2A84"/>
    <w:rsid w:val="005B2DB9"/>
    <w:rsid w:val="005B313A"/>
    <w:rsid w:val="005B74AE"/>
    <w:rsid w:val="005B7D2F"/>
    <w:rsid w:val="005B7E1B"/>
    <w:rsid w:val="005C0639"/>
    <w:rsid w:val="005C47A1"/>
    <w:rsid w:val="005C4A32"/>
    <w:rsid w:val="005D3329"/>
    <w:rsid w:val="005D48C9"/>
    <w:rsid w:val="005E0ABE"/>
    <w:rsid w:val="005E0FD4"/>
    <w:rsid w:val="005E0FDE"/>
    <w:rsid w:val="005E2981"/>
    <w:rsid w:val="005E718A"/>
    <w:rsid w:val="005F0F45"/>
    <w:rsid w:val="005F426F"/>
    <w:rsid w:val="00600A03"/>
    <w:rsid w:val="0060151E"/>
    <w:rsid w:val="006100F9"/>
    <w:rsid w:val="00611B82"/>
    <w:rsid w:val="00617494"/>
    <w:rsid w:val="006200DB"/>
    <w:rsid w:val="006230A3"/>
    <w:rsid w:val="00627656"/>
    <w:rsid w:val="00627E7E"/>
    <w:rsid w:val="00632736"/>
    <w:rsid w:val="0063529D"/>
    <w:rsid w:val="006368A0"/>
    <w:rsid w:val="00645AD9"/>
    <w:rsid w:val="0064607D"/>
    <w:rsid w:val="00646E74"/>
    <w:rsid w:val="00647021"/>
    <w:rsid w:val="0065201D"/>
    <w:rsid w:val="0065226E"/>
    <w:rsid w:val="006530AB"/>
    <w:rsid w:val="00656B4A"/>
    <w:rsid w:val="006578B2"/>
    <w:rsid w:val="006627B8"/>
    <w:rsid w:val="00672FDA"/>
    <w:rsid w:val="00673299"/>
    <w:rsid w:val="0067360A"/>
    <w:rsid w:val="00676A5F"/>
    <w:rsid w:val="00676A69"/>
    <w:rsid w:val="00676CA2"/>
    <w:rsid w:val="006770F5"/>
    <w:rsid w:val="006800E7"/>
    <w:rsid w:val="00682A0A"/>
    <w:rsid w:val="00686956"/>
    <w:rsid w:val="0068773A"/>
    <w:rsid w:val="00687D79"/>
    <w:rsid w:val="00691D9A"/>
    <w:rsid w:val="00693D85"/>
    <w:rsid w:val="0069491E"/>
    <w:rsid w:val="0069679B"/>
    <w:rsid w:val="00696BD5"/>
    <w:rsid w:val="006A0639"/>
    <w:rsid w:val="006A2B38"/>
    <w:rsid w:val="006A34F4"/>
    <w:rsid w:val="006A4A21"/>
    <w:rsid w:val="006A4B05"/>
    <w:rsid w:val="006A4C79"/>
    <w:rsid w:val="006A5C88"/>
    <w:rsid w:val="006A5DB6"/>
    <w:rsid w:val="006B0E60"/>
    <w:rsid w:val="006B14FE"/>
    <w:rsid w:val="006B5EAE"/>
    <w:rsid w:val="006B7806"/>
    <w:rsid w:val="006C2D6B"/>
    <w:rsid w:val="006C4446"/>
    <w:rsid w:val="006C4489"/>
    <w:rsid w:val="006C4726"/>
    <w:rsid w:val="006C4729"/>
    <w:rsid w:val="006C5E84"/>
    <w:rsid w:val="006C5F54"/>
    <w:rsid w:val="006C6A7A"/>
    <w:rsid w:val="006C7603"/>
    <w:rsid w:val="006D2389"/>
    <w:rsid w:val="006D2E50"/>
    <w:rsid w:val="006D40B5"/>
    <w:rsid w:val="006D45E7"/>
    <w:rsid w:val="006D7738"/>
    <w:rsid w:val="006D7B76"/>
    <w:rsid w:val="006E4C6C"/>
    <w:rsid w:val="006E694D"/>
    <w:rsid w:val="006E758B"/>
    <w:rsid w:val="006F25ED"/>
    <w:rsid w:val="00702A74"/>
    <w:rsid w:val="00703883"/>
    <w:rsid w:val="0071771E"/>
    <w:rsid w:val="007208AA"/>
    <w:rsid w:val="007212B9"/>
    <w:rsid w:val="00724F78"/>
    <w:rsid w:val="00725E4D"/>
    <w:rsid w:val="007262AA"/>
    <w:rsid w:val="0072781E"/>
    <w:rsid w:val="00732A8E"/>
    <w:rsid w:val="0073588B"/>
    <w:rsid w:val="007402BD"/>
    <w:rsid w:val="00741694"/>
    <w:rsid w:val="00742214"/>
    <w:rsid w:val="00742572"/>
    <w:rsid w:val="00744B04"/>
    <w:rsid w:val="00744DFD"/>
    <w:rsid w:val="007453C6"/>
    <w:rsid w:val="007460C8"/>
    <w:rsid w:val="00746D7A"/>
    <w:rsid w:val="007503A2"/>
    <w:rsid w:val="007508A5"/>
    <w:rsid w:val="00751745"/>
    <w:rsid w:val="00751804"/>
    <w:rsid w:val="00754964"/>
    <w:rsid w:val="0075728B"/>
    <w:rsid w:val="0076544D"/>
    <w:rsid w:val="00765756"/>
    <w:rsid w:val="0076583A"/>
    <w:rsid w:val="00774B20"/>
    <w:rsid w:val="007753D2"/>
    <w:rsid w:val="00776D95"/>
    <w:rsid w:val="00782660"/>
    <w:rsid w:val="0078394B"/>
    <w:rsid w:val="007848FE"/>
    <w:rsid w:val="007859B1"/>
    <w:rsid w:val="00787A0D"/>
    <w:rsid w:val="00787A85"/>
    <w:rsid w:val="0079261F"/>
    <w:rsid w:val="007927C1"/>
    <w:rsid w:val="00793706"/>
    <w:rsid w:val="00794BA5"/>
    <w:rsid w:val="00797920"/>
    <w:rsid w:val="007A4208"/>
    <w:rsid w:val="007A4953"/>
    <w:rsid w:val="007A4B38"/>
    <w:rsid w:val="007A7445"/>
    <w:rsid w:val="007A7777"/>
    <w:rsid w:val="007A7D3B"/>
    <w:rsid w:val="007B06E8"/>
    <w:rsid w:val="007B0906"/>
    <w:rsid w:val="007B20F8"/>
    <w:rsid w:val="007B3960"/>
    <w:rsid w:val="007B4BE4"/>
    <w:rsid w:val="007B4E0E"/>
    <w:rsid w:val="007B6CA9"/>
    <w:rsid w:val="007C107A"/>
    <w:rsid w:val="007C1602"/>
    <w:rsid w:val="007C4D82"/>
    <w:rsid w:val="007C5269"/>
    <w:rsid w:val="007C64F9"/>
    <w:rsid w:val="007C6758"/>
    <w:rsid w:val="007C6E51"/>
    <w:rsid w:val="007D0F87"/>
    <w:rsid w:val="007D1037"/>
    <w:rsid w:val="007E0ACE"/>
    <w:rsid w:val="007E3BC6"/>
    <w:rsid w:val="007E42FA"/>
    <w:rsid w:val="007E5487"/>
    <w:rsid w:val="007E63AE"/>
    <w:rsid w:val="007F2BD1"/>
    <w:rsid w:val="007F2D5C"/>
    <w:rsid w:val="007F3534"/>
    <w:rsid w:val="007F47EF"/>
    <w:rsid w:val="007F6705"/>
    <w:rsid w:val="007F72BB"/>
    <w:rsid w:val="007F7305"/>
    <w:rsid w:val="008005A7"/>
    <w:rsid w:val="00802557"/>
    <w:rsid w:val="00802B5C"/>
    <w:rsid w:val="00804F56"/>
    <w:rsid w:val="0080566B"/>
    <w:rsid w:val="00805ABC"/>
    <w:rsid w:val="0080607A"/>
    <w:rsid w:val="0081476F"/>
    <w:rsid w:val="00815755"/>
    <w:rsid w:val="00816270"/>
    <w:rsid w:val="00820BC0"/>
    <w:rsid w:val="0082569B"/>
    <w:rsid w:val="0083470C"/>
    <w:rsid w:val="00840995"/>
    <w:rsid w:val="00843C43"/>
    <w:rsid w:val="00850E67"/>
    <w:rsid w:val="00851BD0"/>
    <w:rsid w:val="00855730"/>
    <w:rsid w:val="0086175B"/>
    <w:rsid w:val="0086604D"/>
    <w:rsid w:val="00867FB3"/>
    <w:rsid w:val="008728A4"/>
    <w:rsid w:val="00872A90"/>
    <w:rsid w:val="00873B8E"/>
    <w:rsid w:val="00875D79"/>
    <w:rsid w:val="00876013"/>
    <w:rsid w:val="00877108"/>
    <w:rsid w:val="0088113C"/>
    <w:rsid w:val="0088301B"/>
    <w:rsid w:val="00883D13"/>
    <w:rsid w:val="008904C7"/>
    <w:rsid w:val="00891AF8"/>
    <w:rsid w:val="00891FD1"/>
    <w:rsid w:val="0089612A"/>
    <w:rsid w:val="0089712C"/>
    <w:rsid w:val="008A1081"/>
    <w:rsid w:val="008A3C29"/>
    <w:rsid w:val="008A3ED7"/>
    <w:rsid w:val="008A4C93"/>
    <w:rsid w:val="008A6017"/>
    <w:rsid w:val="008A776A"/>
    <w:rsid w:val="008B12C2"/>
    <w:rsid w:val="008C23F1"/>
    <w:rsid w:val="008C3419"/>
    <w:rsid w:val="008C3F17"/>
    <w:rsid w:val="008C67A7"/>
    <w:rsid w:val="008D4AB3"/>
    <w:rsid w:val="008D4C99"/>
    <w:rsid w:val="008D600C"/>
    <w:rsid w:val="008D7A82"/>
    <w:rsid w:val="008E19B8"/>
    <w:rsid w:val="008E1DBE"/>
    <w:rsid w:val="008E2A74"/>
    <w:rsid w:val="008E524C"/>
    <w:rsid w:val="008F109D"/>
    <w:rsid w:val="008F1971"/>
    <w:rsid w:val="008F2B55"/>
    <w:rsid w:val="008F38F4"/>
    <w:rsid w:val="008F3BE6"/>
    <w:rsid w:val="008F54F7"/>
    <w:rsid w:val="008F5797"/>
    <w:rsid w:val="008F711F"/>
    <w:rsid w:val="0090317B"/>
    <w:rsid w:val="00904BAF"/>
    <w:rsid w:val="00906F20"/>
    <w:rsid w:val="00913D16"/>
    <w:rsid w:val="00913FD0"/>
    <w:rsid w:val="00916B5D"/>
    <w:rsid w:val="0091739B"/>
    <w:rsid w:val="009208B3"/>
    <w:rsid w:val="00923C21"/>
    <w:rsid w:val="009244AD"/>
    <w:rsid w:val="00925C12"/>
    <w:rsid w:val="00926463"/>
    <w:rsid w:val="00927DB3"/>
    <w:rsid w:val="009307B2"/>
    <w:rsid w:val="00930F57"/>
    <w:rsid w:val="00933418"/>
    <w:rsid w:val="0093593D"/>
    <w:rsid w:val="00936AB5"/>
    <w:rsid w:val="0094079F"/>
    <w:rsid w:val="00940E9B"/>
    <w:rsid w:val="0094166E"/>
    <w:rsid w:val="00941687"/>
    <w:rsid w:val="00941D6C"/>
    <w:rsid w:val="00942EDC"/>
    <w:rsid w:val="00944001"/>
    <w:rsid w:val="00944F5B"/>
    <w:rsid w:val="00962808"/>
    <w:rsid w:val="0096331E"/>
    <w:rsid w:val="00963575"/>
    <w:rsid w:val="009712F8"/>
    <w:rsid w:val="009733EA"/>
    <w:rsid w:val="0097508D"/>
    <w:rsid w:val="00982181"/>
    <w:rsid w:val="00984A34"/>
    <w:rsid w:val="00985227"/>
    <w:rsid w:val="00991720"/>
    <w:rsid w:val="00995640"/>
    <w:rsid w:val="00995814"/>
    <w:rsid w:val="00995FE0"/>
    <w:rsid w:val="009976B5"/>
    <w:rsid w:val="009A2D9D"/>
    <w:rsid w:val="009A46D6"/>
    <w:rsid w:val="009A54CA"/>
    <w:rsid w:val="009B1058"/>
    <w:rsid w:val="009B1C43"/>
    <w:rsid w:val="009B37C1"/>
    <w:rsid w:val="009B40C6"/>
    <w:rsid w:val="009B6414"/>
    <w:rsid w:val="009B6D08"/>
    <w:rsid w:val="009C10D4"/>
    <w:rsid w:val="009C1477"/>
    <w:rsid w:val="009C1B70"/>
    <w:rsid w:val="009C6EF1"/>
    <w:rsid w:val="009D072F"/>
    <w:rsid w:val="009D54CD"/>
    <w:rsid w:val="009E2765"/>
    <w:rsid w:val="009E3914"/>
    <w:rsid w:val="009E455A"/>
    <w:rsid w:val="009E5C3D"/>
    <w:rsid w:val="009E68D6"/>
    <w:rsid w:val="009F3605"/>
    <w:rsid w:val="009F5754"/>
    <w:rsid w:val="00A025EB"/>
    <w:rsid w:val="00A0527D"/>
    <w:rsid w:val="00A056E9"/>
    <w:rsid w:val="00A07BCD"/>
    <w:rsid w:val="00A10E6B"/>
    <w:rsid w:val="00A11355"/>
    <w:rsid w:val="00A15411"/>
    <w:rsid w:val="00A15685"/>
    <w:rsid w:val="00A172F2"/>
    <w:rsid w:val="00A27816"/>
    <w:rsid w:val="00A32A6E"/>
    <w:rsid w:val="00A344F3"/>
    <w:rsid w:val="00A3505C"/>
    <w:rsid w:val="00A40BBD"/>
    <w:rsid w:val="00A43DA0"/>
    <w:rsid w:val="00A44C57"/>
    <w:rsid w:val="00A456DB"/>
    <w:rsid w:val="00A46B38"/>
    <w:rsid w:val="00A474C5"/>
    <w:rsid w:val="00A47642"/>
    <w:rsid w:val="00A5026F"/>
    <w:rsid w:val="00A52068"/>
    <w:rsid w:val="00A5445F"/>
    <w:rsid w:val="00A54889"/>
    <w:rsid w:val="00A56389"/>
    <w:rsid w:val="00A57B6E"/>
    <w:rsid w:val="00A604E2"/>
    <w:rsid w:val="00A60E8A"/>
    <w:rsid w:val="00A61C76"/>
    <w:rsid w:val="00A62D30"/>
    <w:rsid w:val="00A64091"/>
    <w:rsid w:val="00A64BFF"/>
    <w:rsid w:val="00A657EE"/>
    <w:rsid w:val="00A66D3A"/>
    <w:rsid w:val="00A7099A"/>
    <w:rsid w:val="00A70DCF"/>
    <w:rsid w:val="00A7161A"/>
    <w:rsid w:val="00A72FDA"/>
    <w:rsid w:val="00A73E44"/>
    <w:rsid w:val="00A73F9F"/>
    <w:rsid w:val="00A74DF7"/>
    <w:rsid w:val="00A75EB6"/>
    <w:rsid w:val="00A762C9"/>
    <w:rsid w:val="00A7681A"/>
    <w:rsid w:val="00A77CF5"/>
    <w:rsid w:val="00A81F34"/>
    <w:rsid w:val="00A8206E"/>
    <w:rsid w:val="00A83144"/>
    <w:rsid w:val="00A8325B"/>
    <w:rsid w:val="00A8472C"/>
    <w:rsid w:val="00A84732"/>
    <w:rsid w:val="00A8474D"/>
    <w:rsid w:val="00A8494C"/>
    <w:rsid w:val="00A84957"/>
    <w:rsid w:val="00A872FC"/>
    <w:rsid w:val="00A87417"/>
    <w:rsid w:val="00A93002"/>
    <w:rsid w:val="00A93105"/>
    <w:rsid w:val="00A93C39"/>
    <w:rsid w:val="00AA00A1"/>
    <w:rsid w:val="00AA177A"/>
    <w:rsid w:val="00AA55C4"/>
    <w:rsid w:val="00AA7A90"/>
    <w:rsid w:val="00AB675C"/>
    <w:rsid w:val="00AB752A"/>
    <w:rsid w:val="00AC0D67"/>
    <w:rsid w:val="00AC5142"/>
    <w:rsid w:val="00AD2B36"/>
    <w:rsid w:val="00AD360A"/>
    <w:rsid w:val="00AD4DA4"/>
    <w:rsid w:val="00AD5A26"/>
    <w:rsid w:val="00AD6941"/>
    <w:rsid w:val="00AE0D2D"/>
    <w:rsid w:val="00AE1FD2"/>
    <w:rsid w:val="00AE5FCA"/>
    <w:rsid w:val="00AE6041"/>
    <w:rsid w:val="00AF1818"/>
    <w:rsid w:val="00B02985"/>
    <w:rsid w:val="00B03F89"/>
    <w:rsid w:val="00B0430F"/>
    <w:rsid w:val="00B04BED"/>
    <w:rsid w:val="00B107CE"/>
    <w:rsid w:val="00B10C73"/>
    <w:rsid w:val="00B144FC"/>
    <w:rsid w:val="00B1580E"/>
    <w:rsid w:val="00B1676F"/>
    <w:rsid w:val="00B21989"/>
    <w:rsid w:val="00B21C43"/>
    <w:rsid w:val="00B2252B"/>
    <w:rsid w:val="00B26694"/>
    <w:rsid w:val="00B3199C"/>
    <w:rsid w:val="00B31D99"/>
    <w:rsid w:val="00B35460"/>
    <w:rsid w:val="00B3671C"/>
    <w:rsid w:val="00B370BC"/>
    <w:rsid w:val="00B40E04"/>
    <w:rsid w:val="00B4661A"/>
    <w:rsid w:val="00B50560"/>
    <w:rsid w:val="00B51A75"/>
    <w:rsid w:val="00B523F0"/>
    <w:rsid w:val="00B54D93"/>
    <w:rsid w:val="00B5527F"/>
    <w:rsid w:val="00B554AD"/>
    <w:rsid w:val="00B60CA4"/>
    <w:rsid w:val="00B61C44"/>
    <w:rsid w:val="00B63828"/>
    <w:rsid w:val="00B6424C"/>
    <w:rsid w:val="00B643AC"/>
    <w:rsid w:val="00B73AB3"/>
    <w:rsid w:val="00B73E85"/>
    <w:rsid w:val="00B74A21"/>
    <w:rsid w:val="00B76130"/>
    <w:rsid w:val="00B76BC6"/>
    <w:rsid w:val="00B826C2"/>
    <w:rsid w:val="00B829BF"/>
    <w:rsid w:val="00B843B2"/>
    <w:rsid w:val="00B9091A"/>
    <w:rsid w:val="00B9104F"/>
    <w:rsid w:val="00B9489E"/>
    <w:rsid w:val="00B94964"/>
    <w:rsid w:val="00B97642"/>
    <w:rsid w:val="00BA6A2E"/>
    <w:rsid w:val="00BA7AA9"/>
    <w:rsid w:val="00BB0AF4"/>
    <w:rsid w:val="00BB0D7B"/>
    <w:rsid w:val="00BB15FE"/>
    <w:rsid w:val="00BB2B0D"/>
    <w:rsid w:val="00BB2D5E"/>
    <w:rsid w:val="00BB3E7F"/>
    <w:rsid w:val="00BB46DA"/>
    <w:rsid w:val="00BB503A"/>
    <w:rsid w:val="00BC1F27"/>
    <w:rsid w:val="00BC3BA8"/>
    <w:rsid w:val="00BC43D7"/>
    <w:rsid w:val="00BC7E29"/>
    <w:rsid w:val="00BD1F95"/>
    <w:rsid w:val="00BD2C6E"/>
    <w:rsid w:val="00BD58AF"/>
    <w:rsid w:val="00BD5A52"/>
    <w:rsid w:val="00BE5F43"/>
    <w:rsid w:val="00BE6966"/>
    <w:rsid w:val="00BE74C0"/>
    <w:rsid w:val="00BE7F4F"/>
    <w:rsid w:val="00BF3E55"/>
    <w:rsid w:val="00BF4D38"/>
    <w:rsid w:val="00BF4FFB"/>
    <w:rsid w:val="00BF6A47"/>
    <w:rsid w:val="00BF6D35"/>
    <w:rsid w:val="00C06C01"/>
    <w:rsid w:val="00C0794F"/>
    <w:rsid w:val="00C148F5"/>
    <w:rsid w:val="00C152F8"/>
    <w:rsid w:val="00C16720"/>
    <w:rsid w:val="00C21FC2"/>
    <w:rsid w:val="00C238F6"/>
    <w:rsid w:val="00C267ED"/>
    <w:rsid w:val="00C26C29"/>
    <w:rsid w:val="00C3186A"/>
    <w:rsid w:val="00C34DF2"/>
    <w:rsid w:val="00C36080"/>
    <w:rsid w:val="00C4237B"/>
    <w:rsid w:val="00C43F75"/>
    <w:rsid w:val="00C4439B"/>
    <w:rsid w:val="00C44488"/>
    <w:rsid w:val="00C45212"/>
    <w:rsid w:val="00C5224C"/>
    <w:rsid w:val="00C537D0"/>
    <w:rsid w:val="00C560D1"/>
    <w:rsid w:val="00C57593"/>
    <w:rsid w:val="00C576ED"/>
    <w:rsid w:val="00C60145"/>
    <w:rsid w:val="00C60CFB"/>
    <w:rsid w:val="00C60DE3"/>
    <w:rsid w:val="00C64996"/>
    <w:rsid w:val="00C64A0A"/>
    <w:rsid w:val="00C64BF4"/>
    <w:rsid w:val="00C64D3D"/>
    <w:rsid w:val="00C67497"/>
    <w:rsid w:val="00C67797"/>
    <w:rsid w:val="00C72293"/>
    <w:rsid w:val="00C7379D"/>
    <w:rsid w:val="00C754EE"/>
    <w:rsid w:val="00C7577B"/>
    <w:rsid w:val="00C77375"/>
    <w:rsid w:val="00C824C9"/>
    <w:rsid w:val="00C833B1"/>
    <w:rsid w:val="00C8746B"/>
    <w:rsid w:val="00C92DD6"/>
    <w:rsid w:val="00C9518D"/>
    <w:rsid w:val="00C972DE"/>
    <w:rsid w:val="00C97E5B"/>
    <w:rsid w:val="00CA0FDF"/>
    <w:rsid w:val="00CA7DB5"/>
    <w:rsid w:val="00CB62E7"/>
    <w:rsid w:val="00CC0E42"/>
    <w:rsid w:val="00CC2809"/>
    <w:rsid w:val="00CC57CA"/>
    <w:rsid w:val="00CC7FD2"/>
    <w:rsid w:val="00CD332C"/>
    <w:rsid w:val="00CD443E"/>
    <w:rsid w:val="00CD4727"/>
    <w:rsid w:val="00CD48A3"/>
    <w:rsid w:val="00CD742B"/>
    <w:rsid w:val="00CE02AA"/>
    <w:rsid w:val="00CE1301"/>
    <w:rsid w:val="00CE44CC"/>
    <w:rsid w:val="00CE4F12"/>
    <w:rsid w:val="00CF065F"/>
    <w:rsid w:val="00CF0ACE"/>
    <w:rsid w:val="00CF1F07"/>
    <w:rsid w:val="00CF293D"/>
    <w:rsid w:val="00CF2B65"/>
    <w:rsid w:val="00CF7485"/>
    <w:rsid w:val="00CF7C05"/>
    <w:rsid w:val="00D005AF"/>
    <w:rsid w:val="00D018A9"/>
    <w:rsid w:val="00D04C24"/>
    <w:rsid w:val="00D062EF"/>
    <w:rsid w:val="00D1093C"/>
    <w:rsid w:val="00D15CE6"/>
    <w:rsid w:val="00D15F52"/>
    <w:rsid w:val="00D212CA"/>
    <w:rsid w:val="00D26D47"/>
    <w:rsid w:val="00D31DE1"/>
    <w:rsid w:val="00D427D9"/>
    <w:rsid w:val="00D478E8"/>
    <w:rsid w:val="00D51AC9"/>
    <w:rsid w:val="00D52648"/>
    <w:rsid w:val="00D528DC"/>
    <w:rsid w:val="00D54BC0"/>
    <w:rsid w:val="00D561D2"/>
    <w:rsid w:val="00D56362"/>
    <w:rsid w:val="00D57A73"/>
    <w:rsid w:val="00D60D77"/>
    <w:rsid w:val="00D64DE0"/>
    <w:rsid w:val="00D7192A"/>
    <w:rsid w:val="00D735D0"/>
    <w:rsid w:val="00D80340"/>
    <w:rsid w:val="00D8174F"/>
    <w:rsid w:val="00D82F48"/>
    <w:rsid w:val="00D83645"/>
    <w:rsid w:val="00D83847"/>
    <w:rsid w:val="00D8409A"/>
    <w:rsid w:val="00D90D1C"/>
    <w:rsid w:val="00D912DA"/>
    <w:rsid w:val="00D92183"/>
    <w:rsid w:val="00DA622E"/>
    <w:rsid w:val="00DB0CC8"/>
    <w:rsid w:val="00DB15D7"/>
    <w:rsid w:val="00DB184D"/>
    <w:rsid w:val="00DB22B5"/>
    <w:rsid w:val="00DB3F41"/>
    <w:rsid w:val="00DC0252"/>
    <w:rsid w:val="00DC0684"/>
    <w:rsid w:val="00DC0A55"/>
    <w:rsid w:val="00DC4608"/>
    <w:rsid w:val="00DC4666"/>
    <w:rsid w:val="00DC4E06"/>
    <w:rsid w:val="00DC7C96"/>
    <w:rsid w:val="00DD0749"/>
    <w:rsid w:val="00DD4E1E"/>
    <w:rsid w:val="00DE0915"/>
    <w:rsid w:val="00DE2100"/>
    <w:rsid w:val="00DE2906"/>
    <w:rsid w:val="00DE3607"/>
    <w:rsid w:val="00DE3ADC"/>
    <w:rsid w:val="00DE4625"/>
    <w:rsid w:val="00DE4CBB"/>
    <w:rsid w:val="00DE5FA5"/>
    <w:rsid w:val="00DE6E7E"/>
    <w:rsid w:val="00DE7AA0"/>
    <w:rsid w:val="00DF0136"/>
    <w:rsid w:val="00DF14E3"/>
    <w:rsid w:val="00DF2C02"/>
    <w:rsid w:val="00DF7390"/>
    <w:rsid w:val="00DF73D8"/>
    <w:rsid w:val="00E00175"/>
    <w:rsid w:val="00E00A8B"/>
    <w:rsid w:val="00E02018"/>
    <w:rsid w:val="00E02964"/>
    <w:rsid w:val="00E03B14"/>
    <w:rsid w:val="00E0484E"/>
    <w:rsid w:val="00E07156"/>
    <w:rsid w:val="00E07AF9"/>
    <w:rsid w:val="00E10C4A"/>
    <w:rsid w:val="00E10E29"/>
    <w:rsid w:val="00E11ACE"/>
    <w:rsid w:val="00E11DE6"/>
    <w:rsid w:val="00E130C2"/>
    <w:rsid w:val="00E13CFF"/>
    <w:rsid w:val="00E15041"/>
    <w:rsid w:val="00E17220"/>
    <w:rsid w:val="00E204DC"/>
    <w:rsid w:val="00E218A5"/>
    <w:rsid w:val="00E23269"/>
    <w:rsid w:val="00E240FF"/>
    <w:rsid w:val="00E31FB7"/>
    <w:rsid w:val="00E3207A"/>
    <w:rsid w:val="00E37DE0"/>
    <w:rsid w:val="00E4104A"/>
    <w:rsid w:val="00E4399C"/>
    <w:rsid w:val="00E4631B"/>
    <w:rsid w:val="00E467BF"/>
    <w:rsid w:val="00E47FDC"/>
    <w:rsid w:val="00E501CF"/>
    <w:rsid w:val="00E5083E"/>
    <w:rsid w:val="00E54083"/>
    <w:rsid w:val="00E56483"/>
    <w:rsid w:val="00E636EC"/>
    <w:rsid w:val="00E7138B"/>
    <w:rsid w:val="00E717A1"/>
    <w:rsid w:val="00E74488"/>
    <w:rsid w:val="00E764C0"/>
    <w:rsid w:val="00E81359"/>
    <w:rsid w:val="00E8300F"/>
    <w:rsid w:val="00E91C18"/>
    <w:rsid w:val="00E94BD5"/>
    <w:rsid w:val="00E962F5"/>
    <w:rsid w:val="00EA03E3"/>
    <w:rsid w:val="00EA0625"/>
    <w:rsid w:val="00EA14FE"/>
    <w:rsid w:val="00EA23D5"/>
    <w:rsid w:val="00EA2430"/>
    <w:rsid w:val="00EA755F"/>
    <w:rsid w:val="00EA7619"/>
    <w:rsid w:val="00EB17B5"/>
    <w:rsid w:val="00EB2B15"/>
    <w:rsid w:val="00EB6C70"/>
    <w:rsid w:val="00EB6CBF"/>
    <w:rsid w:val="00EC01C4"/>
    <w:rsid w:val="00EC09B3"/>
    <w:rsid w:val="00EC3D19"/>
    <w:rsid w:val="00EC713D"/>
    <w:rsid w:val="00ED069F"/>
    <w:rsid w:val="00ED165A"/>
    <w:rsid w:val="00ED4A92"/>
    <w:rsid w:val="00ED5CA7"/>
    <w:rsid w:val="00ED7063"/>
    <w:rsid w:val="00EE0A4C"/>
    <w:rsid w:val="00EE2CCE"/>
    <w:rsid w:val="00EE52A7"/>
    <w:rsid w:val="00EF3968"/>
    <w:rsid w:val="00EF4AF2"/>
    <w:rsid w:val="00EF54C7"/>
    <w:rsid w:val="00EF6704"/>
    <w:rsid w:val="00EF71F6"/>
    <w:rsid w:val="00EF7B34"/>
    <w:rsid w:val="00F0053F"/>
    <w:rsid w:val="00F028D4"/>
    <w:rsid w:val="00F04995"/>
    <w:rsid w:val="00F0595D"/>
    <w:rsid w:val="00F05A5E"/>
    <w:rsid w:val="00F0771F"/>
    <w:rsid w:val="00F122C3"/>
    <w:rsid w:val="00F12930"/>
    <w:rsid w:val="00F12D0D"/>
    <w:rsid w:val="00F13C8F"/>
    <w:rsid w:val="00F13F26"/>
    <w:rsid w:val="00F178B8"/>
    <w:rsid w:val="00F178BB"/>
    <w:rsid w:val="00F216F9"/>
    <w:rsid w:val="00F2407E"/>
    <w:rsid w:val="00F24975"/>
    <w:rsid w:val="00F25D14"/>
    <w:rsid w:val="00F322B7"/>
    <w:rsid w:val="00F3333A"/>
    <w:rsid w:val="00F333F9"/>
    <w:rsid w:val="00F36B0D"/>
    <w:rsid w:val="00F400F1"/>
    <w:rsid w:val="00F41FF3"/>
    <w:rsid w:val="00F44CEF"/>
    <w:rsid w:val="00F44F40"/>
    <w:rsid w:val="00F47193"/>
    <w:rsid w:val="00F5563A"/>
    <w:rsid w:val="00F60D51"/>
    <w:rsid w:val="00F63639"/>
    <w:rsid w:val="00F6377F"/>
    <w:rsid w:val="00F63B64"/>
    <w:rsid w:val="00F7142B"/>
    <w:rsid w:val="00F74270"/>
    <w:rsid w:val="00F80C1D"/>
    <w:rsid w:val="00F811F3"/>
    <w:rsid w:val="00F868F5"/>
    <w:rsid w:val="00F87894"/>
    <w:rsid w:val="00F879D9"/>
    <w:rsid w:val="00F94DE7"/>
    <w:rsid w:val="00F95FE2"/>
    <w:rsid w:val="00F96A75"/>
    <w:rsid w:val="00F96E8F"/>
    <w:rsid w:val="00F97682"/>
    <w:rsid w:val="00FA374F"/>
    <w:rsid w:val="00FB53FF"/>
    <w:rsid w:val="00FB69E3"/>
    <w:rsid w:val="00FB72AA"/>
    <w:rsid w:val="00FC0DA7"/>
    <w:rsid w:val="00FC4FF1"/>
    <w:rsid w:val="00FC52EB"/>
    <w:rsid w:val="00FC676C"/>
    <w:rsid w:val="00FC6E2C"/>
    <w:rsid w:val="00FC7B68"/>
    <w:rsid w:val="00FD2426"/>
    <w:rsid w:val="00FD5EFB"/>
    <w:rsid w:val="00FD68A7"/>
    <w:rsid w:val="00FD7F7A"/>
    <w:rsid w:val="00FE0642"/>
    <w:rsid w:val="00FE0DDE"/>
    <w:rsid w:val="00FF05EF"/>
    <w:rsid w:val="00FF29AD"/>
    <w:rsid w:val="00FF2D66"/>
    <w:rsid w:val="00FF3376"/>
    <w:rsid w:val="00FF419E"/>
    <w:rsid w:val="00FF4715"/>
    <w:rsid w:val="00FF4C6C"/>
    <w:rsid w:val="00FF56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9700B"/>
    <w:rPr>
      <w:sz w:val="24"/>
      <w:szCs w:val="24"/>
    </w:rPr>
  </w:style>
  <w:style w:type="paragraph" w:styleId="Nagwek1">
    <w:name w:val="heading 1"/>
    <w:basedOn w:val="Normalny"/>
    <w:next w:val="Normalny"/>
    <w:link w:val="Nagwek1Znak"/>
    <w:qFormat/>
    <w:rsid w:val="002A1821"/>
    <w:pPr>
      <w:keepNext/>
      <w:ind w:left="360"/>
      <w:outlineLvl w:val="0"/>
    </w:pPr>
    <w:rPr>
      <w:i/>
      <w:sz w:val="28"/>
      <w:szCs w:val="20"/>
      <w:lang w:eastAsia="en-US"/>
    </w:rPr>
  </w:style>
  <w:style w:type="paragraph" w:styleId="Nagwek2">
    <w:name w:val="heading 2"/>
    <w:basedOn w:val="Normalny"/>
    <w:next w:val="Normalny"/>
    <w:link w:val="Nagwek2Znak"/>
    <w:qFormat/>
    <w:rsid w:val="0075180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2F299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2A1821"/>
    <w:pPr>
      <w:keepNext/>
      <w:jc w:val="both"/>
      <w:outlineLvl w:val="3"/>
    </w:pPr>
    <w:rPr>
      <w:b/>
      <w:szCs w:val="20"/>
      <w:lang w:eastAsia="en-US"/>
    </w:rPr>
  </w:style>
  <w:style w:type="paragraph" w:styleId="Nagwek6">
    <w:name w:val="heading 6"/>
    <w:basedOn w:val="Normalny"/>
    <w:next w:val="Normalny"/>
    <w:link w:val="Nagwek6Znak"/>
    <w:qFormat/>
    <w:rsid w:val="002A1821"/>
    <w:pPr>
      <w:keepNext/>
      <w:ind w:left="426" w:right="215"/>
      <w:outlineLvl w:val="5"/>
    </w:pPr>
    <w:rPr>
      <w:b/>
      <w:szCs w:val="20"/>
      <w:lang w:eastAsia="en-US"/>
    </w:rPr>
  </w:style>
  <w:style w:type="paragraph" w:styleId="Nagwek7">
    <w:name w:val="heading 7"/>
    <w:basedOn w:val="Normalny"/>
    <w:next w:val="Normalny"/>
    <w:link w:val="Nagwek7Znak"/>
    <w:qFormat/>
    <w:rsid w:val="002A1821"/>
    <w:pPr>
      <w:keepNext/>
      <w:jc w:val="center"/>
      <w:outlineLvl w:val="6"/>
    </w:pPr>
    <w:rPr>
      <w:b/>
      <w:i/>
      <w:sz w:val="32"/>
      <w:szCs w:val="20"/>
      <w:lang w:eastAsia="en-US"/>
    </w:rPr>
  </w:style>
  <w:style w:type="paragraph" w:styleId="Nagwek9">
    <w:name w:val="heading 9"/>
    <w:basedOn w:val="Normalny"/>
    <w:next w:val="Normalny"/>
    <w:link w:val="Nagwek9Znak"/>
    <w:qFormat/>
    <w:rsid w:val="002A1821"/>
    <w:pPr>
      <w:keepNext/>
      <w:outlineLvl w:val="8"/>
    </w:pPr>
    <w:rPr>
      <w:b/>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1821"/>
    <w:rPr>
      <w:i/>
      <w:sz w:val="28"/>
      <w:lang w:eastAsia="en-US"/>
    </w:rPr>
  </w:style>
  <w:style w:type="character" w:customStyle="1" w:styleId="Nagwek4Znak">
    <w:name w:val="Nagłówek 4 Znak"/>
    <w:basedOn w:val="Domylnaczcionkaakapitu"/>
    <w:link w:val="Nagwek4"/>
    <w:rsid w:val="002A1821"/>
    <w:rPr>
      <w:b/>
      <w:sz w:val="24"/>
      <w:lang w:eastAsia="en-US"/>
    </w:rPr>
  </w:style>
  <w:style w:type="character" w:customStyle="1" w:styleId="Nagwek6Znak">
    <w:name w:val="Nagłówek 6 Znak"/>
    <w:basedOn w:val="Domylnaczcionkaakapitu"/>
    <w:link w:val="Nagwek6"/>
    <w:rsid w:val="002A1821"/>
    <w:rPr>
      <w:b/>
      <w:sz w:val="24"/>
      <w:lang w:eastAsia="en-US"/>
    </w:rPr>
  </w:style>
  <w:style w:type="character" w:customStyle="1" w:styleId="Nagwek7Znak">
    <w:name w:val="Nagłówek 7 Znak"/>
    <w:basedOn w:val="Domylnaczcionkaakapitu"/>
    <w:link w:val="Nagwek7"/>
    <w:rsid w:val="002A1821"/>
    <w:rPr>
      <w:b/>
      <w:i/>
      <w:sz w:val="32"/>
      <w:lang w:eastAsia="en-US"/>
    </w:rPr>
  </w:style>
  <w:style w:type="character" w:customStyle="1" w:styleId="Nagwek9Znak">
    <w:name w:val="Nagłówek 9 Znak"/>
    <w:basedOn w:val="Domylnaczcionkaakapitu"/>
    <w:link w:val="Nagwek9"/>
    <w:rsid w:val="002A1821"/>
    <w:rPr>
      <w:b/>
      <w:sz w:val="22"/>
      <w:lang w:eastAsia="en-US"/>
    </w:rPr>
  </w:style>
  <w:style w:type="paragraph" w:styleId="Nagwek">
    <w:name w:val="header"/>
    <w:basedOn w:val="Normalny"/>
    <w:link w:val="NagwekZnak"/>
    <w:uiPriority w:val="99"/>
    <w:rsid w:val="003A2A65"/>
    <w:pPr>
      <w:tabs>
        <w:tab w:val="center" w:pos="4536"/>
        <w:tab w:val="right" w:pos="9072"/>
      </w:tabs>
    </w:pPr>
  </w:style>
  <w:style w:type="character" w:customStyle="1" w:styleId="NagwekZnak">
    <w:name w:val="Nagłówek Znak"/>
    <w:basedOn w:val="Domylnaczcionkaakapitu"/>
    <w:link w:val="Nagwek"/>
    <w:uiPriority w:val="99"/>
    <w:rsid w:val="002A1821"/>
    <w:rPr>
      <w:sz w:val="24"/>
      <w:szCs w:val="24"/>
    </w:rPr>
  </w:style>
  <w:style w:type="paragraph" w:styleId="Stopka">
    <w:name w:val="footer"/>
    <w:basedOn w:val="Normalny"/>
    <w:link w:val="StopkaZnak"/>
    <w:rsid w:val="003A2A65"/>
    <w:pPr>
      <w:tabs>
        <w:tab w:val="center" w:pos="4536"/>
        <w:tab w:val="right" w:pos="9072"/>
      </w:tabs>
    </w:pPr>
  </w:style>
  <w:style w:type="character" w:customStyle="1" w:styleId="StopkaZnak">
    <w:name w:val="Stopka Znak"/>
    <w:basedOn w:val="Domylnaczcionkaakapitu"/>
    <w:link w:val="Stopka"/>
    <w:rsid w:val="002A1821"/>
    <w:rPr>
      <w:sz w:val="24"/>
      <w:szCs w:val="24"/>
    </w:rPr>
  </w:style>
  <w:style w:type="paragraph" w:styleId="Tekstdymka">
    <w:name w:val="Balloon Text"/>
    <w:basedOn w:val="Normalny"/>
    <w:link w:val="TekstdymkaZnak"/>
    <w:rsid w:val="002A1821"/>
    <w:rPr>
      <w:rFonts w:ascii="Tahoma" w:hAnsi="Tahoma" w:cs="Tahoma"/>
      <w:sz w:val="16"/>
      <w:szCs w:val="16"/>
    </w:rPr>
  </w:style>
  <w:style w:type="character" w:customStyle="1" w:styleId="TekstdymkaZnak">
    <w:name w:val="Tekst dymka Znak"/>
    <w:basedOn w:val="Domylnaczcionkaakapitu"/>
    <w:link w:val="Tekstdymka"/>
    <w:rsid w:val="002A1821"/>
    <w:rPr>
      <w:rFonts w:ascii="Tahoma" w:hAnsi="Tahoma" w:cs="Tahoma"/>
      <w:sz w:val="16"/>
      <w:szCs w:val="16"/>
    </w:rPr>
  </w:style>
  <w:style w:type="paragraph" w:styleId="Tytu">
    <w:name w:val="Title"/>
    <w:basedOn w:val="Normalny"/>
    <w:link w:val="TytuZnak"/>
    <w:qFormat/>
    <w:rsid w:val="002A1821"/>
    <w:pPr>
      <w:jc w:val="center"/>
    </w:pPr>
    <w:rPr>
      <w:b/>
      <w:sz w:val="28"/>
      <w:szCs w:val="20"/>
      <w:lang w:eastAsia="en-US"/>
    </w:rPr>
  </w:style>
  <w:style w:type="character" w:customStyle="1" w:styleId="TytuZnak">
    <w:name w:val="Tytuł Znak"/>
    <w:basedOn w:val="Domylnaczcionkaakapitu"/>
    <w:link w:val="Tytu"/>
    <w:rsid w:val="002A1821"/>
    <w:rPr>
      <w:b/>
      <w:sz w:val="28"/>
      <w:lang w:eastAsia="en-US"/>
    </w:rPr>
  </w:style>
  <w:style w:type="paragraph" w:styleId="Tekstpodstawowy">
    <w:name w:val="Body Text"/>
    <w:basedOn w:val="Normalny"/>
    <w:link w:val="TekstpodstawowyZnak"/>
    <w:rsid w:val="002A1821"/>
    <w:pPr>
      <w:jc w:val="both"/>
    </w:pPr>
    <w:rPr>
      <w:szCs w:val="20"/>
      <w:lang w:eastAsia="en-US"/>
    </w:rPr>
  </w:style>
  <w:style w:type="character" w:customStyle="1" w:styleId="TekstpodstawowyZnak">
    <w:name w:val="Tekst podstawowy Znak"/>
    <w:basedOn w:val="Domylnaczcionkaakapitu"/>
    <w:link w:val="Tekstpodstawowy"/>
    <w:rsid w:val="002A1821"/>
    <w:rPr>
      <w:sz w:val="24"/>
      <w:lang w:eastAsia="en-US"/>
    </w:rPr>
  </w:style>
  <w:style w:type="character" w:styleId="Numerstrony">
    <w:name w:val="page number"/>
    <w:basedOn w:val="Domylnaczcionkaakapitu"/>
    <w:rsid w:val="002A1821"/>
  </w:style>
  <w:style w:type="paragraph" w:styleId="Tekstpodstawowy3">
    <w:name w:val="Body Text 3"/>
    <w:basedOn w:val="Normalny"/>
    <w:link w:val="Tekstpodstawowy3Znak"/>
    <w:rsid w:val="002A1821"/>
    <w:pPr>
      <w:jc w:val="both"/>
    </w:pPr>
    <w:rPr>
      <w:szCs w:val="20"/>
      <w:lang w:eastAsia="en-US"/>
    </w:rPr>
  </w:style>
  <w:style w:type="character" w:customStyle="1" w:styleId="Tekstpodstawowy3Znak">
    <w:name w:val="Tekst podstawowy 3 Znak"/>
    <w:basedOn w:val="Domylnaczcionkaakapitu"/>
    <w:link w:val="Tekstpodstawowy3"/>
    <w:rsid w:val="002A1821"/>
    <w:rPr>
      <w:sz w:val="24"/>
      <w:lang w:eastAsia="en-US"/>
    </w:rPr>
  </w:style>
  <w:style w:type="paragraph" w:styleId="Tekstpodstawowywcity2">
    <w:name w:val="Body Text Indent 2"/>
    <w:basedOn w:val="Normalny"/>
    <w:link w:val="Tekstpodstawowywcity2Znak"/>
    <w:rsid w:val="002A1821"/>
    <w:pPr>
      <w:ind w:left="360"/>
      <w:jc w:val="both"/>
    </w:pPr>
    <w:rPr>
      <w:szCs w:val="20"/>
      <w:lang w:eastAsia="en-US"/>
    </w:rPr>
  </w:style>
  <w:style w:type="character" w:customStyle="1" w:styleId="Tekstpodstawowywcity2Znak">
    <w:name w:val="Tekst podstawowy wcięty 2 Znak"/>
    <w:basedOn w:val="Domylnaczcionkaakapitu"/>
    <w:link w:val="Tekstpodstawowywcity2"/>
    <w:rsid w:val="002A1821"/>
    <w:rPr>
      <w:sz w:val="24"/>
      <w:lang w:eastAsia="en-US"/>
    </w:rPr>
  </w:style>
  <w:style w:type="paragraph" w:styleId="Tekstblokowy">
    <w:name w:val="Block Text"/>
    <w:basedOn w:val="Normalny"/>
    <w:rsid w:val="002A1821"/>
    <w:pPr>
      <w:ind w:left="4395" w:right="351"/>
    </w:pPr>
    <w:rPr>
      <w:rFonts w:ascii="Bookman Old Style" w:hAnsi="Bookman Old Style"/>
      <w:b/>
      <w:i/>
      <w:szCs w:val="20"/>
      <w:lang w:eastAsia="en-US"/>
    </w:rPr>
  </w:style>
  <w:style w:type="paragraph" w:customStyle="1" w:styleId="pkt">
    <w:name w:val="pkt"/>
    <w:basedOn w:val="Normalny"/>
    <w:rsid w:val="002A1821"/>
    <w:pPr>
      <w:spacing w:before="60" w:after="60"/>
      <w:ind w:left="851" w:hanging="295"/>
      <w:jc w:val="both"/>
    </w:pPr>
    <w:rPr>
      <w:szCs w:val="20"/>
    </w:rPr>
  </w:style>
  <w:style w:type="paragraph" w:customStyle="1" w:styleId="tekst">
    <w:name w:val="tekst"/>
    <w:basedOn w:val="Normalny"/>
    <w:rsid w:val="002A1821"/>
    <w:pPr>
      <w:suppressLineNumbers/>
      <w:spacing w:before="60" w:after="60"/>
      <w:jc w:val="both"/>
    </w:pPr>
    <w:rPr>
      <w:szCs w:val="20"/>
    </w:rPr>
  </w:style>
  <w:style w:type="paragraph" w:customStyle="1" w:styleId="ust">
    <w:name w:val="ust"/>
    <w:rsid w:val="002A1821"/>
    <w:pPr>
      <w:spacing w:before="60" w:after="60"/>
      <w:ind w:left="426" w:hanging="284"/>
      <w:jc w:val="both"/>
    </w:pPr>
    <w:rPr>
      <w:sz w:val="24"/>
    </w:rPr>
  </w:style>
  <w:style w:type="paragraph" w:customStyle="1" w:styleId="lit">
    <w:name w:val="lit"/>
    <w:rsid w:val="002A1821"/>
    <w:pPr>
      <w:spacing w:before="60" w:after="60"/>
      <w:ind w:left="1281" w:hanging="272"/>
      <w:jc w:val="both"/>
    </w:pPr>
    <w:rPr>
      <w:sz w:val="24"/>
    </w:rPr>
  </w:style>
  <w:style w:type="character" w:styleId="Hipercze">
    <w:name w:val="Hyperlink"/>
    <w:basedOn w:val="Domylnaczcionkaakapitu"/>
    <w:rsid w:val="002A1821"/>
    <w:rPr>
      <w:color w:val="0000FF"/>
      <w:u w:val="single"/>
    </w:rPr>
  </w:style>
  <w:style w:type="paragraph" w:customStyle="1" w:styleId="Default">
    <w:name w:val="Default"/>
    <w:rsid w:val="002A1821"/>
    <w:pPr>
      <w:widowControl w:val="0"/>
      <w:autoSpaceDE w:val="0"/>
      <w:autoSpaceDN w:val="0"/>
      <w:adjustRightInd w:val="0"/>
    </w:pPr>
    <w:rPr>
      <w:color w:val="000000"/>
      <w:sz w:val="24"/>
      <w:szCs w:val="24"/>
    </w:rPr>
  </w:style>
  <w:style w:type="paragraph" w:customStyle="1" w:styleId="CM39">
    <w:name w:val="CM39"/>
    <w:basedOn w:val="Default"/>
    <w:next w:val="Default"/>
    <w:rsid w:val="002A1821"/>
    <w:pPr>
      <w:spacing w:after="230"/>
    </w:pPr>
    <w:rPr>
      <w:color w:val="auto"/>
    </w:rPr>
  </w:style>
  <w:style w:type="paragraph" w:customStyle="1" w:styleId="CM43">
    <w:name w:val="CM43"/>
    <w:basedOn w:val="Default"/>
    <w:next w:val="Default"/>
    <w:rsid w:val="002A1821"/>
    <w:pPr>
      <w:spacing w:after="308"/>
    </w:pPr>
    <w:rPr>
      <w:color w:val="auto"/>
    </w:rPr>
  </w:style>
  <w:style w:type="paragraph" w:customStyle="1" w:styleId="CM3">
    <w:name w:val="CM3"/>
    <w:basedOn w:val="Default"/>
    <w:next w:val="Default"/>
    <w:rsid w:val="002A1821"/>
    <w:pPr>
      <w:spacing w:line="223" w:lineRule="atLeast"/>
    </w:pPr>
    <w:rPr>
      <w:color w:val="auto"/>
    </w:rPr>
  </w:style>
  <w:style w:type="paragraph" w:styleId="Tekstpodstawowy2">
    <w:name w:val="Body Text 2"/>
    <w:basedOn w:val="Normalny"/>
    <w:link w:val="Tekstpodstawowy2Znak"/>
    <w:rsid w:val="002A1821"/>
    <w:pPr>
      <w:spacing w:after="120" w:line="480" w:lineRule="auto"/>
    </w:pPr>
    <w:rPr>
      <w:sz w:val="28"/>
      <w:szCs w:val="20"/>
      <w:lang w:eastAsia="en-US"/>
    </w:rPr>
  </w:style>
  <w:style w:type="character" w:customStyle="1" w:styleId="Tekstpodstawowy2Znak">
    <w:name w:val="Tekst podstawowy 2 Znak"/>
    <w:basedOn w:val="Domylnaczcionkaakapitu"/>
    <w:link w:val="Tekstpodstawowy2"/>
    <w:rsid w:val="002A1821"/>
    <w:rPr>
      <w:sz w:val="28"/>
      <w:lang w:eastAsia="en-US"/>
    </w:rPr>
  </w:style>
  <w:style w:type="paragraph" w:customStyle="1" w:styleId="Akapitzlist1">
    <w:name w:val="Akapit z listą1"/>
    <w:aliases w:val="normalny tekst"/>
    <w:basedOn w:val="Normalny"/>
    <w:link w:val="AkapitzlistZnak"/>
    <w:qFormat/>
    <w:rsid w:val="00D31DE1"/>
    <w:pPr>
      <w:ind w:left="720"/>
      <w:contextualSpacing/>
    </w:pPr>
    <w:rPr>
      <w:rFonts w:ascii="Arial" w:eastAsia="Calibri" w:hAnsi="Arial"/>
      <w:sz w:val="20"/>
      <w:szCs w:val="22"/>
      <w:lang w:eastAsia="en-US"/>
    </w:rPr>
  </w:style>
  <w:style w:type="character" w:customStyle="1" w:styleId="tabulatory">
    <w:name w:val="tabulatory"/>
    <w:basedOn w:val="Domylnaczcionkaakapitu"/>
    <w:rsid w:val="008B12C2"/>
  </w:style>
  <w:style w:type="character" w:customStyle="1" w:styleId="Nagwek2Znak">
    <w:name w:val="Nagłówek 2 Znak"/>
    <w:basedOn w:val="Domylnaczcionkaakapitu"/>
    <w:link w:val="Nagwek2"/>
    <w:semiHidden/>
    <w:rsid w:val="00751804"/>
    <w:rPr>
      <w:rFonts w:ascii="Cambria" w:eastAsia="Times New Roman" w:hAnsi="Cambria" w:cs="Times New Roman"/>
      <w:b/>
      <w:bCs/>
      <w:i/>
      <w:iCs/>
      <w:sz w:val="28"/>
      <w:szCs w:val="28"/>
    </w:rPr>
  </w:style>
  <w:style w:type="paragraph" w:customStyle="1" w:styleId="ZnakZnak1">
    <w:name w:val="Znak Znak1"/>
    <w:basedOn w:val="Normalny"/>
    <w:rsid w:val="00DE3ADC"/>
    <w:pPr>
      <w:spacing w:after="160" w:line="240" w:lineRule="exact"/>
    </w:pPr>
    <w:rPr>
      <w:rFonts w:ascii="Tahoma" w:hAnsi="Tahoma" w:cs="Tahoma"/>
      <w:sz w:val="20"/>
      <w:szCs w:val="20"/>
      <w:lang w:val="en-US" w:eastAsia="en-US"/>
    </w:rPr>
  </w:style>
  <w:style w:type="paragraph" w:customStyle="1" w:styleId="Standard">
    <w:name w:val="Standard"/>
    <w:rsid w:val="00627E7E"/>
    <w:pPr>
      <w:widowControl w:val="0"/>
      <w:suppressAutoHyphens/>
      <w:autoSpaceDN w:val="0"/>
      <w:textAlignment w:val="baseline"/>
    </w:pPr>
    <w:rPr>
      <w:rFonts w:eastAsia="Lucida Sans Unicode" w:cs="Tahoma"/>
      <w:kern w:val="3"/>
      <w:sz w:val="24"/>
      <w:szCs w:val="24"/>
    </w:rPr>
  </w:style>
  <w:style w:type="paragraph" w:styleId="Poprawka">
    <w:name w:val="Revision"/>
    <w:hidden/>
    <w:uiPriority w:val="99"/>
    <w:semiHidden/>
    <w:rsid w:val="00627E7E"/>
    <w:rPr>
      <w:sz w:val="24"/>
      <w:szCs w:val="24"/>
    </w:rPr>
  </w:style>
  <w:style w:type="paragraph" w:customStyle="1" w:styleId="Style2">
    <w:name w:val="Style2"/>
    <w:basedOn w:val="Standard"/>
    <w:next w:val="Standard"/>
    <w:rsid w:val="00627E7E"/>
    <w:pPr>
      <w:spacing w:line="365" w:lineRule="exact"/>
      <w:jc w:val="both"/>
    </w:pPr>
  </w:style>
  <w:style w:type="character" w:customStyle="1" w:styleId="FontStyle14">
    <w:name w:val="Font Style14"/>
    <w:basedOn w:val="Domylnaczcionkaakapitu"/>
    <w:rsid w:val="00084A2D"/>
    <w:rPr>
      <w:rFonts w:ascii="Verdana" w:eastAsia="Verdana" w:hAnsi="Verdana" w:cs="Verdana"/>
      <w:i/>
      <w:iCs/>
      <w:color w:val="000000"/>
      <w:sz w:val="14"/>
      <w:szCs w:val="14"/>
    </w:rPr>
  </w:style>
  <w:style w:type="paragraph" w:styleId="NormalnyWeb">
    <w:name w:val="Normal (Web)"/>
    <w:basedOn w:val="Normalny"/>
    <w:rsid w:val="00055A03"/>
    <w:pPr>
      <w:spacing w:before="100" w:beforeAutospacing="1" w:after="100" w:afterAutospacing="1"/>
    </w:pPr>
  </w:style>
  <w:style w:type="character" w:customStyle="1" w:styleId="FontStyle15">
    <w:name w:val="Font Style15"/>
    <w:basedOn w:val="Domylnaczcionkaakapitu"/>
    <w:rsid w:val="004F71C3"/>
    <w:rPr>
      <w:rFonts w:ascii="Verdana" w:eastAsia="Verdana" w:hAnsi="Verdana" w:cs="Verdana"/>
      <w:color w:val="000000"/>
      <w:sz w:val="18"/>
      <w:szCs w:val="18"/>
    </w:rPr>
  </w:style>
  <w:style w:type="numbering" w:customStyle="1" w:styleId="RTFNum2">
    <w:name w:val="RTF_Num 2"/>
    <w:basedOn w:val="Bezlisty"/>
    <w:rsid w:val="00C64996"/>
    <w:pPr>
      <w:numPr>
        <w:numId w:val="117"/>
      </w:numPr>
    </w:pPr>
  </w:style>
  <w:style w:type="paragraph" w:customStyle="1" w:styleId="TableHeading">
    <w:name w:val="Table Heading"/>
    <w:basedOn w:val="Normalny"/>
    <w:rsid w:val="00916B5D"/>
    <w:pPr>
      <w:widowControl w:val="0"/>
      <w:suppressLineNumbers/>
      <w:suppressAutoHyphens/>
      <w:autoSpaceDN w:val="0"/>
      <w:jc w:val="center"/>
      <w:textAlignment w:val="baseline"/>
    </w:pPr>
    <w:rPr>
      <w:rFonts w:eastAsia="Lucida Sans Unicode" w:cs="Tahoma"/>
      <w:b/>
      <w:bCs/>
      <w:kern w:val="3"/>
    </w:rPr>
  </w:style>
  <w:style w:type="paragraph" w:customStyle="1" w:styleId="head2">
    <w:name w:val="head2"/>
    <w:basedOn w:val="Normalny"/>
    <w:rsid w:val="002B1B25"/>
    <w:pPr>
      <w:spacing w:before="100" w:beforeAutospacing="1" w:after="100" w:afterAutospacing="1"/>
    </w:pPr>
    <w:rPr>
      <w:b/>
      <w:bCs/>
      <w:color w:val="333333"/>
      <w:sz w:val="21"/>
      <w:szCs w:val="21"/>
    </w:rPr>
  </w:style>
  <w:style w:type="character" w:customStyle="1" w:styleId="FontStyle12">
    <w:name w:val="Font Style12"/>
    <w:rsid w:val="00E74488"/>
    <w:rPr>
      <w:rFonts w:ascii="MS Reference Sans Serif" w:hAnsi="MS Reference Sans Serif" w:cs="MS Reference Sans Serif"/>
      <w:b/>
      <w:bCs/>
      <w:color w:val="000000"/>
      <w:sz w:val="16"/>
      <w:szCs w:val="16"/>
    </w:rPr>
  </w:style>
  <w:style w:type="paragraph" w:customStyle="1" w:styleId="Style4">
    <w:name w:val="Style4"/>
    <w:rsid w:val="00E74488"/>
    <w:pPr>
      <w:suppressAutoHyphens/>
      <w:autoSpaceDN w:val="0"/>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basedOn w:val="Domylnaczcionkaakapitu"/>
    <w:uiPriority w:val="20"/>
    <w:qFormat/>
    <w:rsid w:val="00FC7B68"/>
    <w:rPr>
      <w:i/>
      <w:iCs/>
    </w:rPr>
  </w:style>
  <w:style w:type="character" w:customStyle="1" w:styleId="WW8Num2z4">
    <w:name w:val="WW8Num2z4"/>
    <w:rsid w:val="006B7806"/>
  </w:style>
  <w:style w:type="paragraph" w:styleId="Tekstpodstawowywcity">
    <w:name w:val="Body Text Indent"/>
    <w:basedOn w:val="Normalny"/>
    <w:link w:val="TekstpodstawowywcityZnak"/>
    <w:rsid w:val="00203D54"/>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203D54"/>
    <w:rPr>
      <w:sz w:val="24"/>
      <w:szCs w:val="24"/>
      <w:lang w:eastAsia="ar-SA"/>
    </w:rPr>
  </w:style>
  <w:style w:type="paragraph" w:styleId="Podtytu">
    <w:name w:val="Subtitle"/>
    <w:basedOn w:val="Normalny"/>
    <w:next w:val="Tekstpodstawowy"/>
    <w:link w:val="PodtytuZnak"/>
    <w:qFormat/>
    <w:rsid w:val="001C6282"/>
    <w:pPr>
      <w:suppressAutoHyphens/>
      <w:jc w:val="both"/>
    </w:pPr>
    <w:rPr>
      <w:b/>
      <w:sz w:val="28"/>
      <w:szCs w:val="20"/>
      <w:lang w:eastAsia="ar-SA"/>
    </w:rPr>
  </w:style>
  <w:style w:type="character" w:customStyle="1" w:styleId="PodtytuZnak">
    <w:name w:val="Podtytuł Znak"/>
    <w:basedOn w:val="Domylnaczcionkaakapitu"/>
    <w:link w:val="Podtytu"/>
    <w:rsid w:val="001C6282"/>
    <w:rPr>
      <w:b/>
      <w:sz w:val="28"/>
      <w:lang w:eastAsia="ar-SA"/>
    </w:rPr>
  </w:style>
  <w:style w:type="paragraph" w:customStyle="1" w:styleId="BodyText21">
    <w:name w:val="Body Text 21"/>
    <w:basedOn w:val="Normalny"/>
    <w:rsid w:val="0056397F"/>
    <w:pPr>
      <w:widowControl w:val="0"/>
      <w:suppressAutoHyphens/>
      <w:ind w:firstLine="60"/>
      <w:jc w:val="both"/>
    </w:pPr>
    <w:rPr>
      <w:rFonts w:ascii="Arial" w:hAnsi="Arial" w:cs="Arial"/>
      <w:lang w:eastAsia="ar-SA"/>
    </w:rPr>
  </w:style>
  <w:style w:type="paragraph" w:customStyle="1" w:styleId="Arial12CE">
    <w:name w:val="Arial 12 CE"/>
    <w:basedOn w:val="Normalny"/>
    <w:rsid w:val="002436D4"/>
    <w:pPr>
      <w:suppressAutoHyphens/>
      <w:spacing w:line="360" w:lineRule="auto"/>
      <w:jc w:val="both"/>
    </w:pPr>
    <w:rPr>
      <w:rFonts w:ascii="Arial" w:hAnsi="Arial" w:cs="Arial"/>
      <w:lang w:eastAsia="ar-SA"/>
    </w:rPr>
  </w:style>
  <w:style w:type="character" w:customStyle="1" w:styleId="Nagwek3Znak">
    <w:name w:val="Nagłówek 3 Znak"/>
    <w:basedOn w:val="Domylnaczcionkaakapitu"/>
    <w:link w:val="Nagwek3"/>
    <w:semiHidden/>
    <w:rsid w:val="002F2995"/>
    <w:rPr>
      <w:rFonts w:ascii="Cambria" w:eastAsia="Times New Roman" w:hAnsi="Cambria" w:cs="Times New Roman"/>
      <w:b/>
      <w:bCs/>
      <w:sz w:val="26"/>
      <w:szCs w:val="26"/>
    </w:rPr>
  </w:style>
  <w:style w:type="character" w:customStyle="1" w:styleId="AkapitzlistZnak">
    <w:name w:val="Akapit z listą Znak"/>
    <w:aliases w:val="normalny tekst Znak"/>
    <w:link w:val="Akapitzlist1"/>
    <w:rsid w:val="00891AF8"/>
    <w:rPr>
      <w:rFonts w:ascii="Arial" w:eastAsia="Calibri" w:hAnsi="Arial"/>
      <w:szCs w:val="22"/>
      <w:lang w:eastAsia="en-US"/>
    </w:rPr>
  </w:style>
  <w:style w:type="table" w:styleId="Tabela-Siatka">
    <w:name w:val="Table Grid"/>
    <w:basedOn w:val="Standardowy"/>
    <w:rsid w:val="00D15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4E7281"/>
    <w:pPr>
      <w:ind w:left="720"/>
      <w:contextualSpacing/>
    </w:pPr>
    <w:rPr>
      <w:rFonts w:ascii="Arial" w:eastAsia="Calibri" w:hAnsi="Arial"/>
      <w:sz w:val="20"/>
      <w:szCs w:val="22"/>
      <w:lang w:eastAsia="en-US"/>
    </w:rPr>
  </w:style>
</w:styles>
</file>

<file path=word/webSettings.xml><?xml version="1.0" encoding="utf-8"?>
<w:webSettings xmlns:r="http://schemas.openxmlformats.org/officeDocument/2006/relationships" xmlns:w="http://schemas.openxmlformats.org/wordprocessingml/2006/main">
  <w:divs>
    <w:div w:id="466973134">
      <w:bodyDiv w:val="1"/>
      <w:marLeft w:val="0"/>
      <w:marRight w:val="0"/>
      <w:marTop w:val="0"/>
      <w:marBottom w:val="0"/>
      <w:divBdr>
        <w:top w:val="none" w:sz="0" w:space="0" w:color="auto"/>
        <w:left w:val="none" w:sz="0" w:space="0" w:color="auto"/>
        <w:bottom w:val="none" w:sz="0" w:space="0" w:color="auto"/>
        <w:right w:val="none" w:sz="0" w:space="0" w:color="auto"/>
      </w:divBdr>
      <w:divsChild>
        <w:div w:id="1107308158">
          <w:marLeft w:val="0"/>
          <w:marRight w:val="0"/>
          <w:marTop w:val="0"/>
          <w:marBottom w:val="0"/>
          <w:divBdr>
            <w:top w:val="none" w:sz="0" w:space="0" w:color="auto"/>
            <w:left w:val="none" w:sz="0" w:space="0" w:color="auto"/>
            <w:bottom w:val="none" w:sz="0" w:space="0" w:color="auto"/>
            <w:right w:val="none" w:sz="0" w:space="0" w:color="auto"/>
          </w:divBdr>
          <w:divsChild>
            <w:div w:id="992291778">
              <w:marLeft w:val="0"/>
              <w:marRight w:val="0"/>
              <w:marTop w:val="0"/>
              <w:marBottom w:val="0"/>
              <w:divBdr>
                <w:top w:val="none" w:sz="0" w:space="0" w:color="auto"/>
                <w:left w:val="none" w:sz="0" w:space="0" w:color="auto"/>
                <w:bottom w:val="none" w:sz="0" w:space="0" w:color="auto"/>
                <w:right w:val="none" w:sz="0" w:space="0" w:color="auto"/>
              </w:divBdr>
              <w:divsChild>
                <w:div w:id="1650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5983">
      <w:bodyDiv w:val="1"/>
      <w:marLeft w:val="0"/>
      <w:marRight w:val="0"/>
      <w:marTop w:val="0"/>
      <w:marBottom w:val="0"/>
      <w:divBdr>
        <w:top w:val="none" w:sz="0" w:space="0" w:color="auto"/>
        <w:left w:val="none" w:sz="0" w:space="0" w:color="auto"/>
        <w:bottom w:val="none" w:sz="0" w:space="0" w:color="auto"/>
        <w:right w:val="none" w:sz="0" w:space="0" w:color="auto"/>
      </w:divBdr>
      <w:divsChild>
        <w:div w:id="1168863908">
          <w:marLeft w:val="0"/>
          <w:marRight w:val="0"/>
          <w:marTop w:val="0"/>
          <w:marBottom w:val="0"/>
          <w:divBdr>
            <w:top w:val="none" w:sz="0" w:space="0" w:color="auto"/>
            <w:left w:val="none" w:sz="0" w:space="0" w:color="auto"/>
            <w:bottom w:val="none" w:sz="0" w:space="0" w:color="auto"/>
            <w:right w:val="none" w:sz="0" w:space="0" w:color="auto"/>
          </w:divBdr>
          <w:divsChild>
            <w:div w:id="396981605">
              <w:marLeft w:val="0"/>
              <w:marRight w:val="0"/>
              <w:marTop w:val="0"/>
              <w:marBottom w:val="0"/>
              <w:divBdr>
                <w:top w:val="none" w:sz="0" w:space="0" w:color="auto"/>
                <w:left w:val="none" w:sz="0" w:space="0" w:color="auto"/>
                <w:bottom w:val="none" w:sz="0" w:space="0" w:color="auto"/>
                <w:right w:val="none" w:sz="0" w:space="0" w:color="auto"/>
              </w:divBdr>
              <w:divsChild>
                <w:div w:id="359941640">
                  <w:marLeft w:val="0"/>
                  <w:marRight w:val="0"/>
                  <w:marTop w:val="0"/>
                  <w:marBottom w:val="0"/>
                  <w:divBdr>
                    <w:top w:val="none" w:sz="0" w:space="0" w:color="auto"/>
                    <w:left w:val="none" w:sz="0" w:space="0" w:color="auto"/>
                    <w:bottom w:val="none" w:sz="0" w:space="0" w:color="auto"/>
                    <w:right w:val="none" w:sz="0" w:space="0" w:color="auto"/>
                  </w:divBdr>
                </w:div>
                <w:div w:id="652952322">
                  <w:marLeft w:val="720"/>
                  <w:marRight w:val="0"/>
                  <w:marTop w:val="0"/>
                  <w:marBottom w:val="0"/>
                  <w:divBdr>
                    <w:top w:val="none" w:sz="0" w:space="0" w:color="auto"/>
                    <w:left w:val="none" w:sz="0" w:space="0" w:color="auto"/>
                    <w:bottom w:val="none" w:sz="0" w:space="0" w:color="auto"/>
                    <w:right w:val="none" w:sz="0" w:space="0" w:color="auto"/>
                  </w:divBdr>
                </w:div>
                <w:div w:id="769394347">
                  <w:marLeft w:val="0"/>
                  <w:marRight w:val="0"/>
                  <w:marTop w:val="0"/>
                  <w:marBottom w:val="0"/>
                  <w:divBdr>
                    <w:top w:val="none" w:sz="0" w:space="0" w:color="auto"/>
                    <w:left w:val="none" w:sz="0" w:space="0" w:color="auto"/>
                    <w:bottom w:val="none" w:sz="0" w:space="0" w:color="auto"/>
                    <w:right w:val="none" w:sz="0" w:space="0" w:color="auto"/>
                  </w:divBdr>
                </w:div>
                <w:div w:id="945307916">
                  <w:marLeft w:val="0"/>
                  <w:marRight w:val="0"/>
                  <w:marTop w:val="0"/>
                  <w:marBottom w:val="0"/>
                  <w:divBdr>
                    <w:top w:val="none" w:sz="0" w:space="0" w:color="auto"/>
                    <w:left w:val="none" w:sz="0" w:space="0" w:color="auto"/>
                    <w:bottom w:val="none" w:sz="0" w:space="0" w:color="auto"/>
                    <w:right w:val="none" w:sz="0" w:space="0" w:color="auto"/>
                  </w:divBdr>
                </w:div>
                <w:div w:id="1195266786">
                  <w:marLeft w:val="720"/>
                  <w:marRight w:val="0"/>
                  <w:marTop w:val="0"/>
                  <w:marBottom w:val="0"/>
                  <w:divBdr>
                    <w:top w:val="none" w:sz="0" w:space="0" w:color="auto"/>
                    <w:left w:val="none" w:sz="0" w:space="0" w:color="auto"/>
                    <w:bottom w:val="none" w:sz="0" w:space="0" w:color="auto"/>
                    <w:right w:val="none" w:sz="0" w:space="0" w:color="auto"/>
                  </w:divBdr>
                </w:div>
                <w:div w:id="1461269112">
                  <w:marLeft w:val="0"/>
                  <w:marRight w:val="0"/>
                  <w:marTop w:val="0"/>
                  <w:marBottom w:val="0"/>
                  <w:divBdr>
                    <w:top w:val="none" w:sz="0" w:space="0" w:color="auto"/>
                    <w:left w:val="none" w:sz="0" w:space="0" w:color="auto"/>
                    <w:bottom w:val="none" w:sz="0" w:space="0" w:color="auto"/>
                    <w:right w:val="none" w:sz="0" w:space="0" w:color="auto"/>
                  </w:divBdr>
                </w:div>
                <w:div w:id="1504591617">
                  <w:marLeft w:val="720"/>
                  <w:marRight w:val="0"/>
                  <w:marTop w:val="0"/>
                  <w:marBottom w:val="0"/>
                  <w:divBdr>
                    <w:top w:val="none" w:sz="0" w:space="0" w:color="auto"/>
                    <w:left w:val="none" w:sz="0" w:space="0" w:color="auto"/>
                    <w:bottom w:val="none" w:sz="0" w:space="0" w:color="auto"/>
                    <w:right w:val="none" w:sz="0" w:space="0" w:color="auto"/>
                  </w:divBdr>
                </w:div>
                <w:div w:id="1872108866">
                  <w:marLeft w:val="0"/>
                  <w:marRight w:val="0"/>
                  <w:marTop w:val="0"/>
                  <w:marBottom w:val="0"/>
                  <w:divBdr>
                    <w:top w:val="none" w:sz="0" w:space="0" w:color="auto"/>
                    <w:left w:val="none" w:sz="0" w:space="0" w:color="auto"/>
                    <w:bottom w:val="none" w:sz="0" w:space="0" w:color="auto"/>
                    <w:right w:val="none" w:sz="0" w:space="0" w:color="auto"/>
                  </w:divBdr>
                </w:div>
                <w:div w:id="2072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7804">
      <w:bodyDiv w:val="1"/>
      <w:marLeft w:val="0"/>
      <w:marRight w:val="0"/>
      <w:marTop w:val="0"/>
      <w:marBottom w:val="0"/>
      <w:divBdr>
        <w:top w:val="none" w:sz="0" w:space="0" w:color="auto"/>
        <w:left w:val="none" w:sz="0" w:space="0" w:color="auto"/>
        <w:bottom w:val="none" w:sz="0" w:space="0" w:color="auto"/>
        <w:right w:val="none" w:sz="0" w:space="0" w:color="auto"/>
      </w:divBdr>
      <w:divsChild>
        <w:div w:id="1145195804">
          <w:marLeft w:val="0"/>
          <w:marRight w:val="0"/>
          <w:marTop w:val="0"/>
          <w:marBottom w:val="0"/>
          <w:divBdr>
            <w:top w:val="none" w:sz="0" w:space="0" w:color="auto"/>
            <w:left w:val="none" w:sz="0" w:space="0" w:color="auto"/>
            <w:bottom w:val="none" w:sz="0" w:space="0" w:color="auto"/>
            <w:right w:val="none" w:sz="0" w:space="0" w:color="auto"/>
          </w:divBdr>
          <w:divsChild>
            <w:div w:id="391386752">
              <w:marLeft w:val="0"/>
              <w:marRight w:val="0"/>
              <w:marTop w:val="0"/>
              <w:marBottom w:val="0"/>
              <w:divBdr>
                <w:top w:val="none" w:sz="0" w:space="0" w:color="auto"/>
                <w:left w:val="none" w:sz="0" w:space="0" w:color="auto"/>
                <w:bottom w:val="none" w:sz="0" w:space="0" w:color="auto"/>
                <w:right w:val="none" w:sz="0" w:space="0" w:color="auto"/>
              </w:divBdr>
              <w:divsChild>
                <w:div w:id="45885486">
                  <w:marLeft w:val="0"/>
                  <w:marRight w:val="0"/>
                  <w:marTop w:val="0"/>
                  <w:marBottom w:val="0"/>
                  <w:divBdr>
                    <w:top w:val="none" w:sz="0" w:space="0" w:color="auto"/>
                    <w:left w:val="none" w:sz="0" w:space="0" w:color="auto"/>
                    <w:bottom w:val="none" w:sz="0" w:space="0" w:color="auto"/>
                    <w:right w:val="none" w:sz="0" w:space="0" w:color="auto"/>
                  </w:divBdr>
                </w:div>
                <w:div w:id="481581871">
                  <w:marLeft w:val="0"/>
                  <w:marRight w:val="0"/>
                  <w:marTop w:val="0"/>
                  <w:marBottom w:val="0"/>
                  <w:divBdr>
                    <w:top w:val="none" w:sz="0" w:space="0" w:color="auto"/>
                    <w:left w:val="none" w:sz="0" w:space="0" w:color="auto"/>
                    <w:bottom w:val="none" w:sz="0" w:space="0" w:color="auto"/>
                    <w:right w:val="none" w:sz="0" w:space="0" w:color="auto"/>
                  </w:divBdr>
                </w:div>
                <w:div w:id="502666631">
                  <w:marLeft w:val="0"/>
                  <w:marRight w:val="0"/>
                  <w:marTop w:val="0"/>
                  <w:marBottom w:val="0"/>
                  <w:divBdr>
                    <w:top w:val="none" w:sz="0" w:space="0" w:color="auto"/>
                    <w:left w:val="none" w:sz="0" w:space="0" w:color="auto"/>
                    <w:bottom w:val="none" w:sz="0" w:space="0" w:color="auto"/>
                    <w:right w:val="none" w:sz="0" w:space="0" w:color="auto"/>
                  </w:divBdr>
                </w:div>
                <w:div w:id="874392858">
                  <w:marLeft w:val="0"/>
                  <w:marRight w:val="0"/>
                  <w:marTop w:val="0"/>
                  <w:marBottom w:val="0"/>
                  <w:divBdr>
                    <w:top w:val="none" w:sz="0" w:space="0" w:color="auto"/>
                    <w:left w:val="none" w:sz="0" w:space="0" w:color="auto"/>
                    <w:bottom w:val="none" w:sz="0" w:space="0" w:color="auto"/>
                    <w:right w:val="none" w:sz="0" w:space="0" w:color="auto"/>
                  </w:divBdr>
                </w:div>
                <w:div w:id="1022049580">
                  <w:marLeft w:val="0"/>
                  <w:marRight w:val="0"/>
                  <w:marTop w:val="0"/>
                  <w:marBottom w:val="0"/>
                  <w:divBdr>
                    <w:top w:val="none" w:sz="0" w:space="0" w:color="auto"/>
                    <w:left w:val="none" w:sz="0" w:space="0" w:color="auto"/>
                    <w:bottom w:val="none" w:sz="0" w:space="0" w:color="auto"/>
                    <w:right w:val="none" w:sz="0" w:space="0" w:color="auto"/>
                  </w:divBdr>
                </w:div>
                <w:div w:id="1071848943">
                  <w:marLeft w:val="0"/>
                  <w:marRight w:val="0"/>
                  <w:marTop w:val="0"/>
                  <w:marBottom w:val="0"/>
                  <w:divBdr>
                    <w:top w:val="none" w:sz="0" w:space="0" w:color="auto"/>
                    <w:left w:val="none" w:sz="0" w:space="0" w:color="auto"/>
                    <w:bottom w:val="none" w:sz="0" w:space="0" w:color="auto"/>
                    <w:right w:val="none" w:sz="0" w:space="0" w:color="auto"/>
                  </w:divBdr>
                </w:div>
                <w:div w:id="1294798224">
                  <w:marLeft w:val="0"/>
                  <w:marRight w:val="0"/>
                  <w:marTop w:val="0"/>
                  <w:marBottom w:val="0"/>
                  <w:divBdr>
                    <w:top w:val="none" w:sz="0" w:space="0" w:color="auto"/>
                    <w:left w:val="none" w:sz="0" w:space="0" w:color="auto"/>
                    <w:bottom w:val="none" w:sz="0" w:space="0" w:color="auto"/>
                    <w:right w:val="none" w:sz="0" w:space="0" w:color="auto"/>
                  </w:divBdr>
                </w:div>
                <w:div w:id="1343900620">
                  <w:marLeft w:val="0"/>
                  <w:marRight w:val="0"/>
                  <w:marTop w:val="0"/>
                  <w:marBottom w:val="0"/>
                  <w:divBdr>
                    <w:top w:val="none" w:sz="0" w:space="0" w:color="auto"/>
                    <w:left w:val="none" w:sz="0" w:space="0" w:color="auto"/>
                    <w:bottom w:val="none" w:sz="0" w:space="0" w:color="auto"/>
                    <w:right w:val="none" w:sz="0" w:space="0" w:color="auto"/>
                  </w:divBdr>
                </w:div>
                <w:div w:id="1427733000">
                  <w:marLeft w:val="0"/>
                  <w:marRight w:val="0"/>
                  <w:marTop w:val="0"/>
                  <w:marBottom w:val="0"/>
                  <w:divBdr>
                    <w:top w:val="none" w:sz="0" w:space="0" w:color="auto"/>
                    <w:left w:val="none" w:sz="0" w:space="0" w:color="auto"/>
                    <w:bottom w:val="none" w:sz="0" w:space="0" w:color="auto"/>
                    <w:right w:val="none" w:sz="0" w:space="0" w:color="auto"/>
                  </w:divBdr>
                </w:div>
                <w:div w:id="1727333777">
                  <w:marLeft w:val="0"/>
                  <w:marRight w:val="0"/>
                  <w:marTop w:val="0"/>
                  <w:marBottom w:val="0"/>
                  <w:divBdr>
                    <w:top w:val="none" w:sz="0" w:space="0" w:color="auto"/>
                    <w:left w:val="none" w:sz="0" w:space="0" w:color="auto"/>
                    <w:bottom w:val="none" w:sz="0" w:space="0" w:color="auto"/>
                    <w:right w:val="none" w:sz="0" w:space="0" w:color="auto"/>
                  </w:divBdr>
                </w:div>
                <w:div w:id="1814325239">
                  <w:marLeft w:val="0"/>
                  <w:marRight w:val="0"/>
                  <w:marTop w:val="0"/>
                  <w:marBottom w:val="0"/>
                  <w:divBdr>
                    <w:top w:val="none" w:sz="0" w:space="0" w:color="auto"/>
                    <w:left w:val="none" w:sz="0" w:space="0" w:color="auto"/>
                    <w:bottom w:val="none" w:sz="0" w:space="0" w:color="auto"/>
                    <w:right w:val="none" w:sz="0" w:space="0" w:color="auto"/>
                  </w:divBdr>
                </w:div>
                <w:div w:id="1815641028">
                  <w:marLeft w:val="0"/>
                  <w:marRight w:val="0"/>
                  <w:marTop w:val="0"/>
                  <w:marBottom w:val="0"/>
                  <w:divBdr>
                    <w:top w:val="none" w:sz="0" w:space="0" w:color="auto"/>
                    <w:left w:val="none" w:sz="0" w:space="0" w:color="auto"/>
                    <w:bottom w:val="none" w:sz="0" w:space="0" w:color="auto"/>
                    <w:right w:val="none" w:sz="0" w:space="0" w:color="auto"/>
                  </w:divBdr>
                </w:div>
                <w:div w:id="2093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osniew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z@krosniewice.pl" TargetMode="External"/><Relationship Id="rId4" Type="http://schemas.openxmlformats.org/officeDocument/2006/relationships/settings" Target="settings.xml"/><Relationship Id="rId9" Type="http://schemas.openxmlformats.org/officeDocument/2006/relationships/hyperlink" Target="http://bip.krosnie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FE259-51B2-4B6D-80B9-AB5115EF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40</Pages>
  <Words>17933</Words>
  <Characters>119995</Characters>
  <Application>Microsoft Office Word</Application>
  <DocSecurity>0</DocSecurity>
  <Lines>999</Lines>
  <Paragraphs>275</Paragraphs>
  <ScaleCrop>false</ScaleCrop>
  <HeadingPairs>
    <vt:vector size="2" baseType="variant">
      <vt:variant>
        <vt:lpstr>Tytuł</vt:lpstr>
      </vt:variant>
      <vt:variant>
        <vt:i4>1</vt:i4>
      </vt:variant>
    </vt:vector>
  </HeadingPairs>
  <TitlesOfParts>
    <vt:vector size="1" baseType="lpstr">
      <vt:lpstr>Sprawa nr RRiRG</vt:lpstr>
    </vt:vector>
  </TitlesOfParts>
  <Company>Urząd Marszałkowski w Łodzi</Company>
  <LinksUpToDate>false</LinksUpToDate>
  <CharactersWithSpaces>137653</CharactersWithSpaces>
  <SharedDoc>false</SharedDoc>
  <HLinks>
    <vt:vector size="18" baseType="variant">
      <vt:variant>
        <vt:i4>7798857</vt:i4>
      </vt:variant>
      <vt:variant>
        <vt:i4>6</vt:i4>
      </vt:variant>
      <vt:variant>
        <vt:i4>0</vt:i4>
      </vt:variant>
      <vt:variant>
        <vt:i4>5</vt:i4>
      </vt:variant>
      <vt:variant>
        <vt:lpwstr>mailto:sekretarz@krosniewice.pl</vt:lpwstr>
      </vt:variant>
      <vt:variant>
        <vt:lpwstr/>
      </vt:variant>
      <vt:variant>
        <vt:i4>6619177</vt:i4>
      </vt:variant>
      <vt:variant>
        <vt:i4>3</vt:i4>
      </vt:variant>
      <vt:variant>
        <vt:i4>0</vt:i4>
      </vt:variant>
      <vt:variant>
        <vt:i4>5</vt:i4>
      </vt:variant>
      <vt:variant>
        <vt:lpwstr>http://www.bip.krosniewice.pl/</vt:lpwstr>
      </vt:variant>
      <vt:variant>
        <vt:lpwstr/>
      </vt:variant>
      <vt:variant>
        <vt:i4>7798894</vt:i4>
      </vt:variant>
      <vt:variant>
        <vt:i4>0</vt:i4>
      </vt:variant>
      <vt:variant>
        <vt:i4>0</vt:i4>
      </vt:variant>
      <vt:variant>
        <vt:i4>5</vt:i4>
      </vt:variant>
      <vt:variant>
        <vt:lpwstr>http://www.krosniewice.pl/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Sprawa nr RRiRG</dc:title>
  <dc:creator>ZarasJ</dc:creator>
  <cp:lastModifiedBy>Kinga Pawłowska-Tark</cp:lastModifiedBy>
  <cp:revision>17</cp:revision>
  <cp:lastPrinted>2017-05-11T12:50:00Z</cp:lastPrinted>
  <dcterms:created xsi:type="dcterms:W3CDTF">2017-04-25T06:20:00Z</dcterms:created>
  <dcterms:modified xsi:type="dcterms:W3CDTF">2017-05-11T12:53:00Z</dcterms:modified>
</cp:coreProperties>
</file>